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987cb" w14:textId="77987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Сарыкөл ауданының 2015-2017 жылдарға арналған аудандық бюджетi туралы</w:t>
      </w:r>
    </w:p>
    <w:p>
      <w:pPr>
        <w:spacing w:after="0"/>
        <w:ind w:left="0"/>
        <w:jc w:val="both"/>
      </w:pPr>
      <w:r>
        <w:rPr>
          <w:rFonts w:ascii="Times New Roman"/>
          <w:b w:val="false"/>
          <w:i w:val="false"/>
          <w:color w:val="000000"/>
          <w:sz w:val="28"/>
        </w:rPr>
        <w:t>Қостанай облысы Сарыкөл ауданы мәслихатының 2014 жылғы 24 желтоқсандағы № 218 шешімі. Қостанай облысының Әділет департаментінде 2015 жылғы 9 қаңтарда № 5281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сондай-ақ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Сарыкөл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Сарыкөл ауданының 2015-2017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2015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2601309,6 мың тенге, оның ішінде:</w:t>
      </w:r>
      <w:r>
        <w:br/>
      </w:r>
      <w:r>
        <w:rPr>
          <w:rFonts w:ascii="Times New Roman"/>
          <w:b w:val="false"/>
          <w:i w:val="false"/>
          <w:color w:val="000000"/>
          <w:sz w:val="28"/>
        </w:rPr>
        <w:t>
      салықтық түсімдер бойынша – 519794,0 мың теңге;</w:t>
      </w:r>
      <w:r>
        <w:br/>
      </w:r>
      <w:r>
        <w:rPr>
          <w:rFonts w:ascii="Times New Roman"/>
          <w:b w:val="false"/>
          <w:i w:val="false"/>
          <w:color w:val="000000"/>
          <w:sz w:val="28"/>
        </w:rPr>
        <w:t>
      салықтық емес түсімдер бойынша – 6458,0 мың теңге;</w:t>
      </w:r>
      <w:r>
        <w:br/>
      </w:r>
      <w:r>
        <w:rPr>
          <w:rFonts w:ascii="Times New Roman"/>
          <w:b w:val="false"/>
          <w:i w:val="false"/>
          <w:color w:val="000000"/>
          <w:sz w:val="28"/>
        </w:rPr>
        <w:t>
      негізгі капиталды сатудан түсетін түсімдер бойынша – 3913,0 мың теңге;</w:t>
      </w:r>
      <w:r>
        <w:br/>
      </w:r>
      <w:r>
        <w:rPr>
          <w:rFonts w:ascii="Times New Roman"/>
          <w:b w:val="false"/>
          <w:i w:val="false"/>
          <w:color w:val="000000"/>
          <w:sz w:val="28"/>
        </w:rPr>
        <w:t>
      трансферттердің түсімдері бойынша – 2071144,6 мың теңге;</w:t>
      </w:r>
      <w:r>
        <w:br/>
      </w:r>
      <w:r>
        <w:rPr>
          <w:rFonts w:ascii="Times New Roman"/>
          <w:b w:val="false"/>
          <w:i w:val="false"/>
          <w:color w:val="000000"/>
          <w:sz w:val="28"/>
        </w:rPr>
        <w:t>
</w:t>
      </w:r>
      <w:r>
        <w:rPr>
          <w:rFonts w:ascii="Times New Roman"/>
          <w:b w:val="false"/>
          <w:i w:val="false"/>
          <w:color w:val="000000"/>
          <w:sz w:val="28"/>
        </w:rPr>
        <w:t>
      2) шығындар – 2608527,8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21033,0 мың теңге, оның iшiнде:</w:t>
      </w:r>
      <w:r>
        <w:br/>
      </w:r>
      <w:r>
        <w:rPr>
          <w:rFonts w:ascii="Times New Roman"/>
          <w:b w:val="false"/>
          <w:i w:val="false"/>
          <w:color w:val="000000"/>
          <w:sz w:val="28"/>
        </w:rPr>
        <w:t>
      бюджеттiк кредиттер – 28503,0 мың теңге;</w:t>
      </w:r>
      <w:r>
        <w:br/>
      </w:r>
      <w:r>
        <w:rPr>
          <w:rFonts w:ascii="Times New Roman"/>
          <w:b w:val="false"/>
          <w:i w:val="false"/>
          <w:color w:val="000000"/>
          <w:sz w:val="28"/>
        </w:rPr>
        <w:t>
      бюджеттік кредиттерді өтеу – 7470,0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2000,0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-28251,2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28251,2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Қостанай облысы Сарыкөл ауданы мәслихатының 16.11.2015 </w:t>
      </w:r>
      <w:r>
        <w:rPr>
          <w:rFonts w:ascii="Times New Roman"/>
          <w:b w:val="false"/>
          <w:i w:val="false"/>
          <w:color w:val="000000"/>
          <w:sz w:val="28"/>
        </w:rPr>
        <w:t>№ 283</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2015 жылға арналған аудандық бюджетте облыстық бюджеттен аудан бюджетіне берілетін субвенция көлемі 1247450 мың теңге сомасында ескерілсін.</w:t>
      </w:r>
      <w:r>
        <w:br/>
      </w:r>
      <w:r>
        <w:rPr>
          <w:rFonts w:ascii="Times New Roman"/>
          <w:b w:val="false"/>
          <w:i w:val="false"/>
          <w:color w:val="000000"/>
          <w:sz w:val="28"/>
        </w:rPr>
        <w:t>
</w:t>
      </w:r>
      <w:r>
        <w:rPr>
          <w:rFonts w:ascii="Times New Roman"/>
          <w:b w:val="false"/>
          <w:i w:val="false"/>
          <w:color w:val="000000"/>
          <w:sz w:val="28"/>
        </w:rPr>
        <w:t>
      3. 2015 жылға арналған аудандық бюджетте облыстық бюджетке аудан бюджетінен бюджеттік алып қоюлар көлемдері көзделмегені ескерілсін.</w:t>
      </w:r>
      <w:r>
        <w:br/>
      </w:r>
      <w:r>
        <w:rPr>
          <w:rFonts w:ascii="Times New Roman"/>
          <w:b w:val="false"/>
          <w:i w:val="false"/>
          <w:color w:val="000000"/>
          <w:sz w:val="28"/>
        </w:rPr>
        <w:t>
</w:t>
      </w:r>
      <w:r>
        <w:rPr>
          <w:rFonts w:ascii="Times New Roman"/>
          <w:b w:val="false"/>
          <w:i w:val="false"/>
          <w:color w:val="000000"/>
          <w:sz w:val="28"/>
        </w:rPr>
        <w:t>
      4. 2015 жылға арналған аудандық бюджетті атқару процесінде секвестрлеуге жатпайтын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5. 2015 жылға арналған кент, ауыл, ауылдық округтердің бюджеттік бағдарламаларының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5-1. 2015 жылына жергілікті атқарушы органының резерві 1 500,0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Шешім 5-1-тармақпен толықтырылды - Қостанай облысы Сарыкөл ауданы мәслихатының 20.03.2015 </w:t>
      </w:r>
      <w:r>
        <w:rPr>
          <w:rFonts w:ascii="Times New Roman"/>
          <w:b w:val="false"/>
          <w:i w:val="false"/>
          <w:color w:val="000000"/>
          <w:sz w:val="28"/>
        </w:rPr>
        <w:t>№ 240</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6. Осы шешім 2015 жылдың 1 қаңтарынан бастап қолданысқа енгізіледі.</w:t>
      </w:r>
    </w:p>
    <w:bookmarkEnd w:id="0"/>
    <w:p>
      <w:pPr>
        <w:spacing w:after="0"/>
        <w:ind w:left="0"/>
        <w:jc w:val="both"/>
      </w:pPr>
      <w:r>
        <w:rPr>
          <w:rFonts w:ascii="Times New Roman"/>
          <w:b w:val="false"/>
          <w:i/>
          <w:color w:val="000000"/>
          <w:sz w:val="28"/>
        </w:rPr>
        <w:t>      Кезекті</w:t>
      </w:r>
      <w:r>
        <w:br/>
      </w:r>
      <w:r>
        <w:rPr>
          <w:rFonts w:ascii="Times New Roman"/>
          <w:b w:val="false"/>
          <w:i w:val="false"/>
          <w:color w:val="000000"/>
          <w:sz w:val="28"/>
        </w:rPr>
        <w:t>
</w:t>
      </w:r>
      <w:r>
        <w:rPr>
          <w:rFonts w:ascii="Times New Roman"/>
          <w:b w:val="false"/>
          <w:i/>
          <w:color w:val="000000"/>
          <w:sz w:val="28"/>
        </w:rPr>
        <w:t>      сессияның төрайымы                         Қ. Дәндібаева</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 хатшысы                           А. Қарашолақов</w:t>
      </w:r>
    </w:p>
    <w:bookmarkStart w:name="z14"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218 шешіміне 1-қосымша  </w:t>
      </w:r>
    </w:p>
    <w:bookmarkEnd w:id="1"/>
    <w:p>
      <w:pPr>
        <w:spacing w:after="0"/>
        <w:ind w:left="0"/>
        <w:jc w:val="left"/>
      </w:pPr>
      <w:r>
        <w:rPr>
          <w:rFonts w:ascii="Times New Roman"/>
          <w:b/>
          <w:i w:val="false"/>
          <w:color w:val="000000"/>
        </w:rPr>
        <w:t xml:space="preserve"> Сарыкөл ауданының 2015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Қостанай облысы Сарыкөл ауданы мәслихатының 16.11.2015 </w:t>
      </w:r>
      <w:r>
        <w:rPr>
          <w:rFonts w:ascii="Times New Roman"/>
          <w:b w:val="false"/>
          <w:i w:val="false"/>
          <w:color w:val="ff0000"/>
          <w:sz w:val="28"/>
        </w:rPr>
        <w:t>№ 283</w:t>
      </w:r>
      <w:r>
        <w:rPr>
          <w:rFonts w:ascii="Times New Roman"/>
          <w:b w:val="false"/>
          <w:i w:val="false"/>
          <w:color w:val="ff0000"/>
          <w:sz w:val="28"/>
        </w:rPr>
        <w:t xml:space="preserve"> шешімімен (01.01.2015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670"/>
        <w:gridCol w:w="607"/>
        <w:gridCol w:w="7771"/>
        <w:gridCol w:w="2176"/>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2601309,6</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519794,0</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195899,0</w:t>
            </w:r>
          </w:p>
        </w:tc>
      </w:tr>
      <w:tr>
        <w:trPr>
          <w:trHeight w:val="3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195899,0</w:t>
            </w:r>
          </w:p>
        </w:tc>
      </w:tr>
      <w:tr>
        <w:trPr>
          <w:trHeight w:val="3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133590,0</w:t>
            </w:r>
          </w:p>
        </w:tc>
      </w:tr>
      <w:tr>
        <w:trPr>
          <w:trHeight w:val="3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133590,0</w:t>
            </w:r>
          </w:p>
        </w:tc>
      </w:tr>
      <w:tr>
        <w:trPr>
          <w:trHeight w:val="3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130524,0</w:t>
            </w:r>
          </w:p>
        </w:tc>
      </w:tr>
      <w:tr>
        <w:trPr>
          <w:trHeight w:val="3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81300,0</w:t>
            </w:r>
          </w:p>
        </w:tc>
      </w:tr>
      <w:tr>
        <w:trPr>
          <w:trHeight w:val="3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9451,0</w:t>
            </w:r>
          </w:p>
        </w:tc>
      </w:tr>
      <w:tr>
        <w:trPr>
          <w:trHeight w:val="3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33444,0</w:t>
            </w:r>
          </w:p>
        </w:tc>
      </w:tr>
      <w:tr>
        <w:trPr>
          <w:trHeight w:val="3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6329,0</w:t>
            </w:r>
          </w:p>
        </w:tc>
      </w:tr>
      <w:tr>
        <w:trPr>
          <w:trHeight w:val="3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57700,0</w:t>
            </w:r>
          </w:p>
        </w:tc>
      </w:tr>
      <w:tr>
        <w:trPr>
          <w:trHeight w:val="3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3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41000,0</w:t>
            </w:r>
          </w:p>
        </w:tc>
      </w:tr>
      <w:tr>
        <w:trPr>
          <w:trHeight w:val="3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13660,0</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79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2081,0</w:t>
            </w:r>
          </w:p>
        </w:tc>
      </w:tr>
      <w:tr>
        <w:trPr>
          <w:trHeight w:val="3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2081,0</w:t>
            </w:r>
          </w:p>
        </w:tc>
      </w:tr>
      <w:tr>
        <w:trPr>
          <w:trHeight w:val="37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6458,0</w:t>
            </w:r>
          </w:p>
        </w:tc>
      </w:tr>
      <w:tr>
        <w:trPr>
          <w:trHeight w:val="3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1285,0</w:t>
            </w:r>
          </w:p>
        </w:tc>
      </w:tr>
      <w:tr>
        <w:trPr>
          <w:trHeight w:val="3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1025,0</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70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67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5170,0</w:t>
            </w:r>
          </w:p>
        </w:tc>
      </w:tr>
      <w:tr>
        <w:trPr>
          <w:trHeight w:val="37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5170,0</w:t>
            </w:r>
          </w:p>
        </w:tc>
      </w:tr>
      <w:tr>
        <w:trPr>
          <w:trHeight w:val="37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3913,0</w:t>
            </w:r>
          </w:p>
        </w:tc>
      </w:tr>
      <w:tr>
        <w:trPr>
          <w:trHeight w:val="3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3913,0</w:t>
            </w:r>
          </w:p>
        </w:tc>
      </w:tr>
      <w:tr>
        <w:trPr>
          <w:trHeight w:val="37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3913,0</w:t>
            </w:r>
          </w:p>
        </w:tc>
      </w:tr>
      <w:tr>
        <w:trPr>
          <w:trHeight w:val="37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2071144,6</w:t>
            </w:r>
          </w:p>
        </w:tc>
      </w:tr>
      <w:tr>
        <w:trPr>
          <w:trHeight w:val="40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2071144,6</w:t>
            </w:r>
          </w:p>
        </w:tc>
      </w:tr>
      <w:tr>
        <w:trPr>
          <w:trHeight w:val="40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2071144,6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339"/>
        <w:gridCol w:w="730"/>
        <w:gridCol w:w="708"/>
        <w:gridCol w:w="7287"/>
        <w:gridCol w:w="2208"/>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4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34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4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2608527,8</w:t>
            </w:r>
          </w:p>
        </w:tc>
      </w:tr>
      <w:tr>
        <w:trPr>
          <w:trHeight w:val="34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226685,9</w:t>
            </w:r>
          </w:p>
        </w:tc>
      </w:tr>
      <w:tr>
        <w:trPr>
          <w:trHeight w:val="72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193572,5</w:t>
            </w:r>
          </w:p>
        </w:tc>
      </w:tr>
      <w:tr>
        <w:trPr>
          <w:trHeight w:val="37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12155,0</w:t>
            </w:r>
          </w:p>
        </w:tc>
      </w:tr>
      <w:tr>
        <w:trPr>
          <w:trHeight w:val="6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12155,0</w:t>
            </w:r>
          </w:p>
        </w:tc>
      </w:tr>
      <w:tr>
        <w:trPr>
          <w:trHeight w:val="3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67315,9</w:t>
            </w:r>
          </w:p>
        </w:tc>
      </w:tr>
      <w:tr>
        <w:trPr>
          <w:trHeight w:val="64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67315,9</w:t>
            </w:r>
          </w:p>
        </w:tc>
      </w:tr>
      <w:tr>
        <w:trPr>
          <w:trHeight w:val="67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114101,6</w:t>
            </w:r>
          </w:p>
        </w:tc>
      </w:tr>
      <w:tr>
        <w:trPr>
          <w:trHeight w:val="7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112701,6</w:t>
            </w:r>
          </w:p>
        </w:tc>
      </w:tr>
      <w:tr>
        <w:trPr>
          <w:trHeight w:val="3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34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14866,6</w:t>
            </w:r>
          </w:p>
        </w:tc>
      </w:tr>
      <w:tr>
        <w:trPr>
          <w:trHeight w:val="37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14866,6</w:t>
            </w:r>
          </w:p>
        </w:tc>
      </w:tr>
      <w:tr>
        <w:trPr>
          <w:trHeight w:val="10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14109,6</w:t>
            </w:r>
          </w:p>
        </w:tc>
      </w:tr>
      <w:tr>
        <w:trPr>
          <w:trHeight w:val="34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617,0</w:t>
            </w:r>
          </w:p>
        </w:tc>
      </w:tr>
      <w:tr>
        <w:trPr>
          <w:trHeight w:val="75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7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10016,8</w:t>
            </w:r>
          </w:p>
        </w:tc>
      </w:tr>
      <w:tr>
        <w:trPr>
          <w:trHeight w:val="6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10016,8</w:t>
            </w:r>
          </w:p>
        </w:tc>
      </w:tr>
      <w:tr>
        <w:trPr>
          <w:trHeight w:val="94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10016,8</w:t>
            </w:r>
          </w:p>
        </w:tc>
      </w:tr>
      <w:tr>
        <w:trPr>
          <w:trHeight w:val="37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8230,0</w:t>
            </w:r>
          </w:p>
        </w:tc>
      </w:tr>
      <w:tr>
        <w:trPr>
          <w:trHeight w:val="7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8230,0</w:t>
            </w:r>
          </w:p>
        </w:tc>
      </w:tr>
      <w:tr>
        <w:trPr>
          <w:trHeight w:val="102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8230,0</w:t>
            </w:r>
          </w:p>
        </w:tc>
      </w:tr>
      <w:tr>
        <w:trPr>
          <w:trHeight w:val="3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2768,0</w:t>
            </w:r>
          </w:p>
        </w:tc>
      </w:tr>
      <w:tr>
        <w:trPr>
          <w:trHeight w:val="3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2768,0</w:t>
            </w:r>
          </w:p>
        </w:tc>
      </w:tr>
      <w:tr>
        <w:trPr>
          <w:trHeight w:val="34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2768,0</w:t>
            </w:r>
          </w:p>
        </w:tc>
      </w:tr>
      <w:tr>
        <w:trPr>
          <w:trHeight w:val="37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2768,0</w:t>
            </w:r>
          </w:p>
        </w:tc>
      </w:tr>
      <w:tr>
        <w:trPr>
          <w:trHeight w:val="3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1363739,6</w:t>
            </w:r>
          </w:p>
        </w:tc>
      </w:tr>
      <w:tr>
        <w:trPr>
          <w:trHeight w:val="37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120449,0</w:t>
            </w:r>
          </w:p>
        </w:tc>
      </w:tr>
      <w:tr>
        <w:trPr>
          <w:trHeight w:val="46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120449,0</w:t>
            </w:r>
          </w:p>
        </w:tc>
      </w:tr>
      <w:tr>
        <w:trPr>
          <w:trHeight w:val="37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56333,0</w:t>
            </w:r>
          </w:p>
        </w:tc>
      </w:tr>
      <w:tr>
        <w:trPr>
          <w:trHeight w:val="6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64116,0</w:t>
            </w:r>
          </w:p>
        </w:tc>
      </w:tr>
      <w:tr>
        <w:trPr>
          <w:trHeight w:val="37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1205821,0</w:t>
            </w:r>
          </w:p>
        </w:tc>
      </w:tr>
      <w:tr>
        <w:trPr>
          <w:trHeight w:val="6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1375,0</w:t>
            </w:r>
          </w:p>
        </w:tc>
      </w:tr>
      <w:tr>
        <w:trPr>
          <w:trHeight w:val="78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1375,0</w:t>
            </w:r>
          </w:p>
        </w:tc>
      </w:tr>
      <w:tr>
        <w:trPr>
          <w:trHeight w:val="37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1174722,0</w:t>
            </w:r>
          </w:p>
        </w:tc>
      </w:tr>
      <w:tr>
        <w:trPr>
          <w:trHeight w:val="3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1144280,0</w:t>
            </w:r>
          </w:p>
        </w:tc>
      </w:tr>
      <w:tr>
        <w:trPr>
          <w:trHeight w:val="3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30442,0</w:t>
            </w:r>
          </w:p>
        </w:tc>
      </w:tr>
      <w:tr>
        <w:trPr>
          <w:trHeight w:val="67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29724,0</w:t>
            </w:r>
          </w:p>
        </w:tc>
      </w:tr>
      <w:tr>
        <w:trPr>
          <w:trHeight w:val="52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29724,0</w:t>
            </w:r>
          </w:p>
        </w:tc>
      </w:tr>
      <w:tr>
        <w:trPr>
          <w:trHeight w:val="3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37469,6</w:t>
            </w:r>
          </w:p>
        </w:tc>
      </w:tr>
      <w:tr>
        <w:trPr>
          <w:trHeight w:val="3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37469,6</w:t>
            </w:r>
          </w:p>
        </w:tc>
      </w:tr>
      <w:tr>
        <w:trPr>
          <w:trHeight w:val="6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6846,0</w:t>
            </w:r>
          </w:p>
        </w:tc>
      </w:tr>
      <w:tr>
        <w:trPr>
          <w:trHeight w:val="67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12472,0</w:t>
            </w:r>
          </w:p>
        </w:tc>
      </w:tr>
      <w:tr>
        <w:trPr>
          <w:trHeight w:val="9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8732,0</w:t>
            </w:r>
          </w:p>
        </w:tc>
      </w:tr>
      <w:tr>
        <w:trPr>
          <w:trHeight w:val="72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9419,6</w:t>
            </w:r>
          </w:p>
        </w:tc>
      </w:tr>
      <w:tr>
        <w:trPr>
          <w:trHeight w:val="3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115644,4</w:t>
            </w:r>
          </w:p>
        </w:tc>
      </w:tr>
      <w:tr>
        <w:trPr>
          <w:trHeight w:val="3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3844,7</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3844,7</w:t>
            </w:r>
          </w:p>
        </w:tc>
      </w:tr>
      <w:tr>
        <w:trPr>
          <w:trHeight w:val="3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3844,7</w:t>
            </w:r>
          </w:p>
        </w:tc>
      </w:tr>
      <w:tr>
        <w:trPr>
          <w:trHeight w:val="37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71912,1</w:t>
            </w:r>
          </w:p>
        </w:tc>
      </w:tr>
      <w:tr>
        <w:trPr>
          <w:trHeight w:val="6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71912,1</w:t>
            </w:r>
          </w:p>
        </w:tc>
      </w:tr>
      <w:tr>
        <w:trPr>
          <w:trHeight w:val="3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13784,0</w:t>
            </w:r>
          </w:p>
        </w:tc>
      </w:tr>
      <w:tr>
        <w:trPr>
          <w:trHeight w:val="34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4307,5</w:t>
            </w:r>
          </w:p>
        </w:tc>
      </w:tr>
      <w:tr>
        <w:trPr>
          <w:trHeight w:val="67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15798,2</w:t>
            </w:r>
          </w:p>
        </w:tc>
      </w:tr>
      <w:tr>
        <w:trPr>
          <w:trHeight w:val="5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714,0</w:t>
            </w:r>
          </w:p>
        </w:tc>
      </w:tr>
      <w:tr>
        <w:trPr>
          <w:trHeight w:val="3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11189,0</w:t>
            </w:r>
          </w:p>
        </w:tc>
      </w:tr>
      <w:tr>
        <w:trPr>
          <w:trHeight w:val="3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18889,3</w:t>
            </w:r>
          </w:p>
        </w:tc>
      </w:tr>
      <w:tr>
        <w:trPr>
          <w:trHeight w:val="3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1190,0</w:t>
            </w:r>
          </w:p>
        </w:tc>
      </w:tr>
      <w:tr>
        <w:trPr>
          <w:trHeight w:val="6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6040,0</w:t>
            </w:r>
          </w:p>
        </w:tc>
      </w:tr>
      <w:tr>
        <w:trPr>
          <w:trHeight w:val="6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39887,6</w:t>
            </w:r>
          </w:p>
        </w:tc>
      </w:tr>
      <w:tr>
        <w:trPr>
          <w:trHeight w:val="7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39887,6</w:t>
            </w:r>
          </w:p>
        </w:tc>
      </w:tr>
      <w:tr>
        <w:trPr>
          <w:trHeight w:val="102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22176,6</w:t>
            </w:r>
          </w:p>
        </w:tc>
      </w:tr>
      <w:tr>
        <w:trPr>
          <w:trHeight w:val="6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593,0</w:t>
            </w:r>
          </w:p>
        </w:tc>
      </w:tr>
      <w:tr>
        <w:trPr>
          <w:trHeight w:val="75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17118,0</w:t>
            </w:r>
          </w:p>
        </w:tc>
      </w:tr>
      <w:tr>
        <w:trPr>
          <w:trHeight w:val="3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629224,4</w:t>
            </w:r>
          </w:p>
        </w:tc>
      </w:tr>
      <w:tr>
        <w:trPr>
          <w:trHeight w:val="3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r>
      <w:tr>
        <w:trPr>
          <w:trHeight w:val="3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r>
      <w:tr>
        <w:trPr>
          <w:trHeight w:val="3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жол картасы бойынша қалаларды және ауылдық елді мекендерді дамыту шеңберінде объектілерді жөндеу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r>
      <w:tr>
        <w:trPr>
          <w:trHeight w:val="3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615106,0</w:t>
            </w:r>
          </w:p>
        </w:tc>
      </w:tr>
      <w:tr>
        <w:trPr>
          <w:trHeight w:val="72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r>
      <w:tr>
        <w:trPr>
          <w:trHeight w:val="3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r>
      <w:tr>
        <w:trPr>
          <w:trHeight w:val="67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604106,0</w:t>
            </w:r>
          </w:p>
        </w:tc>
      </w:tr>
      <w:tr>
        <w:trPr>
          <w:trHeight w:val="37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604106,0</w:t>
            </w:r>
          </w:p>
        </w:tc>
      </w:tr>
      <w:tr>
        <w:trPr>
          <w:trHeight w:val="37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13887,4</w:t>
            </w:r>
          </w:p>
        </w:tc>
      </w:tr>
      <w:tr>
        <w:trPr>
          <w:trHeight w:val="6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13887,4</w:t>
            </w:r>
          </w:p>
        </w:tc>
      </w:tr>
      <w:tr>
        <w:trPr>
          <w:trHeight w:val="4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12237,4</w:t>
            </w:r>
          </w:p>
        </w:tc>
      </w:tr>
      <w:tr>
        <w:trPr>
          <w:trHeight w:val="4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4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4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132556,3</w:t>
            </w:r>
          </w:p>
        </w:tc>
      </w:tr>
      <w:tr>
        <w:trPr>
          <w:trHeight w:val="4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42088,0</w:t>
            </w:r>
          </w:p>
        </w:tc>
      </w:tr>
      <w:tr>
        <w:trPr>
          <w:trHeight w:val="8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42088,0</w:t>
            </w:r>
          </w:p>
        </w:tc>
      </w:tr>
      <w:tr>
        <w:trPr>
          <w:trHeight w:val="4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42088,0</w:t>
            </w:r>
          </w:p>
        </w:tc>
      </w:tr>
      <w:tr>
        <w:trPr>
          <w:trHeight w:val="3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16910,5</w:t>
            </w:r>
          </w:p>
        </w:tc>
      </w:tr>
      <w:tr>
        <w:trPr>
          <w:trHeight w:val="5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16910,5</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9026,5</w:t>
            </w:r>
          </w:p>
        </w:tc>
      </w:tr>
      <w:tr>
        <w:trPr>
          <w:trHeight w:val="2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3194,0</w:t>
            </w:r>
          </w:p>
        </w:tc>
      </w:tr>
      <w:tr>
        <w:trPr>
          <w:trHeight w:val="7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w:t>
            </w:r>
          </w:p>
        </w:tc>
      </w:tr>
      <w:tr>
        <w:trPr>
          <w:trHeight w:val="9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r>
      <w:tr>
        <w:trPr>
          <w:trHeight w:val="3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56080,5</w:t>
            </w:r>
          </w:p>
        </w:tc>
      </w:tr>
      <w:tr>
        <w:trPr>
          <w:trHeight w:val="61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53080,5</w:t>
            </w:r>
          </w:p>
        </w:tc>
      </w:tr>
      <w:tr>
        <w:trPr>
          <w:trHeight w:val="4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46378,0</w:t>
            </w:r>
          </w:p>
        </w:tc>
      </w:tr>
      <w:tr>
        <w:trPr>
          <w:trHeight w:val="4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6702,5</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46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6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17477,3</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7459,0</w:t>
            </w:r>
          </w:p>
        </w:tc>
      </w:tr>
      <w:tr>
        <w:trPr>
          <w:trHeight w:val="7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7459,0</w:t>
            </w:r>
          </w:p>
        </w:tc>
      </w:tr>
      <w:tr>
        <w:trPr>
          <w:trHeight w:val="3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10018,3</w:t>
            </w:r>
          </w:p>
        </w:tc>
      </w:tr>
      <w:tr>
        <w:trPr>
          <w:trHeight w:val="9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6863,0</w:t>
            </w:r>
          </w:p>
        </w:tc>
      </w:tr>
      <w:tr>
        <w:trPr>
          <w:trHeight w:val="3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3155,3</w:t>
            </w:r>
          </w:p>
        </w:tc>
      </w:tr>
      <w:tr>
        <w:trPr>
          <w:trHeight w:val="67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68284,9</w:t>
            </w:r>
          </w:p>
        </w:tc>
      </w:tr>
      <w:tr>
        <w:trPr>
          <w:trHeight w:val="34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27318,7</w:t>
            </w:r>
          </w:p>
        </w:tc>
      </w:tr>
      <w:tr>
        <w:trPr>
          <w:trHeight w:val="7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5493,7</w:t>
            </w:r>
          </w:p>
        </w:tc>
      </w:tr>
      <w:tr>
        <w:trPr>
          <w:trHeight w:val="34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5493,7</w:t>
            </w:r>
          </w:p>
        </w:tc>
      </w:tr>
      <w:tr>
        <w:trPr>
          <w:trHeight w:val="3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11969,0</w:t>
            </w:r>
          </w:p>
        </w:tc>
      </w:tr>
      <w:tr>
        <w:trPr>
          <w:trHeight w:val="5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11969,0</w:t>
            </w:r>
          </w:p>
        </w:tc>
      </w:tr>
      <w:tr>
        <w:trPr>
          <w:trHeight w:val="2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9856,0</w:t>
            </w:r>
          </w:p>
        </w:tc>
      </w:tr>
      <w:tr>
        <w:trPr>
          <w:trHeight w:val="45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7139,0</w:t>
            </w:r>
          </w:p>
        </w:tc>
      </w:tr>
      <w:tr>
        <w:trPr>
          <w:trHeight w:val="3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w:t>
            </w:r>
          </w:p>
        </w:tc>
      </w:tr>
      <w:tr>
        <w:trPr>
          <w:trHeight w:val="4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4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3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5706,2</w:t>
            </w:r>
          </w:p>
        </w:tc>
      </w:tr>
      <w:tr>
        <w:trPr>
          <w:trHeight w:val="5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5706,2</w:t>
            </w:r>
          </w:p>
        </w:tc>
      </w:tr>
      <w:tr>
        <w:trPr>
          <w:trHeight w:val="8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5706,2</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35260,0</w:t>
            </w:r>
          </w:p>
        </w:tc>
      </w:tr>
      <w:tr>
        <w:trPr>
          <w:trHeight w:val="37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35260,0</w:t>
            </w:r>
          </w:p>
        </w:tc>
      </w:tr>
      <w:tr>
        <w:trPr>
          <w:trHeight w:val="3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35260,0</w:t>
            </w:r>
          </w:p>
        </w:tc>
      </w:tr>
      <w:tr>
        <w:trPr>
          <w:trHeight w:val="37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9530,0</w:t>
            </w:r>
          </w:p>
        </w:tc>
      </w:tr>
      <w:tr>
        <w:trPr>
          <w:trHeight w:val="3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9530,0</w:t>
            </w:r>
          </w:p>
        </w:tc>
      </w:tr>
      <w:tr>
        <w:trPr>
          <w:trHeight w:val="7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9530,0</w:t>
            </w:r>
          </w:p>
        </w:tc>
      </w:tr>
      <w:tr>
        <w:trPr>
          <w:trHeight w:val="138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9530,0</w:t>
            </w:r>
          </w:p>
        </w:tc>
      </w:tr>
      <w:tr>
        <w:trPr>
          <w:trHeight w:val="3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32226,0</w:t>
            </w:r>
          </w:p>
        </w:tc>
      </w:tr>
      <w:tr>
        <w:trPr>
          <w:trHeight w:val="3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32226,0</w:t>
            </w:r>
          </w:p>
        </w:tc>
      </w:tr>
      <w:tr>
        <w:trPr>
          <w:trHeight w:val="6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9726,0</w:t>
            </w:r>
          </w:p>
        </w:tc>
      </w:tr>
      <w:tr>
        <w:trPr>
          <w:trHeight w:val="6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9726,0</w:t>
            </w:r>
          </w:p>
        </w:tc>
      </w:tr>
      <w:tr>
        <w:trPr>
          <w:trHeight w:val="6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22500,0</w:t>
            </w:r>
          </w:p>
        </w:tc>
      </w:tr>
      <w:tr>
        <w:trPr>
          <w:trHeight w:val="3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22500,0</w:t>
            </w:r>
          </w:p>
        </w:tc>
      </w:tr>
      <w:tr>
        <w:trPr>
          <w:trHeight w:val="3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27825,6</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5037,6</w:t>
            </w:r>
          </w:p>
        </w:tc>
      </w:tr>
      <w:tr>
        <w:trPr>
          <w:trHeight w:val="4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5037,6</w:t>
            </w:r>
          </w:p>
        </w:tc>
      </w:tr>
      <w:tr>
        <w:trPr>
          <w:trHeight w:val="61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5037,6</w:t>
            </w:r>
          </w:p>
        </w:tc>
      </w:tr>
      <w:tr>
        <w:trPr>
          <w:trHeight w:val="31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22788,0</w:t>
            </w:r>
          </w:p>
        </w:tc>
      </w:tr>
      <w:tr>
        <w:trPr>
          <w:trHeight w:val="3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әкімнің аппараты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12514,8</w:t>
            </w:r>
          </w:p>
        </w:tc>
      </w:tr>
      <w:tr>
        <w:trPr>
          <w:trHeight w:val="3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12514,8</w:t>
            </w:r>
          </w:p>
        </w:tc>
      </w:tr>
      <w:tr>
        <w:trPr>
          <w:trHeight w:val="3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8773,2</w:t>
            </w:r>
          </w:p>
        </w:tc>
      </w:tr>
      <w:tr>
        <w:trPr>
          <w:trHeight w:val="3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8773,2</w:t>
            </w:r>
          </w:p>
        </w:tc>
      </w:tr>
      <w:tr>
        <w:trPr>
          <w:trHeight w:val="5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6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5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72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4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r>
      <w:tr>
        <w:trPr>
          <w:trHeight w:val="4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r>
      <w:tr>
        <w:trPr>
          <w:trHeight w:val="4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r>
      <w:tr>
        <w:trPr>
          <w:trHeight w:val="4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r>
      <w:tr>
        <w:trPr>
          <w:trHeight w:val="37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21033,0</w:t>
            </w:r>
          </w:p>
        </w:tc>
      </w:tr>
      <w:tr>
        <w:trPr>
          <w:trHeight w:val="37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28503,0</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28503,0</w:t>
            </w:r>
          </w:p>
        </w:tc>
      </w:tr>
      <w:tr>
        <w:trPr>
          <w:trHeight w:val="46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28503,0</w:t>
            </w:r>
          </w:p>
        </w:tc>
      </w:tr>
      <w:tr>
        <w:trPr>
          <w:trHeight w:val="7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28503,0</w:t>
            </w:r>
          </w:p>
        </w:tc>
      </w:tr>
      <w:tr>
        <w:trPr>
          <w:trHeight w:val="8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28503,0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465"/>
        <w:gridCol w:w="701"/>
        <w:gridCol w:w="701"/>
        <w:gridCol w:w="7618"/>
        <w:gridCol w:w="1926"/>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7470,0</w:t>
            </w:r>
          </w:p>
        </w:tc>
      </w:tr>
      <w:tr>
        <w:trPr>
          <w:trHeight w:val="3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7470,0</w:t>
            </w:r>
          </w:p>
        </w:tc>
      </w:tr>
      <w:tr>
        <w:trPr>
          <w:trHeight w:val="3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7470,0</w:t>
            </w:r>
          </w:p>
        </w:tc>
      </w:tr>
      <w:tr>
        <w:trPr>
          <w:trHeight w:val="3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 бойынша сальдо</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-28251,2</w:t>
            </w:r>
          </w:p>
        </w:tc>
      </w:tr>
      <w:tr>
        <w:trPr>
          <w:trHeight w:val="3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28251,2</w:t>
            </w:r>
          </w:p>
        </w:tc>
      </w:tr>
      <w:tr>
        <w:trPr>
          <w:trHeight w:val="3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түсімдері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28503,0</w:t>
            </w:r>
          </w:p>
        </w:tc>
      </w:tr>
      <w:tr>
        <w:trPr>
          <w:trHeight w:val="3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28503,0</w:t>
            </w:r>
          </w:p>
        </w:tc>
      </w:tr>
      <w:tr>
        <w:trPr>
          <w:trHeight w:val="3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28503,0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700"/>
        <w:gridCol w:w="764"/>
        <w:gridCol w:w="700"/>
        <w:gridCol w:w="7348"/>
        <w:gridCol w:w="1880"/>
      </w:tblGrid>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0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0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r>
      <w:tr>
        <w:trPr>
          <w:trHeight w:val="40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7470,0</w:t>
            </w:r>
          </w:p>
        </w:tc>
      </w:tr>
      <w:tr>
        <w:trPr>
          <w:trHeight w:val="39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7470,0</w:t>
            </w:r>
          </w:p>
        </w:tc>
      </w:tr>
      <w:tr>
        <w:trPr>
          <w:trHeight w:val="39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7470,0</w:t>
            </w:r>
          </w:p>
        </w:tc>
      </w:tr>
      <w:tr>
        <w:trPr>
          <w:trHeight w:val="70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669"/>
        <w:gridCol w:w="923"/>
        <w:gridCol w:w="7761"/>
        <w:gridCol w:w="1877"/>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9218,2</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9218,2</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218 шешіміне 2-қосымша  </w:t>
      </w:r>
    </w:p>
    <w:bookmarkEnd w:id="2"/>
    <w:p>
      <w:pPr>
        <w:spacing w:after="0"/>
        <w:ind w:left="0"/>
        <w:jc w:val="left"/>
      </w:pPr>
      <w:r>
        <w:rPr>
          <w:rFonts w:ascii="Times New Roman"/>
          <w:b/>
          <w:i w:val="false"/>
          <w:color w:val="000000"/>
        </w:rPr>
        <w:t xml:space="preserve"> Сарыкөл ауданының 2016 жылға арналған бюджеті</w:t>
      </w:r>
    </w:p>
    <w:p>
      <w:pPr>
        <w:spacing w:after="0"/>
        <w:ind w:left="0"/>
        <w:jc w:val="both"/>
      </w:pPr>
      <w:r>
        <w:rPr>
          <w:rFonts w:ascii="Times New Roman"/>
          <w:b w:val="false"/>
          <w:i w:val="false"/>
          <w:color w:val="ff0000"/>
          <w:sz w:val="28"/>
        </w:rPr>
        <w:t xml:space="preserve">      Ескерту. 2-қосымша жаңа редакцияда - Қостанай облысы Сарыкөл ауданы мәслихатының 20.10.2015 </w:t>
      </w:r>
      <w:r>
        <w:rPr>
          <w:rFonts w:ascii="Times New Roman"/>
          <w:b w:val="false"/>
          <w:i w:val="false"/>
          <w:color w:val="ff0000"/>
          <w:sz w:val="28"/>
        </w:rPr>
        <w:t>№ 277</w:t>
      </w:r>
      <w:r>
        <w:rPr>
          <w:rFonts w:ascii="Times New Roman"/>
          <w:b w:val="false"/>
          <w:i w:val="false"/>
          <w:color w:val="ff0000"/>
          <w:sz w:val="28"/>
        </w:rPr>
        <w:t xml:space="preserve"> шешімімен (01.01.2015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527"/>
        <w:gridCol w:w="848"/>
        <w:gridCol w:w="7088"/>
        <w:gridCol w:w="2649"/>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3307469,0</w:t>
            </w:r>
          </w:p>
        </w:tc>
      </w:tr>
      <w:tr>
        <w:trPr>
          <w:trHeight w:val="3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555523,0</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244803,0</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244803,0</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164808,0</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164808,0</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131624,0</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86900,0</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4951,0</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33444,0</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6329,0</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12207,0</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4100,0</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5059,0</w:t>
            </w:r>
          </w:p>
        </w:tc>
      </w:tr>
      <w:tr>
        <w:trPr>
          <w:trHeight w:val="3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p>
        </w:tc>
      </w:tr>
      <w:tr>
        <w:trPr>
          <w:trHeight w:val="8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2081,0</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2081,0</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4490,0</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857,0</w:t>
            </w:r>
          </w:p>
        </w:tc>
      </w:tr>
      <w:tr>
        <w:trPr>
          <w:trHeight w:val="3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70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6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3370,0</w:t>
            </w:r>
          </w:p>
        </w:tc>
      </w:tr>
      <w:tr>
        <w:trPr>
          <w:trHeight w:val="3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3370,0</w:t>
            </w:r>
          </w:p>
        </w:tc>
      </w:tr>
      <w:tr>
        <w:trPr>
          <w:trHeight w:val="3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2313,0</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2313,0</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2313,0</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2745143,0</w:t>
            </w:r>
          </w:p>
        </w:tc>
      </w:tr>
      <w:tr>
        <w:trPr>
          <w:trHeight w:val="49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2745143,0</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2745143,0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532"/>
        <w:gridCol w:w="769"/>
        <w:gridCol w:w="770"/>
        <w:gridCol w:w="6170"/>
        <w:gridCol w:w="2693"/>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34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4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3307469,0</w:t>
            </w:r>
          </w:p>
        </w:tc>
      </w:tr>
      <w:tr>
        <w:trPr>
          <w:trHeight w:val="34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221537,0</w:t>
            </w:r>
          </w:p>
        </w:tc>
      </w:tr>
      <w:tr>
        <w:trPr>
          <w:trHeight w:val="72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191470,0</w:t>
            </w:r>
          </w:p>
        </w:tc>
      </w:tr>
      <w:tr>
        <w:trPr>
          <w:trHeight w:val="37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11505,0</w:t>
            </w:r>
          </w:p>
        </w:tc>
      </w:tr>
      <w:tr>
        <w:trPr>
          <w:trHeight w:val="6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11505,0</w:t>
            </w:r>
          </w:p>
        </w:tc>
      </w:tr>
      <w:tr>
        <w:trPr>
          <w:trHeight w:val="3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66296,0</w:t>
            </w:r>
          </w:p>
        </w:tc>
      </w:tr>
      <w:tr>
        <w:trPr>
          <w:trHeight w:val="64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66296,0</w:t>
            </w:r>
          </w:p>
        </w:tc>
      </w:tr>
      <w:tr>
        <w:trPr>
          <w:trHeight w:val="58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113669,0</w:t>
            </w:r>
          </w:p>
        </w:tc>
      </w:tr>
      <w:tr>
        <w:trPr>
          <w:trHeight w:val="55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113669,0</w:t>
            </w:r>
          </w:p>
        </w:tc>
      </w:tr>
      <w:tr>
        <w:trPr>
          <w:trHeight w:val="34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13049,0</w:t>
            </w:r>
          </w:p>
        </w:tc>
      </w:tr>
      <w:tr>
        <w:trPr>
          <w:trHeight w:val="37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13049,0</w:t>
            </w:r>
          </w:p>
        </w:tc>
      </w:tr>
      <w:tr>
        <w:trPr>
          <w:trHeight w:val="9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13049,0</w:t>
            </w:r>
          </w:p>
        </w:tc>
      </w:tr>
      <w:tr>
        <w:trPr>
          <w:trHeight w:val="37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9333,0</w:t>
            </w:r>
          </w:p>
        </w:tc>
      </w:tr>
      <w:tr>
        <w:trPr>
          <w:trHeight w:val="58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9333,0</w:t>
            </w:r>
          </w:p>
        </w:tc>
      </w:tr>
      <w:tr>
        <w:trPr>
          <w:trHeight w:val="87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9333,0</w:t>
            </w:r>
          </w:p>
        </w:tc>
      </w:tr>
      <w:tr>
        <w:trPr>
          <w:trHeight w:val="37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7685,0</w:t>
            </w:r>
          </w:p>
        </w:tc>
      </w:tr>
      <w:tr>
        <w:trPr>
          <w:trHeight w:val="70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7685,0</w:t>
            </w:r>
          </w:p>
        </w:tc>
      </w:tr>
      <w:tr>
        <w:trPr>
          <w:trHeight w:val="87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7685,0</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2946,0</w:t>
            </w:r>
          </w:p>
        </w:tc>
      </w:tr>
      <w:tr>
        <w:trPr>
          <w:trHeight w:val="3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2946,0</w:t>
            </w:r>
          </w:p>
        </w:tc>
      </w:tr>
      <w:tr>
        <w:trPr>
          <w:trHeight w:val="34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2946,0</w:t>
            </w:r>
          </w:p>
        </w:tc>
      </w:tr>
      <w:tr>
        <w:trPr>
          <w:trHeight w:val="37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2946,0</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1234113,0</w:t>
            </w:r>
          </w:p>
        </w:tc>
      </w:tr>
      <w:tr>
        <w:trPr>
          <w:trHeight w:val="37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54117,0</w:t>
            </w:r>
          </w:p>
        </w:tc>
      </w:tr>
      <w:tr>
        <w:trPr>
          <w:trHeight w:val="3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54117,0</w:t>
            </w:r>
          </w:p>
        </w:tc>
      </w:tr>
      <w:tr>
        <w:trPr>
          <w:trHeight w:val="49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54117,0</w:t>
            </w:r>
          </w:p>
        </w:tc>
      </w:tr>
      <w:tr>
        <w:trPr>
          <w:trHeight w:val="28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1142547,0</w:t>
            </w:r>
          </w:p>
        </w:tc>
      </w:tr>
      <w:tr>
        <w:trPr>
          <w:trHeight w:val="57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1809,0</w:t>
            </w:r>
          </w:p>
        </w:tc>
      </w:tr>
      <w:tr>
        <w:trPr>
          <w:trHeight w:val="58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1809,0</w:t>
            </w:r>
          </w:p>
        </w:tc>
      </w:tr>
      <w:tr>
        <w:trPr>
          <w:trHeight w:val="37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1108543,0</w:t>
            </w:r>
          </w:p>
        </w:tc>
      </w:tr>
      <w:tr>
        <w:trPr>
          <w:trHeight w:val="3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1079636,0</w:t>
            </w:r>
          </w:p>
        </w:tc>
      </w:tr>
      <w:tr>
        <w:trPr>
          <w:trHeight w:val="3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28907,0</w:t>
            </w:r>
          </w:p>
        </w:tc>
      </w:tr>
      <w:tr>
        <w:trPr>
          <w:trHeight w:val="58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32195,0</w:t>
            </w:r>
          </w:p>
        </w:tc>
      </w:tr>
      <w:tr>
        <w:trPr>
          <w:trHeight w:val="27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32195,0</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37449,0</w:t>
            </w:r>
          </w:p>
        </w:tc>
      </w:tr>
      <w:tr>
        <w:trPr>
          <w:trHeight w:val="3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37449,0</w:t>
            </w:r>
          </w:p>
        </w:tc>
      </w:tr>
      <w:tr>
        <w:trPr>
          <w:trHeight w:val="6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7357,0</w:t>
            </w:r>
          </w:p>
        </w:tc>
      </w:tr>
      <w:tr>
        <w:trPr>
          <w:trHeight w:val="67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6123,0</w:t>
            </w:r>
          </w:p>
        </w:tc>
      </w:tr>
      <w:tr>
        <w:trPr>
          <w:trHeight w:val="99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13932,0</w:t>
            </w:r>
          </w:p>
        </w:tc>
      </w:tr>
      <w:tr>
        <w:trPr>
          <w:trHeight w:val="100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479,0</w:t>
            </w:r>
          </w:p>
        </w:tc>
      </w:tr>
      <w:tr>
        <w:trPr>
          <w:trHeight w:val="72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w:t>
            </w:r>
            <w:r>
              <w:br/>
            </w:r>
            <w:r>
              <w:rPr>
                <w:rFonts w:ascii="Times New Roman"/>
                <w:b w:val="false"/>
                <w:i w:val="false"/>
                <w:color w:val="000000"/>
                <w:sz w:val="20"/>
              </w:rPr>
              <w:t>
педагогикалық консультациялық көмек көрсету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9558,0</w:t>
            </w:r>
          </w:p>
        </w:tc>
      </w:tr>
      <w:tr>
        <w:trPr>
          <w:trHeight w:val="25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95983,0</w:t>
            </w:r>
          </w:p>
        </w:tc>
      </w:tr>
      <w:tr>
        <w:trPr>
          <w:trHeight w:val="3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6379,0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6379,0</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6379,0</w:t>
            </w:r>
          </w:p>
        </w:tc>
      </w:tr>
      <w:tr>
        <w:trPr>
          <w:trHeight w:val="19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66949,0</w:t>
            </w:r>
          </w:p>
        </w:tc>
      </w:tr>
      <w:tr>
        <w:trPr>
          <w:trHeight w:val="69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66949,0</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15459,0</w:t>
            </w:r>
          </w:p>
        </w:tc>
      </w:tr>
      <w:tr>
        <w:trPr>
          <w:trHeight w:val="34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67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17986,0</w:t>
            </w:r>
          </w:p>
        </w:tc>
      </w:tr>
      <w:tr>
        <w:trPr>
          <w:trHeight w:val="6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667,0</w:t>
            </w:r>
          </w:p>
        </w:tc>
      </w:tr>
      <w:tr>
        <w:trPr>
          <w:trHeight w:val="39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10337,0</w:t>
            </w:r>
          </w:p>
        </w:tc>
      </w:tr>
      <w:tr>
        <w:trPr>
          <w:trHeight w:val="37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17500,0</w:t>
            </w:r>
          </w:p>
        </w:tc>
      </w:tr>
      <w:tr>
        <w:trPr>
          <w:trHeight w:val="6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22655,0</w:t>
            </w:r>
          </w:p>
        </w:tc>
      </w:tr>
      <w:tr>
        <w:trPr>
          <w:trHeight w:val="70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22655,0</w:t>
            </w:r>
          </w:p>
        </w:tc>
      </w:tr>
      <w:tr>
        <w:trPr>
          <w:trHeight w:val="102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21937,0</w:t>
            </w:r>
          </w:p>
        </w:tc>
      </w:tr>
      <w:tr>
        <w:trPr>
          <w:trHeight w:val="57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718,0</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1484621,0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52285,0</w:t>
            </w:r>
          </w:p>
        </w:tc>
      </w:tr>
      <w:tr>
        <w:trPr>
          <w:trHeight w:val="3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52285,0</w:t>
            </w:r>
          </w:p>
        </w:tc>
      </w:tr>
      <w:tr>
        <w:trPr>
          <w:trHeight w:val="64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52285,0</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1407207,0</w:t>
            </w:r>
          </w:p>
        </w:tc>
      </w:tr>
      <w:tr>
        <w:trPr>
          <w:trHeight w:val="72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58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1399207,0</w:t>
            </w:r>
          </w:p>
        </w:tc>
      </w:tr>
      <w:tr>
        <w:trPr>
          <w:trHeight w:val="37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1399207,0</w:t>
            </w:r>
          </w:p>
        </w:tc>
      </w:tr>
      <w:tr>
        <w:trPr>
          <w:trHeight w:val="37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25129,0</w:t>
            </w:r>
          </w:p>
        </w:tc>
      </w:tr>
      <w:tr>
        <w:trPr>
          <w:trHeight w:val="60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25129,0</w:t>
            </w:r>
          </w:p>
        </w:tc>
      </w:tr>
      <w:tr>
        <w:trPr>
          <w:trHeight w:val="40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9779,0</w:t>
            </w:r>
          </w:p>
        </w:tc>
      </w:tr>
      <w:tr>
        <w:trPr>
          <w:trHeight w:val="40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40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0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133532,0</w:t>
            </w:r>
          </w:p>
        </w:tc>
      </w:tr>
      <w:tr>
        <w:trPr>
          <w:trHeight w:val="28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38840,0</w:t>
            </w:r>
          </w:p>
        </w:tc>
      </w:tr>
      <w:tr>
        <w:trPr>
          <w:trHeight w:val="5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38840,0</w:t>
            </w:r>
          </w:p>
        </w:tc>
      </w:tr>
      <w:tr>
        <w:trPr>
          <w:trHeight w:val="27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38840,0</w:t>
            </w:r>
          </w:p>
        </w:tc>
      </w:tr>
      <w:tr>
        <w:trPr>
          <w:trHeight w:val="27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16577,0</w:t>
            </w:r>
          </w:p>
        </w:tc>
      </w:tr>
      <w:tr>
        <w:trPr>
          <w:trHeight w:val="6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16577,0</w:t>
            </w:r>
          </w:p>
        </w:tc>
      </w:tr>
      <w:tr>
        <w:trPr>
          <w:trHeight w:val="6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8721,0</w:t>
            </w:r>
          </w:p>
        </w:tc>
      </w:tr>
      <w:tr>
        <w:trPr>
          <w:trHeight w:val="34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3098,0</w:t>
            </w:r>
          </w:p>
        </w:tc>
      </w:tr>
      <w:tr>
        <w:trPr>
          <w:trHeight w:val="6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8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3608,0</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58143,0</w:t>
            </w:r>
          </w:p>
        </w:tc>
      </w:tr>
      <w:tr>
        <w:trPr>
          <w:trHeight w:val="6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53143,0</w:t>
            </w:r>
          </w:p>
        </w:tc>
      </w:tr>
      <w:tr>
        <w:trPr>
          <w:trHeight w:val="40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43785,0</w:t>
            </w:r>
          </w:p>
        </w:tc>
      </w:tr>
      <w:tr>
        <w:trPr>
          <w:trHeight w:val="40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9358,0</w:t>
            </w:r>
          </w:p>
        </w:tc>
      </w:tr>
      <w:tr>
        <w:trPr>
          <w:trHeight w:val="40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28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5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19972,0</w:t>
            </w:r>
          </w:p>
        </w:tc>
      </w:tr>
      <w:tr>
        <w:trPr>
          <w:trHeight w:val="57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9271,0</w:t>
            </w:r>
          </w:p>
        </w:tc>
      </w:tr>
      <w:tr>
        <w:trPr>
          <w:trHeight w:val="70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7471,0</w:t>
            </w:r>
          </w:p>
        </w:tc>
      </w:tr>
      <w:tr>
        <w:trPr>
          <w:trHeight w:val="57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28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10701,0</w:t>
            </w:r>
          </w:p>
        </w:tc>
      </w:tr>
      <w:tr>
        <w:trPr>
          <w:trHeight w:val="8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6267,0</w:t>
            </w:r>
          </w:p>
        </w:tc>
      </w:tr>
      <w:tr>
        <w:trPr>
          <w:trHeight w:val="27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4434,0</w:t>
            </w:r>
          </w:p>
        </w:tc>
      </w:tr>
      <w:tr>
        <w:trPr>
          <w:trHeight w:val="67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71248,0</w:t>
            </w:r>
          </w:p>
        </w:tc>
      </w:tr>
      <w:tr>
        <w:trPr>
          <w:trHeight w:val="28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30895,0</w:t>
            </w:r>
          </w:p>
        </w:tc>
      </w:tr>
      <w:tr>
        <w:trPr>
          <w:trHeight w:val="5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9025,0</w:t>
            </w:r>
          </w:p>
        </w:tc>
      </w:tr>
      <w:tr>
        <w:trPr>
          <w:trHeight w:val="34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9025,0</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13537,0</w:t>
            </w:r>
          </w:p>
        </w:tc>
      </w:tr>
      <w:tr>
        <w:trPr>
          <w:trHeight w:val="55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13537,0</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8333,0</w:t>
            </w:r>
          </w:p>
        </w:tc>
      </w:tr>
      <w:tr>
        <w:trPr>
          <w:trHeight w:val="6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5823,0</w:t>
            </w:r>
          </w:p>
        </w:tc>
      </w:tr>
      <w:tr>
        <w:trPr>
          <w:trHeight w:val="3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w:t>
            </w:r>
          </w:p>
        </w:tc>
      </w:tr>
      <w:tr>
        <w:trPr>
          <w:trHeight w:val="3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67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605,0</w:t>
            </w:r>
          </w:p>
        </w:tc>
      </w:tr>
      <w:tr>
        <w:trPr>
          <w:trHeight w:val="37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5093,0</w:t>
            </w:r>
          </w:p>
        </w:tc>
      </w:tr>
      <w:tr>
        <w:trPr>
          <w:trHeight w:val="37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5093,0</w:t>
            </w:r>
          </w:p>
        </w:tc>
      </w:tr>
      <w:tr>
        <w:trPr>
          <w:trHeight w:val="70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5093,0</w:t>
            </w:r>
          </w:p>
        </w:tc>
      </w:tr>
      <w:tr>
        <w:trPr>
          <w:trHeight w:val="69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35260,0</w:t>
            </w:r>
          </w:p>
        </w:tc>
      </w:tr>
      <w:tr>
        <w:trPr>
          <w:trHeight w:val="18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35260,0</w:t>
            </w:r>
          </w:p>
        </w:tc>
      </w:tr>
      <w:tr>
        <w:trPr>
          <w:trHeight w:val="3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35260,0</w:t>
            </w:r>
          </w:p>
        </w:tc>
      </w:tr>
      <w:tr>
        <w:trPr>
          <w:trHeight w:val="37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9795,0</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9795,0</w:t>
            </w:r>
          </w:p>
        </w:tc>
      </w:tr>
      <w:tr>
        <w:trPr>
          <w:trHeight w:val="49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9795,0</w:t>
            </w:r>
          </w:p>
        </w:tc>
      </w:tr>
      <w:tr>
        <w:trPr>
          <w:trHeight w:val="135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9795,0</w:t>
            </w: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27508,0</w:t>
            </w:r>
          </w:p>
        </w:tc>
      </w:tr>
      <w:tr>
        <w:trPr>
          <w:trHeight w:val="5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27508,0</w:t>
            </w:r>
          </w:p>
        </w:tc>
      </w:tr>
      <w:tr>
        <w:trPr>
          <w:trHeight w:val="43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8508,0</w:t>
            </w:r>
          </w:p>
        </w:tc>
      </w:tr>
      <w:tr>
        <w:trPr>
          <w:trHeight w:val="6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жұмыс істеуін қамтамасыз ету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8508,0</w:t>
            </w:r>
          </w:p>
        </w:tc>
      </w:tr>
      <w:tr>
        <w:trPr>
          <w:trHeight w:val="6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p>
        </w:tc>
      </w:tr>
      <w:tr>
        <w:trPr>
          <w:trHeight w:val="3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p>
        </w:tc>
      </w:tr>
      <w:tr>
        <w:trPr>
          <w:trHeight w:val="25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26186,0</w:t>
            </w:r>
          </w:p>
        </w:tc>
      </w:tr>
      <w:tr>
        <w:trPr>
          <w:trHeight w:val="25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4898,0</w:t>
            </w:r>
          </w:p>
        </w:tc>
      </w:tr>
      <w:tr>
        <w:trPr>
          <w:trHeight w:val="27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4898,0</w:t>
            </w:r>
          </w:p>
        </w:tc>
      </w:tr>
      <w:tr>
        <w:trPr>
          <w:trHeight w:val="5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дамыту саласындағы мемлекеттік саясатты іске асыру жөніндегі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4898,0</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21288,0</w:t>
            </w:r>
          </w:p>
        </w:tc>
      </w:tr>
      <w:tr>
        <w:trPr>
          <w:trHeight w:val="60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21288,0</w:t>
            </w:r>
          </w:p>
        </w:tc>
      </w:tr>
      <w:tr>
        <w:trPr>
          <w:trHeight w:val="72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21288,0</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бюджеттіқ кредиттеу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25233,0</w:t>
            </w:r>
          </w:p>
        </w:tc>
      </w:tr>
      <w:tr>
        <w:trPr>
          <w:trHeight w:val="37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32703,0</w:t>
            </w:r>
          </w:p>
        </w:tc>
      </w:tr>
      <w:tr>
        <w:trPr>
          <w:trHeight w:val="73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32703,0</w:t>
            </w:r>
          </w:p>
        </w:tc>
      </w:tr>
      <w:tr>
        <w:trPr>
          <w:trHeight w:val="3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32703,0</w:t>
            </w:r>
          </w:p>
        </w:tc>
      </w:tr>
      <w:tr>
        <w:trPr>
          <w:trHeight w:val="55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32703,0</w:t>
            </w:r>
          </w:p>
        </w:tc>
      </w:tr>
      <w:tr>
        <w:trPr>
          <w:trHeight w:val="55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32703,0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656"/>
        <w:gridCol w:w="678"/>
        <w:gridCol w:w="6891"/>
        <w:gridCol w:w="2735"/>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9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7470,0</w:t>
            </w:r>
          </w:p>
        </w:tc>
      </w:tr>
      <w:tr>
        <w:trPr>
          <w:trHeight w:val="39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7470,0</w:t>
            </w:r>
          </w:p>
        </w:tc>
      </w:tr>
      <w:tr>
        <w:trPr>
          <w:trHeight w:val="39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7470,0</w:t>
            </w:r>
          </w:p>
        </w:tc>
      </w:tr>
      <w:tr>
        <w:trPr>
          <w:trHeight w:val="3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 бойынша сальдо</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-25233,0</w:t>
            </w:r>
          </w:p>
        </w:tc>
      </w:tr>
      <w:tr>
        <w:trPr>
          <w:trHeight w:val="3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25233,0</w:t>
            </w:r>
          </w:p>
        </w:tc>
      </w:tr>
      <w:tr>
        <w:trPr>
          <w:trHeight w:val="39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түсімдері</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32703,0</w:t>
            </w:r>
          </w:p>
        </w:tc>
      </w:tr>
      <w:tr>
        <w:trPr>
          <w:trHeight w:val="39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32703,0</w:t>
            </w:r>
          </w:p>
        </w:tc>
      </w:tr>
      <w:tr>
        <w:trPr>
          <w:trHeight w:val="39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32703,0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319"/>
        <w:gridCol w:w="776"/>
        <w:gridCol w:w="842"/>
        <w:gridCol w:w="6247"/>
        <w:gridCol w:w="2783"/>
      </w:tblGrid>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7470,0</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7470,0</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7470,0</w:t>
            </w:r>
          </w:p>
        </w:tc>
      </w:tr>
      <w:tr>
        <w:trPr>
          <w:trHeight w:val="7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218 шешіміне 3-қосымша  </w:t>
      </w:r>
    </w:p>
    <w:bookmarkEnd w:id="3"/>
    <w:p>
      <w:pPr>
        <w:spacing w:after="0"/>
        <w:ind w:left="0"/>
        <w:jc w:val="left"/>
      </w:pPr>
      <w:r>
        <w:rPr>
          <w:rFonts w:ascii="Times New Roman"/>
          <w:b/>
          <w:i w:val="false"/>
          <w:color w:val="000000"/>
        </w:rPr>
        <w:t xml:space="preserve"> Сарыкөл ауданының 2017 жылға</w:t>
      </w:r>
      <w:r>
        <w:br/>
      </w:r>
      <w:r>
        <w:rPr>
          <w:rFonts w:ascii="Times New Roman"/>
          <w:b/>
          <w:i w:val="false"/>
          <w:color w:val="000000"/>
        </w:rPr>
        <w:t>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513"/>
        <w:gridCol w:w="393"/>
        <w:gridCol w:w="8053"/>
        <w:gridCol w:w="221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1986697,0</w:t>
            </w:r>
          </w:p>
        </w:tc>
      </w:tr>
      <w:tr>
        <w:trPr>
          <w:trHeight w:val="28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563697,0</w:t>
            </w:r>
          </w:p>
        </w:tc>
      </w:tr>
      <w:tr>
        <w:trPr>
          <w:trHeight w:val="27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252977,0</w:t>
            </w:r>
          </w:p>
        </w:tc>
      </w:tr>
      <w:tr>
        <w:trPr>
          <w:trHeight w:val="30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252977,0</w:t>
            </w:r>
          </w:p>
        </w:tc>
      </w:tr>
      <w:tr>
        <w:trPr>
          <w:trHeight w:val="27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164808,0</w:t>
            </w:r>
          </w:p>
        </w:tc>
      </w:tr>
      <w:tr>
        <w:trPr>
          <w:trHeight w:val="30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164808,0</w:t>
            </w:r>
          </w:p>
        </w:tc>
      </w:tr>
      <w:tr>
        <w:trPr>
          <w:trHeight w:val="27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131624,0</w:t>
            </w:r>
          </w:p>
        </w:tc>
      </w:tr>
      <w:tr>
        <w:trPr>
          <w:trHeight w:val="30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86900,0</w:t>
            </w:r>
          </w:p>
        </w:tc>
      </w:tr>
      <w:tr>
        <w:trPr>
          <w:trHeight w:val="30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4951,0</w:t>
            </w:r>
          </w:p>
        </w:tc>
      </w:tr>
      <w:tr>
        <w:trPr>
          <w:trHeight w:val="30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33444,0</w:t>
            </w:r>
          </w:p>
        </w:tc>
      </w:tr>
      <w:tr>
        <w:trPr>
          <w:trHeight w:val="27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6329,0</w:t>
            </w:r>
          </w:p>
        </w:tc>
      </w:tr>
      <w:tr>
        <w:trPr>
          <w:trHeight w:val="27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12207,0</w:t>
            </w:r>
          </w:p>
        </w:tc>
      </w:tr>
      <w:tr>
        <w:trPr>
          <w:trHeight w:val="27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30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4100,0</w:t>
            </w:r>
          </w:p>
        </w:tc>
      </w:tr>
      <w:tr>
        <w:trPr>
          <w:trHeight w:val="27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5059,0</w:t>
            </w:r>
          </w:p>
        </w:tc>
      </w:tr>
      <w:tr>
        <w:trPr>
          <w:trHeight w:val="28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p>
        </w:tc>
      </w:tr>
      <w:tr>
        <w:trPr>
          <w:trHeight w:val="84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2081,0</w:t>
            </w:r>
          </w:p>
        </w:tc>
      </w:tr>
      <w:tr>
        <w:trPr>
          <w:trHeight w:val="30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2081,0</w:t>
            </w:r>
          </w:p>
        </w:tc>
      </w:tr>
      <w:tr>
        <w:trPr>
          <w:trHeight w:val="30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4490,0</w:t>
            </w:r>
          </w:p>
        </w:tc>
      </w:tr>
      <w:tr>
        <w:trPr>
          <w:trHeight w:val="30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w:t>
            </w:r>
          </w:p>
        </w:tc>
      </w:tr>
      <w:tr>
        <w:trPr>
          <w:trHeight w:val="30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857,0</w:t>
            </w:r>
          </w:p>
        </w:tc>
      </w:tr>
      <w:tr>
        <w:trPr>
          <w:trHeight w:val="28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58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55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3370,0</w:t>
            </w:r>
          </w:p>
        </w:tc>
      </w:tr>
      <w:tr>
        <w:trPr>
          <w:trHeight w:val="30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3370,0</w:t>
            </w:r>
          </w:p>
        </w:tc>
      </w:tr>
      <w:tr>
        <w:trPr>
          <w:trHeight w:val="30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2313,0</w:t>
            </w:r>
          </w:p>
        </w:tc>
      </w:tr>
      <w:tr>
        <w:trPr>
          <w:trHeight w:val="30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2313,0</w:t>
            </w:r>
          </w:p>
        </w:tc>
      </w:tr>
      <w:tr>
        <w:trPr>
          <w:trHeight w:val="30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2313,0</w:t>
            </w:r>
          </w:p>
        </w:tc>
      </w:tr>
      <w:tr>
        <w:trPr>
          <w:trHeight w:val="30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1416197,0</w:t>
            </w:r>
          </w:p>
        </w:tc>
      </w:tr>
      <w:tr>
        <w:trPr>
          <w:trHeight w:val="45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1416197,0</w:t>
            </w:r>
          </w:p>
        </w:tc>
      </w:tr>
      <w:tr>
        <w:trPr>
          <w:trHeight w:val="37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1416197,0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413"/>
        <w:gridCol w:w="753"/>
        <w:gridCol w:w="753"/>
        <w:gridCol w:w="7053"/>
        <w:gridCol w:w="2253"/>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1986697,0</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221537,0</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191470,0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11505,0</w:t>
            </w:r>
          </w:p>
        </w:tc>
      </w:tr>
      <w:tr>
        <w:trPr>
          <w:trHeight w:val="5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11505,0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66296,0</w:t>
            </w:r>
          </w:p>
        </w:tc>
      </w:tr>
      <w:tr>
        <w:trPr>
          <w:trHeight w:val="52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66296,0</w:t>
            </w:r>
          </w:p>
        </w:tc>
      </w:tr>
      <w:tr>
        <w:trPr>
          <w:trHeight w:val="5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113669,0</w:t>
            </w:r>
          </w:p>
        </w:tc>
      </w:tr>
      <w:tr>
        <w:trPr>
          <w:trHeight w:val="5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113669,0</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13049,0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13049,0</w:t>
            </w:r>
          </w:p>
        </w:tc>
      </w:tr>
      <w:tr>
        <w:trPr>
          <w:trHeight w:val="82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13049,0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9333,0</w:t>
            </w:r>
          </w:p>
        </w:tc>
      </w:tr>
      <w:tr>
        <w:trPr>
          <w:trHeight w:val="5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9333,0</w:t>
            </w:r>
          </w:p>
        </w:tc>
      </w:tr>
      <w:tr>
        <w:trPr>
          <w:trHeight w:val="72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9333,0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7685,0</w:t>
            </w:r>
          </w:p>
        </w:tc>
      </w:tr>
      <w:tr>
        <w:trPr>
          <w:trHeight w:val="5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7685,0</w:t>
            </w:r>
          </w:p>
        </w:tc>
      </w:tr>
      <w:tr>
        <w:trPr>
          <w:trHeight w:val="8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7685,0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2946,0</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1301841,0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54117,0</w:t>
            </w:r>
          </w:p>
        </w:tc>
      </w:tr>
      <w:tr>
        <w:trPr>
          <w:trHeight w:val="37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54117,0</w:t>
            </w:r>
          </w:p>
        </w:tc>
      </w:tr>
      <w:tr>
        <w:trPr>
          <w:trHeight w:val="45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54117,0</w:t>
            </w:r>
          </w:p>
        </w:tc>
      </w:tr>
      <w:tr>
        <w:trPr>
          <w:trHeight w:val="39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1210074,0</w:t>
            </w:r>
          </w:p>
        </w:tc>
      </w:tr>
      <w:tr>
        <w:trPr>
          <w:trHeight w:val="5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1809,0</w:t>
            </w:r>
          </w:p>
        </w:tc>
      </w:tr>
      <w:tr>
        <w:trPr>
          <w:trHeight w:val="6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1176070,0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1147163,0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28907,0</w:t>
            </w:r>
          </w:p>
        </w:tc>
      </w:tr>
      <w:tr>
        <w:trPr>
          <w:trHeight w:val="6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32195,0</w:t>
            </w:r>
          </w:p>
        </w:tc>
      </w:tr>
      <w:tr>
        <w:trPr>
          <w:trHeight w:val="43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32195,0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37650,0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37650,0</w:t>
            </w:r>
          </w:p>
        </w:tc>
      </w:tr>
      <w:tr>
        <w:trPr>
          <w:trHeight w:val="5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7357,0</w:t>
            </w:r>
          </w:p>
        </w:tc>
      </w:tr>
      <w:tr>
        <w:trPr>
          <w:trHeight w:val="5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6123,0</w:t>
            </w:r>
          </w:p>
        </w:tc>
      </w:tr>
      <w:tr>
        <w:trPr>
          <w:trHeight w:val="81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13932,0</w:t>
            </w:r>
          </w:p>
        </w:tc>
      </w:tr>
      <w:tr>
        <w:trPr>
          <w:trHeight w:val="82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9726,0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96191,0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6587,0</w:t>
            </w:r>
          </w:p>
        </w:tc>
      </w:tr>
      <w:tr>
        <w:trPr>
          <w:trHeight w:val="40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6587,0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Патронат тәрбиешілерге берілген баланы (балаларды) асырап бағу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6587,0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66949,0</w:t>
            </w:r>
          </w:p>
        </w:tc>
      </w:tr>
      <w:tr>
        <w:trPr>
          <w:trHeight w:val="5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66949,0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15459,0</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5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17986,0</w:t>
            </w:r>
          </w:p>
        </w:tc>
      </w:tr>
      <w:tr>
        <w:trPr>
          <w:trHeight w:val="6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10337,0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17500,0</w:t>
            </w:r>
          </w:p>
        </w:tc>
      </w:tr>
      <w:tr>
        <w:trPr>
          <w:trHeight w:val="5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22655,0</w:t>
            </w:r>
          </w:p>
        </w:tc>
      </w:tr>
      <w:tr>
        <w:trPr>
          <w:trHeight w:val="5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22655,0</w:t>
            </w:r>
          </w:p>
        </w:tc>
      </w:tr>
      <w:tr>
        <w:trPr>
          <w:trHeight w:val="8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21937,0</w:t>
            </w:r>
          </w:p>
        </w:tc>
      </w:tr>
      <w:tr>
        <w:trPr>
          <w:trHeight w:val="5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95913,0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70784,0</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2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5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62784,0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62784,0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25129,0</w:t>
            </w:r>
          </w:p>
        </w:tc>
      </w:tr>
      <w:tr>
        <w:trPr>
          <w:trHeight w:val="5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25129,0</w:t>
            </w:r>
          </w:p>
        </w:tc>
      </w:tr>
      <w:tr>
        <w:trPr>
          <w:trHeight w:val="3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9779,0</w:t>
            </w:r>
          </w:p>
        </w:tc>
      </w:tr>
      <w:tr>
        <w:trPr>
          <w:trHeight w:val="3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133532,0</w:t>
            </w:r>
          </w:p>
        </w:tc>
      </w:tr>
      <w:tr>
        <w:trPr>
          <w:trHeight w:val="3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38840,0</w:t>
            </w:r>
          </w:p>
        </w:tc>
      </w:tr>
      <w:tr>
        <w:trPr>
          <w:trHeight w:val="6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38840,0</w:t>
            </w:r>
          </w:p>
        </w:tc>
      </w:tr>
      <w:tr>
        <w:trPr>
          <w:trHeight w:val="3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38840,0</w:t>
            </w:r>
          </w:p>
        </w:tc>
      </w:tr>
      <w:tr>
        <w:trPr>
          <w:trHeight w:val="3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16577,0</w:t>
            </w:r>
          </w:p>
        </w:tc>
      </w:tr>
      <w:tr>
        <w:trPr>
          <w:trHeight w:val="52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16577,0</w:t>
            </w:r>
          </w:p>
        </w:tc>
      </w:tr>
      <w:tr>
        <w:trPr>
          <w:trHeight w:val="78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8721,0</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3098,0</w:t>
            </w:r>
          </w:p>
        </w:tc>
      </w:tr>
      <w:tr>
        <w:trPr>
          <w:trHeight w:val="5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9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3608,0</w:t>
            </w:r>
          </w:p>
        </w:tc>
      </w:tr>
      <w:tr>
        <w:trPr>
          <w:trHeight w:val="48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58143,0</w:t>
            </w:r>
          </w:p>
        </w:tc>
      </w:tr>
      <w:tr>
        <w:trPr>
          <w:trHeight w:val="6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53143,0</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43785,0</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9358,0</w:t>
            </w:r>
          </w:p>
        </w:tc>
      </w:tr>
      <w:tr>
        <w:trPr>
          <w:trHeight w:val="46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45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5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19972,0</w:t>
            </w:r>
          </w:p>
        </w:tc>
      </w:tr>
      <w:tr>
        <w:trPr>
          <w:trHeight w:val="70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9271,0</w:t>
            </w:r>
          </w:p>
        </w:tc>
      </w:tr>
      <w:tr>
        <w:trPr>
          <w:trHeight w:val="5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7471,0</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10701,0</w:t>
            </w:r>
          </w:p>
        </w:tc>
      </w:tr>
      <w:tr>
        <w:trPr>
          <w:trHeight w:val="9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6267,0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4434,0</w:t>
            </w:r>
          </w:p>
        </w:tc>
      </w:tr>
      <w:tr>
        <w:trPr>
          <w:trHeight w:val="5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71248,0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30895,0</w:t>
            </w:r>
          </w:p>
        </w:tc>
      </w:tr>
      <w:tr>
        <w:trPr>
          <w:trHeight w:val="5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9025,0</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9025,0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13537,0</w:t>
            </w:r>
          </w:p>
        </w:tc>
      </w:tr>
      <w:tr>
        <w:trPr>
          <w:trHeight w:val="5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13537,0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8333,0</w:t>
            </w:r>
          </w:p>
        </w:tc>
      </w:tr>
      <w:tr>
        <w:trPr>
          <w:trHeight w:val="5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5823,0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5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5093,0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5093,0</w:t>
            </w:r>
          </w:p>
        </w:tc>
      </w:tr>
      <w:tr>
        <w:trPr>
          <w:trHeight w:val="5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5093,0</w:t>
            </w:r>
          </w:p>
        </w:tc>
      </w:tr>
      <w:tr>
        <w:trPr>
          <w:trHeight w:val="5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35260,0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35260,0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35260,0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9795,0</w:t>
            </w:r>
          </w:p>
        </w:tc>
      </w:tr>
      <w:tr>
        <w:trPr>
          <w:trHeight w:val="43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9795,0</w:t>
            </w:r>
          </w:p>
        </w:tc>
      </w:tr>
      <w:tr>
        <w:trPr>
          <w:trHeight w:val="6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9795,0</w:t>
            </w:r>
          </w:p>
        </w:tc>
      </w:tr>
      <w:tr>
        <w:trPr>
          <w:trHeight w:val="11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9795,0</w:t>
            </w:r>
          </w:p>
        </w:tc>
      </w:tr>
      <w:tr>
        <w:trPr>
          <w:trHeight w:val="40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27508,0</w:t>
            </w:r>
          </w:p>
        </w:tc>
      </w:tr>
      <w:tr>
        <w:trPr>
          <w:trHeight w:val="3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27508,0</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8508,0</w:t>
            </w:r>
          </w:p>
        </w:tc>
      </w:tr>
      <w:tr>
        <w:trPr>
          <w:trHeight w:val="5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жұмыс істеуін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8508,0</w:t>
            </w:r>
          </w:p>
        </w:tc>
      </w:tr>
      <w:tr>
        <w:trPr>
          <w:trHeight w:val="5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26186,0</w:t>
            </w:r>
          </w:p>
        </w:tc>
      </w:tr>
      <w:tr>
        <w:trPr>
          <w:trHeight w:val="37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4898,0</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4898,0</w:t>
            </w:r>
          </w:p>
        </w:tc>
      </w:tr>
      <w:tr>
        <w:trPr>
          <w:trHeight w:val="6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дамыту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4898,0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21288,0</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21288,0</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21288,0</w:t>
            </w:r>
          </w:p>
        </w:tc>
      </w:tr>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бюджеттіқ кредиттеу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25233,0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32703,0</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32703,0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32703,0</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32703,0</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573"/>
        <w:gridCol w:w="473"/>
        <w:gridCol w:w="7933"/>
        <w:gridCol w:w="225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7470,0</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активтерімен операциялар бойынша сальдо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тапшылығы (профициті)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-25233,0</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тапшылығын қаржыландыру (профицитін пайдалану)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25233,0</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түсімдері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32703,0</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32703,0</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293"/>
        <w:gridCol w:w="653"/>
        <w:gridCol w:w="713"/>
        <w:gridCol w:w="7173"/>
        <w:gridCol w:w="2273"/>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7470,0</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7470,0</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7470,0</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 w:id="4"/>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218 шешіміне 4-қосымша  </w:t>
      </w:r>
    </w:p>
    <w:bookmarkEnd w:id="4"/>
    <w:p>
      <w:pPr>
        <w:spacing w:after="0"/>
        <w:ind w:left="0"/>
        <w:jc w:val="left"/>
      </w:pPr>
      <w:r>
        <w:rPr>
          <w:rFonts w:ascii="Times New Roman"/>
          <w:b/>
          <w:i w:val="false"/>
          <w:color w:val="000000"/>
        </w:rPr>
        <w:t xml:space="preserve"> 2015 жылға арналған аудандық бюджетті</w:t>
      </w:r>
      <w:r>
        <w:br/>
      </w:r>
      <w:r>
        <w:rPr>
          <w:rFonts w:ascii="Times New Roman"/>
          <w:b/>
          <w:i w:val="false"/>
          <w:color w:val="000000"/>
        </w:rPr>
        <w:t>
атқару процесінде секвестрлеуге жатпайтын</w:t>
      </w:r>
      <w:r>
        <w:br/>
      </w:r>
      <w:r>
        <w:rPr>
          <w:rFonts w:ascii="Times New Roman"/>
          <w:b/>
          <w:i w:val="false"/>
          <w:color w:val="000000"/>
        </w:rPr>
        <w:t>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53"/>
      </w:tblGrid>
      <w:tr>
        <w:trPr>
          <w:trHeight w:val="255" w:hRule="atLeast"/>
        </w:trPr>
        <w:tc>
          <w:tcPr>
            <w:tcW w:w="1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85" w:hRule="atLeast"/>
        </w:trPr>
        <w:tc>
          <w:tcPr>
            <w:tcW w:w="1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285" w:hRule="atLeast"/>
        </w:trPr>
        <w:tc>
          <w:tcPr>
            <w:tcW w:w="1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w:t>
            </w:r>
          </w:p>
        </w:tc>
      </w:tr>
      <w:tr>
        <w:trPr>
          <w:trHeight w:val="870" w:hRule="atLeast"/>
        </w:trPr>
        <w:tc>
          <w:tcPr>
            <w:tcW w:w="1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 үшін оқулықтар мен оқу-әдiстемелiк кешендерді сатып алу және жеткізу</w:t>
            </w:r>
          </w:p>
        </w:tc>
      </w:tr>
      <w:tr>
        <w:trPr>
          <w:trHeight w:val="285" w:hRule="atLeast"/>
        </w:trPr>
        <w:tc>
          <w:tcPr>
            <w:tcW w:w="1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85" w:hRule="atLeast"/>
        </w:trPr>
        <w:tc>
          <w:tcPr>
            <w:tcW w:w="1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r>
      <w:tr>
        <w:trPr>
          <w:trHeight w:val="285" w:hRule="atLeast"/>
        </w:trPr>
        <w:tc>
          <w:tcPr>
            <w:tcW w:w="1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r>
      <w:tr>
        <w:trPr>
          <w:trHeight w:val="585" w:hRule="atLeast"/>
        </w:trPr>
        <w:tc>
          <w:tcPr>
            <w:tcW w:w="1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 w:id="5"/>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218 шешіміне 5-қосымша  </w:t>
      </w:r>
    </w:p>
    <w:bookmarkEnd w:id="5"/>
    <w:p>
      <w:pPr>
        <w:spacing w:after="0"/>
        <w:ind w:left="0"/>
        <w:jc w:val="left"/>
      </w:pPr>
      <w:r>
        <w:rPr>
          <w:rFonts w:ascii="Times New Roman"/>
          <w:b/>
          <w:i w:val="false"/>
          <w:color w:val="000000"/>
        </w:rPr>
        <w:t xml:space="preserve"> 2015 жылға арналған кент, ауыл, ауылдық округтердің бюджеттік бағдарламаларының тізбесі</w:t>
      </w:r>
    </w:p>
    <w:p>
      <w:pPr>
        <w:spacing w:after="0"/>
        <w:ind w:left="0"/>
        <w:jc w:val="both"/>
      </w:pPr>
      <w:r>
        <w:rPr>
          <w:rFonts w:ascii="Times New Roman"/>
          <w:b w:val="false"/>
          <w:i w:val="false"/>
          <w:color w:val="ff0000"/>
          <w:sz w:val="28"/>
        </w:rPr>
        <w:t xml:space="preserve">      Ескерту. 5-қосымша жаңа редакцияда - Қостанай облысы Сарыкөл ауданы мәслихатының 16.11.2015 </w:t>
      </w:r>
      <w:r>
        <w:rPr>
          <w:rFonts w:ascii="Times New Roman"/>
          <w:b w:val="false"/>
          <w:i w:val="false"/>
          <w:color w:val="ff0000"/>
          <w:sz w:val="28"/>
        </w:rPr>
        <w:t>№ 283</w:t>
      </w:r>
      <w:r>
        <w:rPr>
          <w:rFonts w:ascii="Times New Roman"/>
          <w:b w:val="false"/>
          <w:i w:val="false"/>
          <w:color w:val="ff0000"/>
          <w:sz w:val="28"/>
        </w:rPr>
        <w:t xml:space="preserve"> шешімімен (01.01.2015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3121"/>
        <w:gridCol w:w="2785"/>
        <w:gridCol w:w="5368"/>
      </w:tblGrid>
      <w:tr>
        <w:trPr>
          <w:trHeight w:val="94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 – бағдарламалардың әкімшісі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r>
      <w:tr>
        <w:trPr>
          <w:trHeight w:val="12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Сарыкөл кенті әкімінің аппараты" мемлекеттік мекемесі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07-3-123-010</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r>
      <w:tr>
        <w:trPr>
          <w:trHeight w:val="11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r>
      <w:tr>
        <w:trPr>
          <w:trHeight w:val="12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13-9-123-040</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1185"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Барвин ауылдық округі әкімінің аппараты" мемлекеттік мекемесі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04-2-123-005</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11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r>
      <w:tr>
        <w:trPr>
          <w:trHeight w:val="11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13-9-123-040</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108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Златоуст ауылдық округі әкімінің аппараты" мемлекеттік мекемесі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13-9-123-040</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975"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Веселоподол ауылдық округі әкімінің аппараты" мемлекеттік мекемесі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r>
      <w:tr>
        <w:trPr>
          <w:trHeight w:val="1065"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Комсомол ауылдық округі әкімінің аппараты" мемлекеттік мекемесі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04-2-123-005</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r>
      <w:tr>
        <w:trPr>
          <w:trHeight w:val="1125"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Краснознамен ауылдық округі әкімінің аппараты" мемлекеттік мекемесі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13-9-123-040</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117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Ленинград ауылдық округі әкімінің аппараты" мемлекеттік мекемесі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105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Лесной ауылдық округі әкімінің аппараты" мемлекеттік мекемесі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r>
      <w:tr>
        <w:trPr>
          <w:trHeight w:val="975"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Маяк ауыл әкімінің аппараты" мемлекеттік мекемесі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11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r>
      <w:tr>
        <w:trPr>
          <w:trHeight w:val="11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13-9-123-040</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915"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Севастополь ауылдық округі әкімінің аппараты" мемлекеттік мекемесі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11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13-9-123-040</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1185"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Тағыл ауылдық округі әкімінің аппараты" мемлекеттік мекемесі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11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r>
      <w:tr>
        <w:trPr>
          <w:trHeight w:val="11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13-9-123-040</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1185"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Тимирязев ауылдық округі әкімінің аппараты" мемлекеттік мекемесі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11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04-2-123-005</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07-13-123-011</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11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r>
      <w:tr>
        <w:trPr>
          <w:trHeight w:val="1185"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Сорочин ауылдық округі әкімінің аппараты" мемлекеттік мекемесі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01-1-123-022</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11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1185"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Чехов ауылдық округі әкімінің аппараты" мемлекеттік мекемесі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11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11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