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8a29" w14:textId="97e8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167 "2014-2016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Таран ауданы мәслихатының 2014 жылғы 18 ақпандағы № 173 шешімі. Қостанай облысының Әділет департаментінде 2014 жылғы 25 ақпанда № 4447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44-бабының </w:t>
      </w:r>
      <w:r>
        <w:rPr>
          <w:rFonts w:ascii="Times New Roman"/>
          <w:b w:val="false"/>
          <w:i w:val="false"/>
          <w:color w:val="000000"/>
          <w:sz w:val="28"/>
        </w:rPr>
        <w:t>7-тармағына</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167 "2014 – 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4393 тіркелген, 2014 жылғы 9 қаңтарда "Маяк"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2014 – 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кірістер – 2689642,0 мың теңге, оның ішінде:</w:t>
      </w:r>
      <w:r>
        <w:br/>
      </w:r>
      <w:r>
        <w:rPr>
          <w:rFonts w:ascii="Times New Roman"/>
          <w:b w:val="false"/>
          <w:i w:val="false"/>
          <w:color w:val="000000"/>
          <w:sz w:val="28"/>
        </w:rPr>
        <w:t>
      салықтық түсімдер бойынша – 1431506,0 мың теңге;</w:t>
      </w:r>
      <w:r>
        <w:br/>
      </w:r>
      <w:r>
        <w:rPr>
          <w:rFonts w:ascii="Times New Roman"/>
          <w:b w:val="false"/>
          <w:i w:val="false"/>
          <w:color w:val="000000"/>
          <w:sz w:val="28"/>
        </w:rPr>
        <w:t>
      салықтық емес түсімдер бойынша – 5262,0 мың теңге;</w:t>
      </w:r>
      <w:r>
        <w:br/>
      </w:r>
      <w:r>
        <w:rPr>
          <w:rFonts w:ascii="Times New Roman"/>
          <w:b w:val="false"/>
          <w:i w:val="false"/>
          <w:color w:val="000000"/>
          <w:sz w:val="28"/>
        </w:rPr>
        <w:t>
      негізгі капиталды сатудан түсетін түсімдер бойынша – 5320,0 мың теңге;</w:t>
      </w:r>
      <w:r>
        <w:br/>
      </w:r>
      <w:r>
        <w:rPr>
          <w:rFonts w:ascii="Times New Roman"/>
          <w:b w:val="false"/>
          <w:i w:val="false"/>
          <w:color w:val="000000"/>
          <w:sz w:val="28"/>
        </w:rPr>
        <w:t>
      трансферттер түсімі бойынша – 1247554,0 мың теңге;</w:t>
      </w:r>
      <w:r>
        <w:br/>
      </w:r>
      <w:r>
        <w:rPr>
          <w:rFonts w:ascii="Times New Roman"/>
          <w:b w:val="false"/>
          <w:i w:val="false"/>
          <w:color w:val="000000"/>
          <w:sz w:val="28"/>
        </w:rPr>
        <w:t>
      2) шығындар – 2765941,8 мың теңге;</w:t>
      </w:r>
      <w:r>
        <w:br/>
      </w:r>
      <w:r>
        <w:rPr>
          <w:rFonts w:ascii="Times New Roman"/>
          <w:b w:val="false"/>
          <w:i w:val="false"/>
          <w:color w:val="000000"/>
          <w:sz w:val="28"/>
        </w:rPr>
        <w:t>
      3) таза бюджеттік кредиттеу – 36198,1 мың теңге, оның ішінде:</w:t>
      </w:r>
      <w:r>
        <w:br/>
      </w:r>
      <w:r>
        <w:rPr>
          <w:rFonts w:ascii="Times New Roman"/>
          <w:b w:val="false"/>
          <w:i w:val="false"/>
          <w:color w:val="000000"/>
          <w:sz w:val="28"/>
        </w:rPr>
        <w:t>
      бюджеттік кредиттер – 47306,1 мың теңге;</w:t>
      </w:r>
      <w:r>
        <w:br/>
      </w:r>
      <w:r>
        <w:rPr>
          <w:rFonts w:ascii="Times New Roman"/>
          <w:b w:val="false"/>
          <w:i w:val="false"/>
          <w:color w:val="000000"/>
          <w:sz w:val="28"/>
        </w:rPr>
        <w:t>
      бюджеттік кредиттерді өтеу – 11108,0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-112497,9 мың теңге;</w:t>
      </w:r>
      <w:r>
        <w:br/>
      </w:r>
      <w:r>
        <w:rPr>
          <w:rFonts w:ascii="Times New Roman"/>
          <w:b w:val="false"/>
          <w:i w:val="false"/>
          <w:color w:val="000000"/>
          <w:sz w:val="28"/>
        </w:rPr>
        <w:t>
      6) бюджет тапшылығын қаржыландыру (профицитін пайдалану) – 112497,9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"2-1. 2014 жылға арналған аудандық бюджетте 81,4 мың теңге сомасында нысаналы трансферттердің, оның ішінде республикалық бюджеттен бөлінген 81,2 мың теңге сомасында трансферттердің және облыстық бюджеттен бөлінген 0,2 мың теңге сомасында трансферттердің қайтарылуы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Таран ауданы жергілікті атқарушы органының 2014 жылға арналған резерві 2460,0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Отыз үшінші, кезектен</w:t>
      </w:r>
      <w:r>
        <w:br/>
      </w:r>
      <w:r>
        <w:rPr>
          <w:rFonts w:ascii="Times New Roman"/>
          <w:b w:val="false"/>
          <w:i w:val="false"/>
          <w:color w:val="000000"/>
          <w:sz w:val="28"/>
        </w:rPr>
        <w:t>
</w:t>
      </w:r>
      <w:r>
        <w:rPr>
          <w:rFonts w:ascii="Times New Roman"/>
          <w:b w:val="false"/>
          <w:i/>
          <w:color w:val="000000"/>
          <w:sz w:val="28"/>
        </w:rPr>
        <w:t>      тыс сессиясының төрағасы                   Т. Ибрашев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Жолдыбаев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_________________ В. Ересько</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18 ақпандағы № 173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 167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06"/>
        <w:gridCol w:w="535"/>
        <w:gridCol w:w="579"/>
        <w:gridCol w:w="7292"/>
        <w:gridCol w:w="234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2689642,0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1431506,0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477205,0</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477205,0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361000,0</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455387,0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387264,0</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48590,0</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134542,0</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110625,0</w:t>
            </w:r>
          </w:p>
        </w:tc>
      </w:tr>
      <w:tr>
        <w:trPr>
          <w:trHeight w:val="5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18760,0</w:t>
            </w:r>
          </w:p>
        </w:tc>
      </w:tr>
      <w:tr>
        <w:trPr>
          <w:trHeight w:val="6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5157,0</w:t>
            </w:r>
          </w:p>
        </w:tc>
      </w:tr>
      <w:tr>
        <w:trPr>
          <w:trHeight w:val="8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1247554,0</w:t>
            </w:r>
          </w:p>
        </w:tc>
      </w:tr>
      <w:tr>
        <w:trPr>
          <w:trHeight w:val="5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1247554,0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1247554,0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616"/>
        <w:gridCol w:w="745"/>
        <w:gridCol w:w="724"/>
        <w:gridCol w:w="6708"/>
        <w:gridCol w:w="231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2765941,8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255648,2</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224026,8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69276,0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68209,0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140821,8</w:t>
            </w:r>
          </w:p>
        </w:tc>
      </w:tr>
      <w:tr>
        <w:trPr>
          <w:trHeight w:val="6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140821,8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26926,4</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26926,4</w:t>
            </w:r>
          </w:p>
        </w:tc>
      </w:tr>
      <w:tr>
        <w:trPr>
          <w:trHeight w:val="13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26926,4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1284174,6</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1110270,8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1110039,8</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1090187,8</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53353,8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53353,8</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9467,0</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20652,2</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112103,0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87890,0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87890,0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28629,0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16845,0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16743,0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11251,0</w:t>
            </w:r>
          </w:p>
        </w:tc>
      </w:tr>
      <w:tr>
        <w:trPr>
          <w:trHeight w:val="10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24213,0</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23388,0</w:t>
            </w:r>
          </w:p>
        </w:tc>
      </w:tr>
      <w:tr>
        <w:trPr>
          <w:trHeight w:val="8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22924,0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762124,0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696701,0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696701,0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47341,0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38841,0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149164,4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17228,4</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17228,4</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48121,0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41616,0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24665,0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80288,8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15156,4</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11327,6</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8263,6</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32389,0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11537,8</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11537,8</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11537,8</w:t>
            </w:r>
          </w:p>
        </w:tc>
      </w:tr>
      <w:tr>
        <w:trPr>
          <w:trHeight w:val="13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11537,8</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45518,0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45518,0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56733,6</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7329,8</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6829,8</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49403,8</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21632,8</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7954,8</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13678,0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36198,1</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47306,1</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47306,1</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47306,1</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47306,1</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47306,1</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-112497,9</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112497,9</w:t>
            </w:r>
          </w:p>
        </w:tc>
      </w:tr>
    </w:tbl>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18 ақпандағы № 173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 167  </w:t>
      </w:r>
      <w:r>
        <w:br/>
      </w:r>
      <w:r>
        <w:rPr>
          <w:rFonts w:ascii="Times New Roman"/>
          <w:b w:val="false"/>
          <w:i w:val="false"/>
          <w:color w:val="000000"/>
          <w:sz w:val="28"/>
        </w:rPr>
        <w:t xml:space="preserve">
шешіміне 5-қосымша        </w:t>
      </w:r>
    </w:p>
    <w:p>
      <w:pPr>
        <w:spacing w:after="0"/>
        <w:ind w:left="0"/>
        <w:jc w:val="left"/>
      </w:pPr>
      <w:r>
        <w:rPr>
          <w:rFonts w:ascii="Times New Roman"/>
          <w:b/>
          <w:i w:val="false"/>
          <w:color w:val="000000"/>
        </w:rPr>
        <w:t xml:space="preserve"> Қаладағы аудан, аудандық маңызы бар қала, кент, ауыл,</w:t>
      </w:r>
      <w:r>
        <w:br/>
      </w:r>
      <w:r>
        <w:rPr>
          <w:rFonts w:ascii="Times New Roman"/>
          <w:b/>
          <w:i w:val="false"/>
          <w:color w:val="000000"/>
        </w:rPr>
        <w:t>
ауылдық округ әкімдерінің аппараттары бойынша 2014 жылға</w:t>
      </w:r>
      <w:r>
        <w:br/>
      </w:r>
      <w:r>
        <w:rPr>
          <w:rFonts w:ascii="Times New Roman"/>
          <w:b/>
          <w:i w:val="false"/>
          <w:color w:val="000000"/>
        </w:rPr>
        <w:t>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606"/>
        <w:gridCol w:w="1782"/>
        <w:gridCol w:w="1868"/>
        <w:gridCol w:w="1717"/>
        <w:gridCol w:w="1654"/>
      </w:tblGrid>
      <w:tr>
        <w:trPr>
          <w:trHeight w:val="25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123041000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123007000</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140821,8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30059,0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17049,8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676"/>
        <w:gridCol w:w="1719"/>
        <w:gridCol w:w="1395"/>
        <w:gridCol w:w="1395"/>
        <w:gridCol w:w="1395"/>
        <w:gridCol w:w="1395"/>
        <w:gridCol w:w="1507"/>
      </w:tblGrid>
      <w:tr>
        <w:trPr>
          <w:trHeight w:val="25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123040000</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103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25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320959,8</w:t>
            </w:r>
          </w:p>
        </w:tc>
      </w:tr>
      <w:tr>
        <w:trPr>
          <w:trHeight w:val="25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14714,8</w:t>
            </w:r>
          </w:p>
        </w:tc>
      </w:tr>
      <w:tr>
        <w:trPr>
          <w:trHeight w:val="3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11803,2</w:t>
            </w:r>
          </w:p>
        </w:tc>
      </w:tr>
      <w:tr>
        <w:trPr>
          <w:trHeight w:val="36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8031,8</w:t>
            </w:r>
          </w:p>
        </w:tc>
      </w:tr>
      <w:tr>
        <w:trPr>
          <w:trHeight w:val="3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27949,0</w:t>
            </w:r>
          </w:p>
        </w:tc>
      </w:tr>
      <w:tr>
        <w:trPr>
          <w:trHeight w:val="3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10146,0</w:t>
            </w:r>
          </w:p>
        </w:tc>
      </w:tr>
      <w:tr>
        <w:trPr>
          <w:trHeight w:val="3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8831,2</w:t>
            </w:r>
          </w:p>
        </w:tc>
      </w:tr>
      <w:tr>
        <w:trPr>
          <w:trHeight w:val="3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38000,6</w:t>
            </w:r>
          </w:p>
        </w:tc>
      </w:tr>
      <w:tr>
        <w:trPr>
          <w:trHeight w:val="3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10675,4</w:t>
            </w:r>
          </w:p>
        </w:tc>
      </w:tr>
      <w:tr>
        <w:trPr>
          <w:trHeight w:val="3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17958,4</w:t>
            </w:r>
          </w:p>
        </w:tc>
      </w:tr>
      <w:tr>
        <w:trPr>
          <w:trHeight w:val="3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11757,2</w:t>
            </w:r>
          </w:p>
        </w:tc>
      </w:tr>
      <w:tr>
        <w:trPr>
          <w:trHeight w:val="3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76698,2</w:t>
            </w:r>
          </w:p>
        </w:tc>
      </w:tr>
      <w:tr>
        <w:trPr>
          <w:trHeight w:val="3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9125,2</w:t>
            </w:r>
          </w:p>
        </w:tc>
      </w:tr>
      <w:tr>
        <w:trPr>
          <w:trHeight w:val="3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75268,8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