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b246" w14:textId="b36b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Таран ауданы Асенкритов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2014 жылғы 22 шілдедегі № 212 шешімі. Қостанай облысының Әділет департаментінде 2014 жылғы 20 тамызда № 5020 болып тіркелді. Күші жойылды - Қостанай облысы Бейімбет Майлин ауданы мәслихатының 2020 жылғы 23 қаңтардағы № 346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Бейімбет Майлин ауданы мәслихатының 23.01.2020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Қостанай облысы Таран ауданы Асенкритов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Таран ауданы Асенкритов ауылдық округінің жергілікті қоғамдастық жиынына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21"/>
        <w:gridCol w:w="879"/>
      </w:tblGrid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Қырықыншы, кезекті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төрайымы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Даданова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Жолдыбаев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ауданы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 ауылдық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 А. Бердалинов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Таран ауданы Асенкритов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 жергілікті қоғамдастық жиынына қатысу үшін</w:t>
      </w:r>
      <w:r>
        <w:br/>
      </w:r>
      <w:r>
        <w:rPr>
          <w:rFonts w:ascii="Times New Roman"/>
          <w:b/>
          <w:i w:val="false"/>
          <w:color w:val="000000"/>
        </w:rPr>
        <w:t>ауылдар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2864"/>
        <w:gridCol w:w="6572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Асенкритовка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Баталы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Варваринка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Таран ауданы Асенкритов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Таран ауданы Асенкритов ауылдық округінің (бұдан әрі – ауылдық округ)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ауылдық округтің ауылдар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округтің аумағындағы ауылдар тұрғындарының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ауылдық округтің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ауданы әкімінің жергілікті қоғамдастық жиынын өткізуге оң шешім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ауылдарының шегінде бөлек жиынды өткізуді ауылдық округтің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ауылдық округ ауылдарының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округтің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ауылдық округтің ауылдар тұрғындары өкілдерінің кандидатураларын Таран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ауылдық округ әкімінің аппаратына беріледі.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