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bf50" w14:textId="2b5b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Таран ауданы Калинин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2014 жылғы 22 шілдедегі № 216 шешімі. Қостанай облысының Әділет департаментінде 2014 жылғы 20 тамызда № 5024 болып тіркелді. Күші жойылды - Қостанай облысы Бейімбет Майлин ауданы мәслихатының 2020 жылғы 27 ақпандағы № 362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27.02.2020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Таран ауданы Калинин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Таран ауданы Калинин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4"/>
        <w:gridCol w:w="1626"/>
      </w:tblGrid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Қырықыншы, кезекті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Даданова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Жолдыбаев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Таран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Калинин ауылдық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С. Сапабеков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Калинин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ауылдар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Нагорное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Калинин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Таран ауданы Калинин ауылдық округінің (бұдан әрі – ауылдық округ)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ауылдық округтің ауылдар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округтің аумағындағы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ауылдарының шегінде бөлек жиынды өткізуді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ауылдық округ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ауылдық округтің ауылдар тұрғындары өкілдерінің кандидатураларын Таран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ауылдық округ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