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9eac" w14:textId="dd49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Таран ауданы Новоильинов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2014 жылғы 22 шілдедегі № 219 шешімі. Қостанай облысының Әділет департаментінде 2014 жылғы 20 тамызда № 5027 болып тіркелді. Күші жойылды - Қостанай облысы Бейімбет Майлин ауданы мәслихатының 2020 жылғы 23 қаңтардағы № 350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Қостанай облысы Бейімбет Майлин ауданы мәслихатының 23.01.2020 </w:t>
      </w:r>
      <w:r>
        <w:rPr>
          <w:rFonts w:ascii="Times New Roman"/>
          <w:b w:val="false"/>
          <w:i w:val="false"/>
          <w:color w:val="ff0000"/>
          <w:sz w:val="28"/>
        </w:rPr>
        <w:t>№ 350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Қостанай облысы Таран ауданы Новоильинов ауылдық округінің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Таран ауданы Новоильинов ауылдық округінің жергілікті қоғамдастық жиынына қатысу үшін ауылдар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Қырықыншы, кезекті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Таран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ауданы Новоильинов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округінің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Каргачинский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Новоильинов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ауылдар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Таран ауданы мәслихатының 24.11.2017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2864"/>
        <w:gridCol w:w="6572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Ақсуат ауылы 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Богородское ауылы 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Валерьяновка ауылы 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Козыревка ауылы 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Мирное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Новоильиновка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Притобольское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Увальное ауылы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Таран ауданы Новоильинов</w:t>
      </w:r>
      <w:r>
        <w:br/>
      </w:r>
      <w:r>
        <w:rPr>
          <w:rFonts w:ascii="Times New Roman"/>
          <w:b/>
          <w:i w:val="false"/>
          <w:color w:val="000000"/>
        </w:rPr>
        <w:t>ауылдық округінің бөлек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жиындарын өткізу қағидалары</w:t>
      </w:r>
    </w:p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</w:t>
      </w:r>
    </w:p>
    <w:bookmarkEnd w:id="13"/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Таран ауданы Новоильинов ауылдық округінің (бұдан әрі – ауылдық округ) бөлек жергілікті қоғамдастық жиындарын өткізудің қағидалары "Қазақстан Республикасындағы жергілікті мемлекеттік басқару және өзін-өзі басқару туралы" Қазақстан Республикасының 2001 жылғы 23 қаңтардағы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ауылдық округтің ауылдар тұрғындарының бөлек жергілікті қоғамдастық жиындарын өткізудің тәртібін белгілейді.</w:t>
      </w:r>
    </w:p>
    <w:bookmarkEnd w:id="14"/>
    <w:bookmarkStart w:name="z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округтің аумағындағы ауылдар тұрғындарының бөлек жергілікті қоғамдастық жиыны (бұдан әрі – бөлек жиын) жергілікті қоғамдастықтың жиынына қатысу үшін өкілдерді сайлау мақсатында шақырылады және өткізіледі.</w:t>
      </w:r>
    </w:p>
    <w:bookmarkEnd w:id="15"/>
    <w:bookmarkStart w:name="z1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ауылдық округтің әкімі шақырады.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Таран ауданы әкімінің жергілікті қоғамдастық жиынын өткізуге оң шешім бар болған жағдайда бөлек жиынды өткізуге болады.</w:t>
      </w:r>
    </w:p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8"/>
    <w:bookmarkStart w:name="z1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Ауылдық округ ауылдарының шегінде бөлек жиынды өткізуді ауылдық округтің әкімі ұйымдастырады.</w:t>
      </w:r>
    </w:p>
    <w:bookmarkEnd w:id="19"/>
    <w:bookmarkStart w:name="z1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ауылдық округ ауылдарының қатысып отырған және оған қатысуға құқығы бар тұрғындарын тіркеу жүргізіледі.</w:t>
      </w:r>
    </w:p>
    <w:bookmarkEnd w:id="20"/>
    <w:bookmarkStart w:name="z1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ауылдық округтің әкімі немесе ол уәкілеттік берген тұлға ашады.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ауылдық округтің ауылдар тұрғындары өкілдерінің кандидатураларын Таран аудандық мәслихаты бекіткен сандық құрамға сәйкес бөлек жиынның қатысушылары ұсынады.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23"/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ауылдық округ әкімінің аппаратына беріледі.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