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81a0" w14:textId="bfe8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Таран ауданы Павлов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2014 жылғы 22 шілдедегі № 220 шешімі. Қостанай облысының Әділет департаментінде 2014 жылғы 20 тамызда № 5028 болып тіркелді. Күші жойылды - Қостанай облысы Бейімбет Майлин ауданы мәслихатының 2020 жылғы 23 қаңтардағы № 351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23.01.2020 </w:t>
      </w:r>
      <w:r>
        <w:rPr>
          <w:rFonts w:ascii="Times New Roman"/>
          <w:b w:val="false"/>
          <w:i w:val="false"/>
          <w:color w:val="ff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Таран ауданы Павлов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Таран ауданы Павлов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Қырықыншы,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__________М. Жортынбаев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Павлов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жиынына қатысу үшін ауылдар тұрғындары өкілдерінің сандық құрамы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Таран ауданы мәслихатының 24.11.2017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64"/>
        <w:gridCol w:w="657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Апановка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шешімімен бекітілген</w:t>
            </w:r>
          </w:p>
        </w:tc>
      </w:tr>
    </w:tbl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Павлов ауылдық округінің бөлек 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Таран ауданы Павлов ауылдық округінің (бұдан (бұдан әрі – ауылдық округ)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ауылдық округтің ауылдар тұрғындарының бөлек жергілікті қоғамдастық жиындарын өткізудің тәртібін белгілейді.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Ауылдық округтің аумағындағы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Бөлек жиынды ауылдық округтің әкімі шақырады.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 әкімінің жергілікті қоғамдастық жиынын өткізуге оң шешім бар болған жағдайда бөлек жиынды өткізуге болады.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ауылдарының шегінде бөлек жиынды өткізуді ауылдық округтің әкімі ұйымдастырады.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ауылдық округ ауылдарының қатысып отырған және оған қатысуға құқығы бар тұрғындарын тіркеу жүргізіледі.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округтің әкімі немесе ол уәкілеттік берген тұлға ашады.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әкімі немесе ол уәкілеттік берген тұлға бөлек жиынның төрағасы болып табылады.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ауылдық округтің ауылдар тұрғындары өкілдерінің кандидатураларын Таран аудандық мәслихаты бекіткен сандық құрамға сәйкес бөлек жиынның қатысушылары ұсынады.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ауылдық округ әкімінің аппаратына беріледі.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