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1b7d" w14:textId="9581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Таран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2014 жылғы 22 шілдедегі № 222 шешімі. Қостанай облысының Әділет департаментінде 2014 жылғы 20 тамызда № 5030 болып тіркелді. Күші жойылды - Қостанай облысы Бейімбет Майлин ауданы мәслихатының 2019 жылғы 18 желтоқсандағы № 331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Таран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Таран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Қырықыншы,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Таран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 әкімінің міндетін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Қалақпасов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Таран ауылдық округінің жергілікті қоғамдастық жиынына қатысу үшін ауылдар тұрғындары өкілдерінің сандық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Таран ауданы мәслихатының 24.11.2017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Орынбор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Щербиновка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шешімімен бекітілген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Таран ауылдық округінің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Таран ауылдық округінің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4"/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25"/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