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9cf8" w14:textId="16f9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2014 жылғы 29 желтоқсандағы № 423 қаулысы. Қостанай облысының Әділет департаментінде 2015 жылғы 13 қаңтарда № 5300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топтарын жұмыспен қамтуға жәрдемдесу мақсатында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мынадай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жұмыспен қамту мәселелері жөніндегі уәкілетті органда жұмыссыз ретінде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ұзақ уақыт (бір жыл және одан астам) жұмыс істемеген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Таран ауданы әкімдігінің 2014 жылғы 24 қарашадағы № 348 "2015 жылға халықтың нысаналы топтарын анықтау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Б. Өтеулин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