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5b3c" w14:textId="1a9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ауылдық округі әкімінің 2009 жылғы 26 қазандағы № 10 "Таран селолық округі елді мекендерінің құрамдық бөлектеріне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Таран ауылдық округі әкімінің 2014 жылғы 15 мамырдағы № 1 шешімі. Қостанай облысының Әділет департаментінде 2014 жылғы 3 маусымда № 4786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Таран ауылдық округі әкімінің 2009 жылғы 26 қазандағы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селолық округі елді мекендерінің құрамдық бөлектеріне атаулар беру туралы" (Нормативтік құқықтық актілерді мемлекеттік тіркеу тізілімінде № 9-18-99 тіркелген, 2009 жылғы 12 қарашада "Маяк" аудандық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"селолық", "селосының" деген сөздер тиісінше "ауылдық", "ауылының"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Ш. Сүлейменов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