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f70b0" w14:textId="c9f70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Асенкритов ауылдық округі әкімінің 2012 жылғы 21 ақпандағы № 1 "Асенкритов селолық округі селоларының көшелеріне атау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Асенкритов ауылдық округі әкімінің 2014 жылғы 24 маусымдағы № 3 шешімі. Қостанай облысының Әділет департаментінде 2014 жылғы 2 шілдеде № 4907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кейбір заңнамалық актілеріне ономастика мәселелері бойынша өзгерістер мен толықтырулар енгізу туралы" Қазақстан Республикасының 2013 жылғы 21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Асенкритов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Асенкритов ауылдық округі әкімінің 2012 жылғы 21 ақпандағы 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"Асенкритов селолық округі селоларының көшелеріне атау беру туралы" шешіміне (Нормативтік құқықтық актілерді мемлекеттік тіркеу тізілімінде № 9-18-162 тіркелген, 2012 жылғы 11 мамырда "Маяк" аудандық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мемлекеттік тілдегі 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бүкіл мәтін бойынша "селолық", "селолары", "селоларының", "селосының", деген сөздер тиісінше "ауылдық", "ауылдары", "ауылдарының", "ауылының" деген сөздермен ауыстырылсын, орыс тіліндегі мәтін өзгертілмейді.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Асенкритов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А. Бердалинов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