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f48e" w14:textId="842f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жер учаскелері үшін төлемақының базалық ставкаларына түзету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2014 жылғы 11 шілдедегі № 208 шешімі. Қостанай облысының Әділет департаментінде 2014 жылғы 31 шілдеде № 4967 болып тіркелді. Күші жойылды - Қостанай облысы Ұзынкөл ауданы мәслихатының 2017 жылғы 11 желтоқсандағы № 156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11.12.2017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ауданының жер учаскелері үшін төлемақының базалық ставкаларына түзету коэффициенттері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2010 жылғы 29 маусымдағы № 266 "Жер салығының базалық ставкаларына түзету коэффициенттерін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9-19-135 тіркелген, 2010 жылғы 2 қыркүйекте "Нұрлы жол"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Р. Абдугалиев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ауданының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3133"/>
        <w:gridCol w:w="7133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енгізілген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Комендантское ауылы 010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Борки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Починовка ауылы)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 008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учаскесі - Камышловка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Борок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Лески ауылы)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Гренадерка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Өгізбалық ауылы) 024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Қаратал ауылы)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Үйкескен ауылы)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Қаратомар ауылы) 024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Королевка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Нововасильевка ауылы)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Березово ауылы)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028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Карл Маркс ауылы)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Ксеньевка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Үкіатқан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Амречье ауылы 024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Лесхоз ауылы 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ауылы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ауылы 024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– Амангелді ауылы)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Энгельс ауылы) 022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Иваноровное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Вершковое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022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ауылы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Ершовка ауылы 032,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Отынағаш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ауылы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Долинка ауылы)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Қаратерек ауылы)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