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e237" w14:textId="8a1e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2014 жылғы 28 қарашадағы № 247 шешімі. Қостанай облысының Әділет департаментінде 2014 жылғы 24 желтоқсанда № 5245 болып тіркелді. Күші жойылды - Қостанай облысы Ұзынкөл ауданы мәслихатының 2015 жылғы 20 наурыздағы № 274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Ұзынкөл ауданы мәслихатының 20.03.2015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«Салық және бюджетке төленетін басқа да міндетті төлемдер туралы (Салық кодексі)» Кодексінің </w:t>
      </w:r>
      <w:r>
        <w:rPr>
          <w:rFonts w:ascii="Times New Roman"/>
          <w:b w:val="false"/>
          <w:i w:val="false"/>
          <w:color w:val="000000"/>
          <w:sz w:val="28"/>
        </w:rPr>
        <w:t>387-бабының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2001 жылғы 23 қаңтардағы «Қазақстан Республикасындағы жергілікті мемлекеттік басқару және өзін - өзі басқару туралы»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жерлерді аймақтау сұлбасы негізінде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Автотұрақтарға (паркингтерге), автомобильге май құю станцияларына бөлінген (бөліп шығарылған) жерлерді қоспағанда, жер салығының базалық салық ставкаларына түзетужасалсын: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жерлерге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жерлеріне (үй іргесіндегі жер учаскелерін қоспағанда)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4"/>
        <w:gridCol w:w="2796"/>
      </w:tblGrid>
      <w:tr>
        <w:trPr>
          <w:trHeight w:val="30" w:hRule="atLeast"/>
        </w:trPr>
        <w:tc>
          <w:tcPr>
            <w:tcW w:w="9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</w:p>
          <w:bookmarkEnd w:id="2"/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Гуляева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 шешіміне 1-қосымша</w:t>
            </w:r>
          </w:p>
          <w:bookmarkEnd w:id="3"/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мақсатындағы жерлерге жер салығының базалық салық ставкаларын түзету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5666"/>
        <w:gridCol w:w="4721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  <w:bookmarkEnd w:id="5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ставкаларын төмендету (-) немесе жоғарылату (+) пайыздары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енгізілген қадастрлық кварталдардың нөмірі мен атауы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Варваровка ауылы (елді мекеннің арғы шегінде) 037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ауылдық округі 011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ауылдық округі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ауылдық округі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ауылдық округі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ауылдық округі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ауылдық округі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 (елді мекеннің арғы шегінде)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ауылдық округі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 025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 шешіміне 2-қосымша</w:t>
            </w:r>
          </w:p>
          <w:bookmarkEnd w:id="18"/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Елді мекендердің жерлеріне (үй іргесіндегі жер учаскелерін қоспағанда) жер салығының базалық салық ставкаларына түзету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253"/>
        <w:gridCol w:w="5274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  <w:bookmarkEnd w:id="20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ставкаларын төмендету (-) немесе жоғарылату (+) пайыздары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енгізілген қадастрлық кварталдардың нөмірі мен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Комендантское ауылы 010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Борки ауылы)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Починовка ауылы )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Крутоярка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 008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5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учаскесі - Камышловка ауылы)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Борок ауылы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Лески ауылы)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ГренадҰрка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Пилкино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Өгізбалық ауылы) 024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6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Варваровка ауылы: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Қаратал ауылы )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Үйкескен ауылы 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Қаратомар ауылы ) 024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7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Королевка ауылы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Сибирка ауылы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Нововасильевка ауылы 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Пресногорьковка ауылы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БерҰзово ауылы)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 028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8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 Маркс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Карл Маркс ауылы )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Ксеньевка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Суворово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ауылы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Үкіатқан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Амречье ауылы 024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9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Лесхоз ауылы)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 ауылы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Пресногорьковка ауылы 006-007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 ауылы 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Есмырза ауылы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ауылы 024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0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Варваровка ауылы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Амангелді ауылы)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Энгельс ауылы ) 022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1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 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Иваноровное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Вершковое ауылы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 022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2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 001-004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 ауылы 012-013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Ершовка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Отынағаш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 ауылы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Миролюбовка ауылы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Долинка ауылы)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Қаратерек ауылы) 028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