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5376" w14:textId="3615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Пресногорьков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30 желтоқсандағы № 403 қаулысы. Қостанай облысының Әділет департаментінде 2015 жылғы 15 қаңтарда № 5310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ауданының Пресногорьков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403 қаулысымен бекітілген</w:t>
            </w:r>
          </w:p>
        </w:tc>
      </w:tr>
    </w:tbl>
    <w:p>
      <w:pPr>
        <w:spacing w:after="0"/>
        <w:ind w:left="0"/>
        <w:jc w:val="left"/>
      </w:pPr>
      <w:r>
        <w:rPr>
          <w:rFonts w:ascii="Times New Roman"/>
          <w:b/>
          <w:i w:val="false"/>
          <w:color w:val="000000"/>
        </w:rPr>
        <w:t xml:space="preserve"> "Ұзынкөл ауданының Пресногорьков</w:t>
      </w:r>
      <w:r>
        <w:br/>
      </w:r>
      <w:r>
        <w:rPr>
          <w:rFonts w:ascii="Times New Roman"/>
          <w:b/>
          <w:i w:val="false"/>
          <w:color w:val="000000"/>
        </w:rPr>
        <w:t>ауылдық округі әкімінің аппараты"</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"Ұзынкөл ауданының Пресногорьков ауылдық округі әкімінің аппараты" мемлекеттік мекемесі ауылдық округі әкімінің қызметін ақпараттық-талдау, ұйымдық - 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Пресногорьков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Пресногорьков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Пресногорьков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"Ұзынкөл ауданының Пресногорьков ауылдық округі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ауданының Пресногорьков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Пресногорьков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Пресногорьков ауылдық округі әкімінің аппараты" мемлекеттік мекемесі өз құзыретінің мәселелері бойынша заңнамада белгіленген тәртіппен "Ұзынкөл ауданының Пресногорьков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Пресногорьков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111808, Қазақстан Республикасы, Қостанай облысы, Ұзынкөл ауданы, Пресногорьковка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Пресногорьков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"Ұзынкөл ауданының Пресногорьков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Пресногорьков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Пресногорьков ауылдық округі әкімінің аппараты" мемлекеттік мекемесіне кәсіпкерлік субъектілерімен "Ұзынкөл ауданының Пресногорьков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"Ұзынкөл ауданының Пресногорьков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14. "Ұзынкөл ауданының Пресногорьков ауылдық округі әкімінің аппараты" мемлекеттiк мекемесінің миссиясы: ауылдық округі әкімінің қызметін ақпараттық-талдау, ұйымдық - 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деңгейін және елдің қоғамдық-саяси өміріндегі белсенді азаматтық ұстанымдарын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4) "Ұзынкөл ауданының Пресногорьков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"Ұзынкөл ауданының Пресногорьков ауылдық округі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8)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9)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10) "Ұзынкөл ауданының Пресногорьков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12)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13) мемлекеттік тілді кең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w:t>
      </w:r>
      <w:r>
        <w:rPr>
          <w:rFonts w:ascii="Times New Roman"/>
          <w:b w:val="false"/>
          <w:i w:val="false"/>
          <w:color w:val="000000"/>
          <w:sz w:val="28"/>
        </w:rPr>
        <w:t>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w:t>
      </w:r>
      <w:r>
        <w:rPr>
          <w:rFonts w:ascii="Times New Roman"/>
          <w:b w:val="false"/>
          <w:i w:val="false"/>
          <w:color w:val="000000"/>
          <w:sz w:val="28"/>
        </w:rPr>
        <w:t>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"Ұзынкөл ауданының Пресногорьков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басқа да материалдарды сұратуға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18. "Ұзынкөл ауданының Пресногорьков ауылдық округі әкімінің аппараты" мемлекеттік мекемесіне басшылықты "Ұзынкөл ауданының Пресногорьков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әкімімен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Пресногорьков ауылдық округі әкімінің аппараты" мемлекеттік мекемесінің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Пресногорьков ауылдық округі әкімінің аппараты" мемлекеттік мекемесі әкімінің өкілеттігі:</w:t>
      </w:r>
      <w:r>
        <w:br/>
      </w:r>
      <w:r>
        <w:rPr>
          <w:rFonts w:ascii="Times New Roman"/>
          <w:b w:val="false"/>
          <w:i w:val="false"/>
          <w:color w:val="000000"/>
          <w:sz w:val="28"/>
        </w:rPr>
        <w:t>
      </w:t>
      </w:r>
      <w:r>
        <w:rPr>
          <w:rFonts w:ascii="Times New Roman"/>
          <w:b w:val="false"/>
          <w:i w:val="false"/>
          <w:color w:val="000000"/>
          <w:sz w:val="28"/>
        </w:rPr>
        <w:t>1) "Ұзынкөл ауданының Пресногорьков ауылдық округі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"Ұзынкөл ауданы Пресногорьков ауылдық округінің әкімі аппараты" мемлекеттік мекемесінің ережесін әзірлейді, Ұзынкөл ауданының Пресногорьков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"Ұзынкөл ауданының Пресногорьков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"Ұзынкөл ауданының Пресногорьков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5) "Ұзынкөл ауданының Пресногорьков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"Ұзынкөл ауданының Пресногорьков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13)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басқа да өкілеттіктерді жүзеге асырады.</w:t>
      </w:r>
      <w:r>
        <w:br/>
      </w:r>
      <w:r>
        <w:rPr>
          <w:rFonts w:ascii="Times New Roman"/>
          <w:b w:val="false"/>
          <w:i w:val="false"/>
          <w:color w:val="000000"/>
          <w:sz w:val="28"/>
        </w:rPr>
        <w:t>
      "Ұзынкөл ауданының Пресногорьков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w:t>
      </w:r>
      <w:r>
        <w:br/>
      </w:r>
      <w:r>
        <w:rPr>
          <w:rFonts w:ascii="Times New Roman"/>
          <w:b w:val="false"/>
          <w:i w:val="false"/>
          <w:color w:val="000000"/>
          <w:sz w:val="28"/>
        </w:rPr>
        <w:t>
      мүлкі</w:t>
      </w:r>
      <w:r>
        <w:br/>
      </w:r>
      <w:r>
        <w:rPr>
          <w:rFonts w:ascii="Times New Roman"/>
          <w:b w:val="false"/>
          <w:i w:val="false"/>
          <w:color w:val="000000"/>
          <w:sz w:val="28"/>
        </w:rPr>
        <w:t>
      </w:t>
      </w:r>
      <w:r>
        <w:rPr>
          <w:rFonts w:ascii="Times New Roman"/>
          <w:b w:val="false"/>
          <w:i w:val="false"/>
          <w:color w:val="000000"/>
          <w:sz w:val="28"/>
        </w:rPr>
        <w:t>21. "Ұзынкөл ауданының Пресногорьков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"Ұзынкөл ауданының Пресногорьков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Пресногорьков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Пресногорьков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"Ұзынкөл ауданының Пресногорьков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