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4a93" w14:textId="9224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Россия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2014 жылғы 30 желтоқсандағы № 409 қаулысы. Қостанай облысының Әділет департаментінде 2015 жылғы 15 қаңтарда № 5314 болып тіркелді. Күші жойылды - Қостанай облысы Ұзынкөл ауданы әкімдігінің 2016 жылғы 20 мамырдағы № 80 қаулысымен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әкімдігінің 20.05.2016 </w:t>
      </w:r>
      <w:r>
        <w:rPr>
          <w:rFonts w:ascii="Times New Roman"/>
          <w:b w:val="false"/>
          <w:i w:val="false"/>
          <w:color w:val="ff0000"/>
          <w:sz w:val="28"/>
        </w:rPr>
        <w:t>№ 80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"Ұзынкөл ауданының Россия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409 қаулысымен бекітілген</w:t>
            </w:r>
          </w:p>
        </w:tc>
      </w:tr>
    </w:tbl>
    <w:p>
      <w:pPr>
        <w:spacing w:after="0"/>
        <w:ind w:left="0"/>
        <w:jc w:val="left"/>
      </w:pPr>
      <w:r>
        <w:rPr>
          <w:rFonts w:ascii="Times New Roman"/>
          <w:b/>
          <w:i w:val="false"/>
          <w:color w:val="000000"/>
        </w:rPr>
        <w:t xml:space="preserve"> "Ұзынкөл ауданының Россия ауылдық округі әкімінің аппараты" 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1. "Ұзынкөл ауданының Россия ауылдық округі әкімінің аппараты" мемлекеттік мекемесі ауылдық округі әкімінің қызметін ақпараттық-талдау, ұйымдық-құқықтық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"Ұзынкөл ауданының Россия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"Ұзынкөл ауданының Россия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"Ұзынкөл ауданының Россия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"Ұзынкөл ауданының Россия ауылдық округі әкімінің аппараты" мемлекеттік мекемесінің жұмыс тәртібі басшымен бекітілген аппараттың жұмыс регламентіне сәйкес белгіленеді және Қазақстан Республикасының қолданыстағы заңнамасына қайшы келмеуі тиіс.</w:t>
      </w:r>
      <w:r>
        <w:br/>
      </w:r>
      <w:r>
        <w:rPr>
          <w:rFonts w:ascii="Times New Roman"/>
          <w:b w:val="false"/>
          <w:i w:val="false"/>
          <w:color w:val="000000"/>
          <w:sz w:val="28"/>
        </w:rPr>
        <w:t>
      </w:t>
      </w:r>
      <w:r>
        <w:rPr>
          <w:rFonts w:ascii="Times New Roman"/>
          <w:b w:val="false"/>
          <w:i w:val="false"/>
          <w:color w:val="000000"/>
          <w:sz w:val="28"/>
        </w:rPr>
        <w:t>5. "Ұзынкөл ауданының Россия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"Ұзынкөл ауданының Россия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"Ұзынкөл ауданының Россия ауылдық округі әкімінің аппараты" мемлекеттік мекемесі өз құзыретінің мәселелері бойынша заңнамада белгіленген тәртіппен "Ұзынкөл ауданының Россия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"Ұзынкөл ауданының Россия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111813, Қазақстан Республикасы, Қостанай облысы, Ұзынкөл ауданы, Тайсойған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"Ұзынкөл ауданының Россия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"Ұзынкөл ауданының Россия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"Ұзынкөл ауданының Россия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"Ұзынкөл ауданының Россия ауылдық округі әкімінің аппараты" мемлекеттік мекемесіне кәсіпкерлік субъектілерімен "Ұзынкөл ауданының Россия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"Ұзынкөл ауданының Россия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 функциялары, құқықтары мен міндеттері</w:t>
      </w:r>
      <w:r>
        <w:br/>
      </w:r>
      <w:r>
        <w:rPr>
          <w:rFonts w:ascii="Times New Roman"/>
          <w:b w:val="false"/>
          <w:i w:val="false"/>
          <w:color w:val="000000"/>
          <w:sz w:val="28"/>
        </w:rPr>
        <w:t>
      14. "Ұзынкөл ауданының Россия ауылдық округі әкімінің аппараты" мемлекеттiк мекемесінің миссиясы: ауылдық округі әкімінің қызметін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қоғамдық келісім мен саяси тұрақтылықтың конституциялық принциптерін өмірге енгізу, демократиялық әдістермен мемлекеттік өмірдің аса маңызды мәселелерін шешу;</w:t>
      </w:r>
      <w:r>
        <w:br/>
      </w: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деңгейін және олардың елдің қоғамдық-саяси өміріндегі белсенді азаматтық ұстанымдарын арттыру;</w:t>
      </w:r>
      <w:r>
        <w:br/>
      </w:r>
      <w:r>
        <w:rPr>
          <w:rFonts w:ascii="Times New Roman"/>
          <w:b w:val="false"/>
          <w:i w:val="false"/>
          <w:color w:val="000000"/>
          <w:sz w:val="28"/>
        </w:rPr>
        <w:t>
      5) қоғамдық ұйымдармен және бұқаралық ақпарат құралдарымен өзара іс–қимыл жасау;</w:t>
      </w:r>
      <w:r>
        <w:br/>
      </w:r>
      <w:r>
        <w:rPr>
          <w:rFonts w:ascii="Times New Roman"/>
          <w:b w:val="false"/>
          <w:i w:val="false"/>
          <w:color w:val="000000"/>
          <w:sz w:val="28"/>
        </w:rPr>
        <w:t>
      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4) "Ұзынкөл ауданының Россия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"Ұзынкөл ауданының Россия ауылдық округі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6) ауылдық округ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8) әкімнің шығарған актілерін тіркеуді жүргізу;</w:t>
      </w:r>
      <w:r>
        <w:br/>
      </w:r>
      <w:r>
        <w:rPr>
          <w:rFonts w:ascii="Times New Roman"/>
          <w:b w:val="false"/>
          <w:i w:val="false"/>
          <w:color w:val="000000"/>
          <w:sz w:val="28"/>
        </w:rPr>
        <w:t>
      9) әкімнің актілерін тиісті дәрежеде ресімдеуді және таратуды қамтамасыз ету;</w:t>
      </w:r>
      <w:r>
        <w:br/>
      </w:r>
      <w:r>
        <w:rPr>
          <w:rFonts w:ascii="Times New Roman"/>
          <w:b w:val="false"/>
          <w:i w:val="false"/>
          <w:color w:val="000000"/>
          <w:sz w:val="28"/>
        </w:rPr>
        <w:t>
      10) "Ұзынкөл ауданының Россия ауылдық округі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11) қызметтік құжаттар мен азаматтардың өтініштерін қарау;</w:t>
      </w:r>
      <w:r>
        <w:br/>
      </w:r>
      <w:r>
        <w:rPr>
          <w:rFonts w:ascii="Times New Roman"/>
          <w:b w:val="false"/>
          <w:i w:val="false"/>
          <w:color w:val="000000"/>
          <w:sz w:val="28"/>
        </w:rPr>
        <w:t>
      12) азаматтарды жеке қабылдауды ұйымдастыру;</w:t>
      </w:r>
      <w:r>
        <w:br/>
      </w:r>
      <w:r>
        <w:rPr>
          <w:rFonts w:ascii="Times New Roman"/>
          <w:b w:val="false"/>
          <w:i w:val="false"/>
          <w:color w:val="000000"/>
          <w:sz w:val="28"/>
        </w:rPr>
        <w:t>
      13) мемлекеттік тілді кең қолдануға бағытталған шараларды қабылдау;</w:t>
      </w:r>
      <w:r>
        <w:br/>
      </w:r>
      <w:r>
        <w:rPr>
          <w:rFonts w:ascii="Times New Roman"/>
          <w:b w:val="false"/>
          <w:i w:val="false"/>
          <w:color w:val="000000"/>
          <w:sz w:val="28"/>
        </w:rPr>
        <w:t>
      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17) мемлекеттік қызметтер көрсету сапасын арттыруды қамтамасыз ету;</w:t>
      </w:r>
      <w:r>
        <w:br/>
      </w:r>
      <w:r>
        <w:rPr>
          <w:rFonts w:ascii="Times New Roman"/>
          <w:b w:val="false"/>
          <w:i w:val="false"/>
          <w:color w:val="000000"/>
          <w:sz w:val="28"/>
        </w:rPr>
        <w:t>
      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21)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"Ұзынкөл ауданының Россия ауылдық округі әкімінің аппараты" мемлекеттік мекемесі өз өкілеттігі шегінде мемлекеттік органдар мен лауазымды тұлғалардан қажетті ақпаратты, құжаттарды және басқа да материалдарды сұратуға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18. "Ұзынкөл ауданының Россия ауылдық округі әкімінің аппараты" мемлекеттік мекемесіне басшылықты "Ұзынкөл ауданының Россия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әкімімен жүзеге асырады.</w:t>
      </w:r>
      <w:r>
        <w:br/>
      </w:r>
      <w:r>
        <w:rPr>
          <w:rFonts w:ascii="Times New Roman"/>
          <w:b w:val="false"/>
          <w:i w:val="false"/>
          <w:color w:val="000000"/>
          <w:sz w:val="28"/>
        </w:rPr>
        <w:t>
      </w:t>
      </w:r>
      <w:r>
        <w:rPr>
          <w:rFonts w:ascii="Times New Roman"/>
          <w:b w:val="false"/>
          <w:i w:val="false"/>
          <w:color w:val="000000"/>
          <w:sz w:val="28"/>
        </w:rPr>
        <w:t>19. "Ұзынкөл ауданының Россия ауылдық округі әкімінің аппараты" мемлекеттік мекемесінің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"Ұзынкөл ауданының Россия ауылдық округі әкімінің аппараты" мемлекеттік мекемесі әкімінің өкілеттігі:</w:t>
      </w:r>
      <w:r>
        <w:br/>
      </w:r>
      <w:r>
        <w:rPr>
          <w:rFonts w:ascii="Times New Roman"/>
          <w:b w:val="false"/>
          <w:i w:val="false"/>
          <w:color w:val="000000"/>
          <w:sz w:val="28"/>
        </w:rPr>
        <w:t>
      1) "Ұзынкөл ауданының Россия ауылдық округі әкімінің аппараты" мемлекеттік мекемесін мемлекеттік органдарда және басқа да ұйымдарда ұсынады;</w:t>
      </w:r>
      <w:r>
        <w:br/>
      </w:r>
      <w:r>
        <w:rPr>
          <w:rFonts w:ascii="Times New Roman"/>
          <w:b w:val="false"/>
          <w:i w:val="false"/>
          <w:color w:val="000000"/>
          <w:sz w:val="28"/>
        </w:rPr>
        <w:t>
      2) "Ұзынкөл ауданы Россия ауылдық округінің әкімі аппараты" мемлекеттік мекемесінің ережесін әзірлейді, Ұзынкөл ауданының Россия ауылдық округі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3) "Ұзынкөл ауданының Россия ауылдық округі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4) заңнамада белгіленген тәртіппен "Ұзынкөл ауданының Россия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5) "Ұзынкөл ауданының Россия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6)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8) өз құзыреті шегінде қызметтік құжаттамаға қол қояды;</w:t>
      </w:r>
      <w:r>
        <w:br/>
      </w:r>
      <w:r>
        <w:rPr>
          <w:rFonts w:ascii="Times New Roman"/>
          <w:b w:val="false"/>
          <w:i w:val="false"/>
          <w:color w:val="000000"/>
          <w:sz w:val="28"/>
        </w:rPr>
        <w:t>
      9) "Ұзынкөл ауданының Россия ауылдық округі әкімінің аппараты" мемлекеттік мекемесінің қызметкерлерін іссапарларға жібереді;</w:t>
      </w:r>
      <w:r>
        <w:br/>
      </w:r>
      <w:r>
        <w:rPr>
          <w:rFonts w:ascii="Times New Roman"/>
          <w:b w:val="false"/>
          <w:i w:val="false"/>
          <w:color w:val="000000"/>
          <w:sz w:val="28"/>
        </w:rPr>
        <w:t>
      10) жеке тұлғаларды және заңды тұлғалардың өкілдерін жеке қабылдауды жүзеге асырады;</w:t>
      </w:r>
      <w:r>
        <w:br/>
      </w:r>
      <w:r>
        <w:rPr>
          <w:rFonts w:ascii="Times New Roman"/>
          <w:b w:val="false"/>
          <w:i w:val="false"/>
          <w:color w:val="000000"/>
          <w:sz w:val="28"/>
        </w:rPr>
        <w:t>
      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12) өз құзыреті шегінде гендерлік саясатты іске асырады;</w:t>
      </w:r>
      <w:r>
        <w:br/>
      </w:r>
      <w:r>
        <w:rPr>
          <w:rFonts w:ascii="Times New Roman"/>
          <w:b w:val="false"/>
          <w:i w:val="false"/>
          <w:color w:val="000000"/>
          <w:sz w:val="28"/>
        </w:rPr>
        <w:t>
      13) өз құзыреті шегінде сыбайлас жемқорлыққа қарсы күрес жүргізеді;</w:t>
      </w:r>
      <w:r>
        <w:br/>
      </w:r>
      <w:r>
        <w:rPr>
          <w:rFonts w:ascii="Times New Roman"/>
          <w:b w:val="false"/>
          <w:i w:val="false"/>
          <w:color w:val="000000"/>
          <w:sz w:val="28"/>
        </w:rPr>
        <w:t>
      14) Қазақстан Республикасының заңнамасына сәйкес басқа да өкілеттіктерді жүзеге асырады.</w:t>
      </w:r>
      <w:r>
        <w:br/>
      </w:r>
      <w:r>
        <w:rPr>
          <w:rFonts w:ascii="Times New Roman"/>
          <w:b w:val="false"/>
          <w:i w:val="false"/>
          <w:color w:val="000000"/>
          <w:sz w:val="28"/>
        </w:rPr>
        <w:t>
      "Ұзынкөл ауданының Россия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21. "Ұзынкөл ауданының Россия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"Ұзынкөл ауданының Россия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"Ұзынкөл ауданының Россия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"Ұзынкөл ауданының Россия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24. "Ұзынкөл ауданының Россия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