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d39f6" w14:textId="12d39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Киев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2014 жылғы 30 желтоқсандағы № 412 қаулысы. Қостанай облысының Әділет департаментінде 2015 жылғы 21 қаңтарда № 5329 болып тіркелді. Күші жойылды - Қостанай облысы Ұзынкөл ауданы әкімдігінің 2016 жылғы 20 мамырдағы № 80 қаулысымен</w:t>
      </w:r>
    </w:p>
    <w:p>
      <w:pPr>
        <w:spacing w:after="0"/>
        <w:ind w:left="0"/>
        <w:jc w:val="left"/>
      </w:pPr>
      <w:r>
        <w:rPr>
          <w:rFonts w:ascii="Times New Roman"/>
          <w:b w:val="false"/>
          <w:i w:val="false"/>
          <w:color w:val="ff0000"/>
          <w:sz w:val="28"/>
        </w:rPr>
        <w:t xml:space="preserve">      Ескерту. Күші жойылды - Қостанай облысы Ұзынкөл ауданы әкімдігінің 20.05.2016 </w:t>
      </w:r>
      <w:r>
        <w:rPr>
          <w:rFonts w:ascii="Times New Roman"/>
          <w:b w:val="false"/>
          <w:i w:val="false"/>
          <w:color w:val="ff0000"/>
          <w:sz w:val="28"/>
        </w:rPr>
        <w:t>№ 80</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"Ұзынкөл ауданының Киев ауылдық округі әкімінің аппараты</w:t>
      </w:r>
      <w:r>
        <w:rPr>
          <w:rFonts w:ascii="Times New Roman"/>
          <w:b/>
          <w:i w:val="false"/>
          <w:color w:val="000000"/>
          <w:sz w:val="28"/>
        </w:rPr>
        <w:t xml:space="preserve">" </w:t>
      </w:r>
      <w:r>
        <w:rPr>
          <w:rFonts w:ascii="Times New Roman"/>
          <w:b w:val="false"/>
          <w:i w:val="false"/>
          <w:color w:val="000000"/>
          <w:sz w:val="28"/>
        </w:rPr>
        <w:t xml:space="preserve">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Ыбраев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412 қаулысымен бекітілген</w:t>
            </w:r>
          </w:p>
        </w:tc>
      </w:tr>
    </w:tbl>
    <w:bookmarkStart w:name="z8" w:id="0"/>
    <w:p>
      <w:pPr>
        <w:spacing w:after="0"/>
        <w:ind w:left="0"/>
        <w:jc w:val="left"/>
      </w:pPr>
      <w:r>
        <w:rPr>
          <w:rFonts w:ascii="Times New Roman"/>
          <w:b/>
          <w:i w:val="false"/>
          <w:color w:val="000000"/>
        </w:rPr>
        <w:t xml:space="preserve"> "Ұзынкөл ауданының Киев ауылдық округі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"Ұзынкөл ауданының Киев ауылдық округі әкімінің аппараты" мемлекеттік мекемесі ауылдық округі әкімінің қызметін ақпараттық-талдау, ұйымдық-құқықтық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"Ұзынкөл ауданының Киев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"Ұзынкөл ауданының Киев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"Ұзынкөл ауданының Киев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"Ұзынкөл ауданының Киев ауылдық округі әкімінің аппараты" мемлекеттік мекемесінің жұмыс тәртібі басшымен бекітілген аппараттың жұмыс регламентіне сәйкес белгіленеді және Қазақстан Республикасының қолданыстағы заңнамасына қайшы келмеуі тиіс.</w:t>
      </w:r>
      <w:r>
        <w:br/>
      </w:r>
      <w:r>
        <w:rPr>
          <w:rFonts w:ascii="Times New Roman"/>
          <w:b w:val="false"/>
          <w:i w:val="false"/>
          <w:color w:val="000000"/>
          <w:sz w:val="28"/>
        </w:rPr>
        <w:t>
      </w:t>
      </w:r>
      <w:r>
        <w:rPr>
          <w:rFonts w:ascii="Times New Roman"/>
          <w:b w:val="false"/>
          <w:i w:val="false"/>
          <w:color w:val="000000"/>
          <w:sz w:val="28"/>
        </w:rPr>
        <w:t>5. "Ұзынкөл ауданының Киев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"Ұзынкөл ауданының Киев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"Ұзынкөл ауданының Киев ауылдық округі әкімінің аппараты" мемлекеттік мекемесі өз құзыретінің мәселелері бойынша заңнамада белгіленген тәртіппен "Ұзынкөл ауданының Киев ауылдық округі әкімінің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"Ұзынкөл ауданының Киев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111806, Қазақстан Республикасы, Қостанай облысы, Ұзынкөл ауданы, Миролюбовка ауылы.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"Ұзынкөл ауданының Киев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"Ұзынкөл ауданының Киев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"Ұзынкөл ауданының Киев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"Ұзынкөл ауданының Киев ауылдық округі әкімінің аппараты" мемлекеттік мекемесіне кәсіпкерлік субъектілерімен "Ұзынкөл ауданының Киев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"Ұзынкөл ауданының Киев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"Ұзынкөл ауданының Киев ауылдық округі әкімінің аппараты" мемлекеттiк мекемесінің миссиясы: ауылдық округі әкімінің қызметін ақпараттық-талдау, ұйымдық-құқықтық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өмірге енгізу, демократиялық әдістермен мемлекеттік өмірдің аса маңызды мәселелерін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жөніндегі шараларды жүзеге асыру, азаматтардың құқықтық саналылығының деңгейін және олардың елдің қоғамдық-саяси өміріндегі белсенді азаматтық ұстанымдарын арттыру;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ақпараттарды жинауды, өңдеуді жүзеге асыру және ауылдық округ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w:t>
      </w:r>
      <w:r>
        <w:rPr>
          <w:rFonts w:ascii="Times New Roman"/>
          <w:b w:val="false"/>
          <w:i w:val="false"/>
          <w:color w:val="000000"/>
          <w:sz w:val="28"/>
        </w:rPr>
        <w:t>2)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3)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4) "Ұзынкөл ауданының Киев ауылдық округі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w:t>
      </w:r>
      <w:r>
        <w:rPr>
          <w:rFonts w:ascii="Times New Roman"/>
          <w:b w:val="false"/>
          <w:i w:val="false"/>
          <w:color w:val="000000"/>
          <w:sz w:val="28"/>
        </w:rPr>
        <w:t>5) "Ұзынкөл ауданының Киев ауылдық округі әкімінің аппараты" мемлекеттік мекемесінің жұмысын жоспарлау, кеңестерді, семинарларды, құқықтық жалпы оқытуды және басқа да іс-шараларды өткізу;</w:t>
      </w:r>
      <w:r>
        <w:br/>
      </w:r>
      <w:r>
        <w:rPr>
          <w:rFonts w:ascii="Times New Roman"/>
          <w:b w:val="false"/>
          <w:i w:val="false"/>
          <w:color w:val="000000"/>
          <w:sz w:val="28"/>
        </w:rPr>
        <w:t>
      </w:t>
      </w:r>
      <w:r>
        <w:rPr>
          <w:rFonts w:ascii="Times New Roman"/>
          <w:b w:val="false"/>
          <w:i w:val="false"/>
          <w:color w:val="000000"/>
          <w:sz w:val="28"/>
        </w:rPr>
        <w:t>6) ауылдық округ әкімінің шешімдері мен өкімдерінің жобаларын дайындау;</w:t>
      </w:r>
      <w:r>
        <w:br/>
      </w:r>
      <w:r>
        <w:rPr>
          <w:rFonts w:ascii="Times New Roman"/>
          <w:b w:val="false"/>
          <w:i w:val="false"/>
          <w:color w:val="000000"/>
          <w:sz w:val="28"/>
        </w:rPr>
        <w:t>
      </w:t>
      </w:r>
      <w:r>
        <w:rPr>
          <w:rFonts w:ascii="Times New Roman"/>
          <w:b w:val="false"/>
          <w:i w:val="false"/>
          <w:color w:val="000000"/>
          <w:sz w:val="28"/>
        </w:rPr>
        <w:t>7) заңнаманың сақталмағандығы бойынша анықталған бұзушылықтарды жою жөнінде шаралар қабылдау;</w:t>
      </w:r>
      <w:r>
        <w:br/>
      </w:r>
      <w:r>
        <w:rPr>
          <w:rFonts w:ascii="Times New Roman"/>
          <w:b w:val="false"/>
          <w:i w:val="false"/>
          <w:color w:val="000000"/>
          <w:sz w:val="28"/>
        </w:rPr>
        <w:t>
      </w:t>
      </w:r>
      <w:r>
        <w:rPr>
          <w:rFonts w:ascii="Times New Roman"/>
          <w:b w:val="false"/>
          <w:i w:val="false"/>
          <w:color w:val="000000"/>
          <w:sz w:val="28"/>
        </w:rPr>
        <w:t>8) әкімнің шығарған актілерін тіркеуді жүргізу;</w:t>
      </w:r>
      <w:r>
        <w:br/>
      </w:r>
      <w:r>
        <w:rPr>
          <w:rFonts w:ascii="Times New Roman"/>
          <w:b w:val="false"/>
          <w:i w:val="false"/>
          <w:color w:val="000000"/>
          <w:sz w:val="28"/>
        </w:rPr>
        <w:t>
      </w:t>
      </w:r>
      <w:r>
        <w:rPr>
          <w:rFonts w:ascii="Times New Roman"/>
          <w:b w:val="false"/>
          <w:i w:val="false"/>
          <w:color w:val="000000"/>
          <w:sz w:val="28"/>
        </w:rPr>
        <w:t>9) әкімнің актілерін тиісті дәрежеде ресімдеуді және таратуды қамтамасыз ету;</w:t>
      </w:r>
      <w:r>
        <w:br/>
      </w:r>
      <w:r>
        <w:rPr>
          <w:rFonts w:ascii="Times New Roman"/>
          <w:b w:val="false"/>
          <w:i w:val="false"/>
          <w:color w:val="000000"/>
          <w:sz w:val="28"/>
        </w:rPr>
        <w:t>
      </w:t>
      </w:r>
      <w:r>
        <w:rPr>
          <w:rFonts w:ascii="Times New Roman"/>
          <w:b w:val="false"/>
          <w:i w:val="false"/>
          <w:color w:val="000000"/>
          <w:sz w:val="28"/>
        </w:rPr>
        <w:t>10) "Ұзынкөл ауданының Киев ауылдық округі әкімінің аппараты" мемлекеттік мекемесінде іс жүргізу жоспарларына сәйкес жұмысты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 мен азаматтардың өтініштерін қарау;</w:t>
      </w:r>
      <w:r>
        <w:br/>
      </w:r>
      <w:r>
        <w:rPr>
          <w:rFonts w:ascii="Times New Roman"/>
          <w:b w:val="false"/>
          <w:i w:val="false"/>
          <w:color w:val="000000"/>
          <w:sz w:val="28"/>
        </w:rPr>
        <w:t>
      </w:t>
      </w:r>
      <w:r>
        <w:rPr>
          <w:rFonts w:ascii="Times New Roman"/>
          <w:b w:val="false"/>
          <w:i w:val="false"/>
          <w:color w:val="000000"/>
          <w:sz w:val="28"/>
        </w:rPr>
        <w:t>12) азаматтарды жеке қабылдауды ұйымдастыру;</w:t>
      </w:r>
      <w:r>
        <w:br/>
      </w:r>
      <w:r>
        <w:rPr>
          <w:rFonts w:ascii="Times New Roman"/>
          <w:b w:val="false"/>
          <w:i w:val="false"/>
          <w:color w:val="000000"/>
          <w:sz w:val="28"/>
        </w:rPr>
        <w:t>
      </w:t>
      </w:r>
      <w:r>
        <w:rPr>
          <w:rFonts w:ascii="Times New Roman"/>
          <w:b w:val="false"/>
          <w:i w:val="false"/>
          <w:color w:val="000000"/>
          <w:sz w:val="28"/>
        </w:rPr>
        <w:t>13) мемлекеттік тілді кең қолдануға бағытталған шараларды қабылдау;</w:t>
      </w:r>
      <w:r>
        <w:br/>
      </w:r>
      <w:r>
        <w:rPr>
          <w:rFonts w:ascii="Times New Roman"/>
          <w:b w:val="false"/>
          <w:i w:val="false"/>
          <w:color w:val="000000"/>
          <w:sz w:val="28"/>
        </w:rPr>
        <w:t>
      </w:t>
      </w:r>
      <w:r>
        <w:rPr>
          <w:rFonts w:ascii="Times New Roman"/>
          <w:b w:val="false"/>
          <w:i w:val="false"/>
          <w:color w:val="000000"/>
          <w:sz w:val="28"/>
        </w:rPr>
        <w:t>14)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w:t>
      </w:r>
      <w:r>
        <w:rPr>
          <w:rFonts w:ascii="Times New Roman"/>
          <w:b w:val="false"/>
          <w:i w:val="false"/>
          <w:color w:val="000000"/>
          <w:sz w:val="28"/>
        </w:rPr>
        <w:t>15)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w:t>
      </w:r>
      <w:r>
        <w:rPr>
          <w:rFonts w:ascii="Times New Roman"/>
          <w:b w:val="false"/>
          <w:i w:val="false"/>
          <w:color w:val="000000"/>
          <w:sz w:val="28"/>
        </w:rPr>
        <w:t>16) Мемлекеттік көрсетілетін қызметтер тізіліміне сәйкес, жеке және заңды тұлғаларға мемлекеттік қызмет көрсету;</w:t>
      </w:r>
      <w:r>
        <w:br/>
      </w:r>
      <w:r>
        <w:rPr>
          <w:rFonts w:ascii="Times New Roman"/>
          <w:b w:val="false"/>
          <w:i w:val="false"/>
          <w:color w:val="000000"/>
          <w:sz w:val="28"/>
        </w:rPr>
        <w:t>
      </w:t>
      </w:r>
      <w:r>
        <w:rPr>
          <w:rFonts w:ascii="Times New Roman"/>
          <w:b w:val="false"/>
          <w:i w:val="false"/>
          <w:color w:val="000000"/>
          <w:sz w:val="28"/>
        </w:rPr>
        <w:t>17) мемлекеттік қызметтер көрсету сапасын арттыруды қамтамасыз ету;</w:t>
      </w:r>
      <w:r>
        <w:br/>
      </w:r>
      <w:r>
        <w:rPr>
          <w:rFonts w:ascii="Times New Roman"/>
          <w:b w:val="false"/>
          <w:i w:val="false"/>
          <w:color w:val="000000"/>
          <w:sz w:val="28"/>
        </w:rPr>
        <w:t>
      </w:t>
      </w:r>
      <w:r>
        <w:rPr>
          <w:rFonts w:ascii="Times New Roman"/>
          <w:b w:val="false"/>
          <w:i w:val="false"/>
          <w:color w:val="000000"/>
          <w:sz w:val="28"/>
        </w:rPr>
        <w:t>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w:t>
      </w:r>
      <w:r>
        <w:rPr>
          <w:rFonts w:ascii="Times New Roman"/>
          <w:b w:val="false"/>
          <w:i w:val="false"/>
          <w:color w:val="000000"/>
          <w:sz w:val="28"/>
        </w:rPr>
        <w:t>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w:t>
      </w:r>
      <w:r>
        <w:rPr>
          <w:rFonts w:ascii="Times New Roman"/>
          <w:b w:val="false"/>
          <w:i w:val="false"/>
          <w:color w:val="000000"/>
          <w:sz w:val="28"/>
        </w:rPr>
        <w:t>20) құзыретіне кіретін мемлекеттік қызмет көрсету бөлігінде жеке және заңды тұлғаларға көрсетілетін Мемлекеттік көрсетілетін қызметтер тізіліміне өзгерістер және/немесе толықтырулар енгізу жөнінде ұсыныстарды әзірлеу;</w:t>
      </w:r>
      <w:r>
        <w:br/>
      </w:r>
      <w:r>
        <w:rPr>
          <w:rFonts w:ascii="Times New Roman"/>
          <w:b w:val="false"/>
          <w:i w:val="false"/>
          <w:color w:val="000000"/>
          <w:sz w:val="28"/>
        </w:rPr>
        <w:t>
      </w:t>
      </w:r>
      <w:r>
        <w:rPr>
          <w:rFonts w:ascii="Times New Roman"/>
          <w:b w:val="false"/>
          <w:i w:val="false"/>
          <w:color w:val="000000"/>
          <w:sz w:val="28"/>
        </w:rPr>
        <w:t>21) қолданыстағы заңнамаға сәйкес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негізгі міндеттер мен функцияларды іске асыру үшін "Ұзынкөл ауданының Киев ауылдық округі әкімінің аппараты" мемлекеттік мекемесі өз өкілеттігі шегінде мемлекеттік органдар мен лауазымды тұлғалардан қажетті ақпаратты, құжаттарды және басқа да материалдарды сұратуға және алуға құқығы бар;</w:t>
      </w:r>
      <w:r>
        <w:br/>
      </w:r>
      <w:r>
        <w:rPr>
          <w:rFonts w:ascii="Times New Roman"/>
          <w:b w:val="false"/>
          <w:i w:val="false"/>
          <w:color w:val="000000"/>
          <w:sz w:val="28"/>
        </w:rPr>
        <w:t>
      </w:t>
      </w:r>
      <w:r>
        <w:rPr>
          <w:rFonts w:ascii="Times New Roman"/>
          <w:b w:val="false"/>
          <w:i w:val="false"/>
          <w:color w:val="000000"/>
          <w:sz w:val="28"/>
        </w:rPr>
        <w:t>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6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"Ұзынкөл ауданының Киев ауылдық округі әкімінің аппараты" мемлекеттік мекемесіне басшылықты "Ұзынкөл ауданының Киев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әкімімен жүзеге асырады.</w:t>
      </w:r>
      <w:r>
        <w:br/>
      </w:r>
      <w:r>
        <w:rPr>
          <w:rFonts w:ascii="Times New Roman"/>
          <w:b w:val="false"/>
          <w:i w:val="false"/>
          <w:color w:val="000000"/>
          <w:sz w:val="28"/>
        </w:rPr>
        <w:t>
      </w:t>
      </w:r>
      <w:r>
        <w:rPr>
          <w:rFonts w:ascii="Times New Roman"/>
          <w:b w:val="false"/>
          <w:i w:val="false"/>
          <w:color w:val="000000"/>
          <w:sz w:val="28"/>
        </w:rPr>
        <w:t>19. "Ұзынкөл ауданының Киев ауылдық округі әкімінің аппараты" мемлекеттік мекемесінің әкімі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"Ұзынкөл ауданының Киев ауылдық округі әкімінің аппараты" мемлекеттік мекемесі әкімінің өкілеттігі:</w:t>
      </w:r>
      <w:r>
        <w:br/>
      </w:r>
      <w:r>
        <w:rPr>
          <w:rFonts w:ascii="Times New Roman"/>
          <w:b w:val="false"/>
          <w:i w:val="false"/>
          <w:color w:val="000000"/>
          <w:sz w:val="28"/>
        </w:rPr>
        <w:t>
      </w:t>
      </w:r>
      <w:r>
        <w:rPr>
          <w:rFonts w:ascii="Times New Roman"/>
          <w:b w:val="false"/>
          <w:i w:val="false"/>
          <w:color w:val="000000"/>
          <w:sz w:val="28"/>
        </w:rPr>
        <w:t>1) "Ұзынкөл ауданының Киев ауылдық округі әкімінің аппараты" мемлекеттік мекемесін мемлекеттік органдарда және басқа да ұйымдарда ұсынады;</w:t>
      </w:r>
      <w:r>
        <w:br/>
      </w:r>
      <w:r>
        <w:rPr>
          <w:rFonts w:ascii="Times New Roman"/>
          <w:b w:val="false"/>
          <w:i w:val="false"/>
          <w:color w:val="000000"/>
          <w:sz w:val="28"/>
        </w:rPr>
        <w:t>
      </w:t>
      </w:r>
      <w:r>
        <w:rPr>
          <w:rFonts w:ascii="Times New Roman"/>
          <w:b w:val="false"/>
          <w:i w:val="false"/>
          <w:color w:val="000000"/>
          <w:sz w:val="28"/>
        </w:rPr>
        <w:t>2) "Ұзынкөл ауданы Киев ауылдық округінің әкімі аппараты" мемлекеттік мекемесінің ережесін әзірлейді, Ұзынкөл ауданының Киев ауылдық округі әкімінің аппаратының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"Ұзынкөл ауданының Киев ауылдық округі әкімінің аппараты" мемлекеттік мекемесінің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"Ұзынкөл ауданының Киев ауылдық округі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5) "Ұзынкөл ауданының Киев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6) ауылдық округ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w:t>
      </w:r>
      <w:r>
        <w:rPr>
          <w:rFonts w:ascii="Times New Roman"/>
          <w:b w:val="false"/>
          <w:i w:val="false"/>
          <w:color w:val="000000"/>
          <w:sz w:val="28"/>
        </w:rPr>
        <w:t>8)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9) "Ұзынкөл ауданының Киев ауылдық округі әкімінің аппараты" мемлекеттік мекемесінің қызметкерлерін іссапарларға жібереді;</w:t>
      </w:r>
      <w:r>
        <w:br/>
      </w:r>
      <w:r>
        <w:rPr>
          <w:rFonts w:ascii="Times New Roman"/>
          <w:b w:val="false"/>
          <w:i w:val="false"/>
          <w:color w:val="000000"/>
          <w:sz w:val="28"/>
        </w:rPr>
        <w:t>
      </w:t>
      </w:r>
      <w:r>
        <w:rPr>
          <w:rFonts w:ascii="Times New Roman"/>
          <w:b w:val="false"/>
          <w:i w:val="false"/>
          <w:color w:val="000000"/>
          <w:sz w:val="28"/>
        </w:rPr>
        <w:t>10) жеке тұлғаларды және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w:t>
      </w:r>
      <w:r>
        <w:rPr>
          <w:rFonts w:ascii="Times New Roman"/>
          <w:b w:val="false"/>
          <w:i w:val="false"/>
          <w:color w:val="000000"/>
          <w:sz w:val="28"/>
        </w:rPr>
        <w:t>12) өз құзыреті шегінде гендерлік саясатты іске асырады;</w:t>
      </w:r>
      <w:r>
        <w:br/>
      </w:r>
      <w:r>
        <w:rPr>
          <w:rFonts w:ascii="Times New Roman"/>
          <w:b w:val="false"/>
          <w:i w:val="false"/>
          <w:color w:val="000000"/>
          <w:sz w:val="28"/>
        </w:rPr>
        <w:t>
      </w:t>
      </w:r>
      <w:r>
        <w:rPr>
          <w:rFonts w:ascii="Times New Roman"/>
          <w:b w:val="false"/>
          <w:i w:val="false"/>
          <w:color w:val="000000"/>
          <w:sz w:val="28"/>
        </w:rPr>
        <w:t>13)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"Ұзынкөл ауданының Киев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"Ұзынкөл ауданының Киев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"Ұзынкөл ауданының Киев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"Ұзынкөл ауданының Киев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"Ұзынкөл ауданының Киев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"Ұзынкөл ауданының Киев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