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698e" w14:textId="ecf6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Костряков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208 шешімі. Қостанай облысының Әділет департаментінде 2014 жылғы 8 сәуірде № 4564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89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Костряков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Костряков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 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Финк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Костряков ауылдық</w:t>
      </w:r>
    </w:p>
    <w:p>
      <w:pPr>
        <w:spacing w:after="0"/>
        <w:ind w:left="0"/>
        <w:jc w:val="both"/>
      </w:pPr>
      <w:r>
        <w:rPr>
          <w:rFonts w:ascii="Times New Roman"/>
          <w:b w:val="false"/>
          <w:i w:val="false"/>
          <w:color w:val="000000"/>
          <w:sz w:val="28"/>
        </w:rPr>
        <w:t>
      округінің әкімі</w:t>
      </w:r>
    </w:p>
    <w:p>
      <w:pPr>
        <w:spacing w:after="0"/>
        <w:ind w:left="0"/>
        <w:jc w:val="both"/>
      </w:pPr>
      <w:r>
        <w:rPr>
          <w:rFonts w:ascii="Times New Roman"/>
          <w:b w:val="false"/>
          <w:i w:val="false"/>
          <w:color w:val="000000"/>
          <w:sz w:val="28"/>
        </w:rPr>
        <w:t>
      ____________ С. Андренко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208 шешіміне қосымша</w:t>
            </w:r>
          </w:p>
        </w:tc>
      </w:tr>
    </w:tbl>
    <w:p>
      <w:pPr>
        <w:spacing w:after="0"/>
        <w:ind w:left="0"/>
        <w:jc w:val="left"/>
      </w:pPr>
      <w:r>
        <w:rPr>
          <w:rFonts w:ascii="Times New Roman"/>
          <w:b/>
          <w:i w:val="false"/>
          <w:color w:val="000000"/>
        </w:rPr>
        <w:t xml:space="preserve"> Қостанай облысы Федоров ауданы Костряков ауылдық округінің жергілікті қоғамдастық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Федоров ауданы мәслихатының 22.12.2016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Костряков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Волковка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Курск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Костряков ауылдық округінің Запасный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208 шешімімен бекітілген</w:t>
            </w:r>
          </w:p>
        </w:tc>
      </w:tr>
    </w:tbl>
    <w:p>
      <w:pPr>
        <w:spacing w:after="0"/>
        <w:ind w:left="0"/>
        <w:jc w:val="left"/>
      </w:pPr>
      <w:r>
        <w:rPr>
          <w:rFonts w:ascii="Times New Roman"/>
          <w:b/>
          <w:i w:val="false"/>
          <w:color w:val="000000"/>
        </w:rPr>
        <w:t xml:space="preserve"> Қостанай облысы Федоров ауданы Костряков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Костряков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Костряков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Костряков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Костряков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Костряков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Костряков ауылдық округінің ауылдары шегінде бөлек жергілікті қоғамдастық жиынын өткізуді Костряков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Костряков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Костряков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Костряков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