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aa4f9" w14:textId="99aa4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Федоров ауданы Ленин ауылдық округінің жергілікті қоғамдастығының бөлек жиындарын өткізу қағидаларын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Федоров ауданы мәслихатының 2014 жылғы 27 ақпандағы № 209 шешімі. Қостанай облысының Әділет департаментінде 2014 жылғы 8 сәуірде № 4567 болып тіркелді. Күші жойылды - Қостанай облысы Федоров ауданы мәслихатының 2023 жылғы 14 қыркүйектегі № 53 шешімімен</w:t>
      </w:r>
    </w:p>
    <w:p>
      <w:pPr>
        <w:spacing w:after="0"/>
        <w:ind w:left="0"/>
        <w:jc w:val="both"/>
      </w:pPr>
      <w:bookmarkStart w:name="z1" w:id="0"/>
      <w:r>
        <w:rPr>
          <w:rFonts w:ascii="Times New Roman"/>
          <w:b w:val="false"/>
          <w:i w:val="false"/>
          <w:color w:val="ff0000"/>
          <w:sz w:val="28"/>
        </w:rPr>
        <w:t xml:space="preserve">
      Ескерту. Күші жойылды - Қостанай облысы Федоров ауданы мәслихатының 14.09.2023 </w:t>
      </w:r>
      <w:r>
        <w:rPr>
          <w:rFonts w:ascii="Times New Roman"/>
          <w:b w:val="false"/>
          <w:i w:val="false"/>
          <w:color w:val="ff0000"/>
          <w:sz w:val="28"/>
        </w:rPr>
        <w:t>№ 53</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Ескерту. Тақырып жаңа редакцияда - Қостанай облысы Федоров ауданы мәслихатының 25.01.2022 </w:t>
      </w:r>
      <w:r>
        <w:rPr>
          <w:rFonts w:ascii="Times New Roman"/>
          <w:b w:val="false"/>
          <w:i w:val="false"/>
          <w:color w:val="000000"/>
          <w:sz w:val="28"/>
        </w:rPr>
        <w:t>№ 90</w:t>
      </w:r>
      <w:r>
        <w:rPr>
          <w:rFonts w:ascii="Times New Roman"/>
          <w:b w:val="false"/>
          <w:i w:val="false"/>
          <w:color w:val="00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және Қазақстан Республикасы Үкіметінің "Бөлек жергілікті қоғамдастық жиындарын өткізудің үлгі қағидаларын бекіту туралы"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Федоров аудандық мәслихаты </w:t>
      </w:r>
      <w:r>
        <w:rPr>
          <w:rFonts w:ascii="Times New Roman"/>
          <w:b/>
          <w:i w:val="false"/>
          <w:color w:val="000000"/>
          <w:sz w:val="28"/>
        </w:rPr>
        <w:t>ШЕШІМ ҚАБЫЛДАДЫ:</w:t>
      </w:r>
    </w:p>
    <w:bookmarkStart w:name="z2" w:id="1"/>
    <w:p>
      <w:pPr>
        <w:spacing w:after="0"/>
        <w:ind w:left="0"/>
        <w:jc w:val="both"/>
      </w:pPr>
      <w:r>
        <w:rPr>
          <w:rFonts w:ascii="Times New Roman"/>
          <w:b w:val="false"/>
          <w:i w:val="false"/>
          <w:color w:val="000000"/>
          <w:sz w:val="28"/>
        </w:rPr>
        <w:t xml:space="preserve">
      1. Қоса берілген Қостанай облысы Федоров ауданы Ленин ауылдық округінің бөлек жергілікті қоғамдастық жиындарын өткізу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Қостанай облысы Федоров ауданы Ленин ауылдық округінің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 сессияның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 Финк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мәслихаттың хатшысы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Бекенов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Ленин ауылдық</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округінің әкімі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 М. Шортанбаев</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209 шешіміне қосымша</w:t>
            </w:r>
          </w:p>
        </w:tc>
      </w:tr>
    </w:tbl>
    <w:p>
      <w:pPr>
        <w:spacing w:after="0"/>
        <w:ind w:left="0"/>
        <w:jc w:val="left"/>
      </w:pPr>
      <w:r>
        <w:rPr>
          <w:rFonts w:ascii="Times New Roman"/>
          <w:b/>
          <w:i w:val="false"/>
          <w:color w:val="000000"/>
        </w:rPr>
        <w:t xml:space="preserve"> Қостанай облысы Федоров ауданы Ленин ауылдық</w:t>
      </w:r>
      <w:r>
        <w:br/>
      </w:r>
      <w:r>
        <w:rPr>
          <w:rFonts w:ascii="Times New Roman"/>
          <w:b/>
          <w:i w:val="false"/>
          <w:color w:val="000000"/>
        </w:rPr>
        <w:t>округінің жергілікті қоғамдастық жиынына қатысу үшін ауыл</w:t>
      </w:r>
      <w:r>
        <w:br/>
      </w:r>
      <w:r>
        <w:rPr>
          <w:rFonts w:ascii="Times New Roman"/>
          <w:b/>
          <w:i w:val="false"/>
          <w:color w:val="000000"/>
        </w:rPr>
        <w:t>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Ленин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Ленин ауылдық округінің Ленин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Ленин ауылдық округінің Байкаин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Ленин ауылдық округінің Заозерный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Федоров ауданы Ленин ауылдық округінің Жанақой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2014 жылғы 27 ақпандағы</w:t>
            </w:r>
            <w:r>
              <w:br/>
            </w:r>
            <w:r>
              <w:rPr>
                <w:rFonts w:ascii="Times New Roman"/>
                <w:b w:val="false"/>
                <w:i w:val="false"/>
                <w:color w:val="000000"/>
                <w:sz w:val="20"/>
              </w:rPr>
              <w:t>№ 209 шешімімен бекітілген</w:t>
            </w:r>
          </w:p>
        </w:tc>
      </w:tr>
    </w:tbl>
    <w:p>
      <w:pPr>
        <w:spacing w:after="0"/>
        <w:ind w:left="0"/>
        <w:jc w:val="left"/>
      </w:pPr>
      <w:r>
        <w:rPr>
          <w:rFonts w:ascii="Times New Roman"/>
          <w:b/>
          <w:i w:val="false"/>
          <w:color w:val="000000"/>
        </w:rPr>
        <w:t xml:space="preserve"> Қостанай облысы Федоров ауданы Ленин ауылдық округінің жергілікті қоғамдастығының бөлек жиындарын өткізу қағидалары</w:t>
      </w:r>
    </w:p>
    <w:p>
      <w:pPr>
        <w:spacing w:after="0"/>
        <w:ind w:left="0"/>
        <w:jc w:val="both"/>
      </w:pPr>
      <w:r>
        <w:rPr>
          <w:rFonts w:ascii="Times New Roman"/>
          <w:b w:val="false"/>
          <w:i w:val="false"/>
          <w:color w:val="ff0000"/>
          <w:sz w:val="28"/>
        </w:rPr>
        <w:t xml:space="preserve">
      Ескерту. Қағидалар жаңа редакцияда - Қостанай облысы Федоров ауданы мәслихатының 25.01.2022 </w:t>
      </w:r>
      <w:r>
        <w:rPr>
          <w:rFonts w:ascii="Times New Roman"/>
          <w:b w:val="false"/>
          <w:i w:val="false"/>
          <w:color w:val="ff0000"/>
          <w:sz w:val="28"/>
        </w:rPr>
        <w:t>№ 90</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25" w:id="4"/>
    <w:p>
      <w:pPr>
        <w:spacing w:after="0"/>
        <w:ind w:left="0"/>
        <w:jc w:val="left"/>
      </w:pPr>
      <w:r>
        <w:rPr>
          <w:rFonts w:ascii="Times New Roman"/>
          <w:b/>
          <w:i w:val="false"/>
          <w:color w:val="000000"/>
        </w:rPr>
        <w:t xml:space="preserve"> 1. Жалпы ережелер</w:t>
      </w:r>
    </w:p>
    <w:bookmarkEnd w:id="4"/>
    <w:bookmarkStart w:name="z26" w:id="5"/>
    <w:p>
      <w:pPr>
        <w:spacing w:after="0"/>
        <w:ind w:left="0"/>
        <w:jc w:val="both"/>
      </w:pPr>
      <w:r>
        <w:rPr>
          <w:rFonts w:ascii="Times New Roman"/>
          <w:b w:val="false"/>
          <w:i w:val="false"/>
          <w:color w:val="000000"/>
          <w:sz w:val="28"/>
        </w:rPr>
        <w:t xml:space="preserve">
      1. Осы Қостанай облысы Федоров ауданы Ленин ауылдық округінің жергілікті қоғамдастығының бөлек жиындарын өткізу қағидалары (бұдан әрі- Қағидалар)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39-3-бабының</w:t>
      </w:r>
      <w:r>
        <w:rPr>
          <w:rFonts w:ascii="Times New Roman"/>
          <w:b w:val="false"/>
          <w:i w:val="false"/>
          <w:color w:val="000000"/>
          <w:sz w:val="28"/>
        </w:rPr>
        <w:t xml:space="preserve"> 6-тармағына,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Ленин ауылдық округінің ауылдары тұрғындарының жергілікті қоғамдастығының бөлек жиындарын өткізу тәртібін белгілейді.</w:t>
      </w:r>
    </w:p>
    <w:bookmarkEnd w:id="5"/>
    <w:bookmarkStart w:name="z27"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28"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29" w:id="8"/>
    <w:p>
      <w:pPr>
        <w:spacing w:after="0"/>
        <w:ind w:left="0"/>
        <w:jc w:val="both"/>
      </w:pPr>
      <w:r>
        <w:rPr>
          <w:rFonts w:ascii="Times New Roman"/>
          <w:b w:val="false"/>
          <w:i w:val="false"/>
          <w:color w:val="000000"/>
          <w:sz w:val="28"/>
        </w:rPr>
        <w:t>
      2) жергілікті қоғамдастықтың бөлек жиыны – ауыл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30"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31" w:id="10"/>
    <w:p>
      <w:pPr>
        <w:spacing w:after="0"/>
        <w:ind w:left="0"/>
        <w:jc w:val="both"/>
      </w:pPr>
      <w:r>
        <w:rPr>
          <w:rFonts w:ascii="Times New Roman"/>
          <w:b w:val="false"/>
          <w:i w:val="false"/>
          <w:color w:val="000000"/>
          <w:sz w:val="28"/>
        </w:rPr>
        <w:t>
      3. Жергілікті қоғамдастықтың бөлек жиынын өткізу үшін Ленин ауылдық округінің аумағы учаскелерге (ауылдар) бөлінеді.</w:t>
      </w:r>
    </w:p>
    <w:bookmarkEnd w:id="10"/>
    <w:bookmarkStart w:name="z32"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33" w:id="12"/>
    <w:p>
      <w:pPr>
        <w:spacing w:after="0"/>
        <w:ind w:left="0"/>
        <w:jc w:val="both"/>
      </w:pPr>
      <w:r>
        <w:rPr>
          <w:rFonts w:ascii="Times New Roman"/>
          <w:b w:val="false"/>
          <w:i w:val="false"/>
          <w:color w:val="000000"/>
          <w:sz w:val="28"/>
        </w:rPr>
        <w:t>
      5. Жергілікті қоғамдастықтың бөлек жиынын Ленин ауылдық округінің әкімі шақырады және ұйымдастырады.</w:t>
      </w:r>
    </w:p>
    <w:bookmarkEnd w:id="12"/>
    <w:bookmarkStart w:name="z34" w:id="13"/>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Ленин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3"/>
    <w:bookmarkStart w:name="z35" w:id="14"/>
    <w:p>
      <w:pPr>
        <w:spacing w:after="0"/>
        <w:ind w:left="0"/>
        <w:jc w:val="both"/>
      </w:pPr>
      <w:r>
        <w:rPr>
          <w:rFonts w:ascii="Times New Roman"/>
          <w:b w:val="false"/>
          <w:i w:val="false"/>
          <w:color w:val="000000"/>
          <w:sz w:val="28"/>
        </w:rPr>
        <w:t>
      7. Ленин ауылдық округінің ауылдары шегінде бөлек жергілікті қоғамдастық жиынын өткізуді Ленин ауылдық округінің әкімі ұйымдастырады.</w:t>
      </w:r>
    </w:p>
    <w:bookmarkEnd w:id="14"/>
    <w:bookmarkStart w:name="z36" w:id="15"/>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5"/>
    <w:bookmarkStart w:name="z37" w:id="16"/>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6"/>
    <w:bookmarkStart w:name="z38" w:id="17"/>
    <w:p>
      <w:pPr>
        <w:spacing w:after="0"/>
        <w:ind w:left="0"/>
        <w:jc w:val="both"/>
      </w:pPr>
      <w:r>
        <w:rPr>
          <w:rFonts w:ascii="Times New Roman"/>
          <w:b w:val="false"/>
          <w:i w:val="false"/>
          <w:color w:val="000000"/>
          <w:sz w:val="28"/>
        </w:rPr>
        <w:t>
      9. Жергілікті қоғамдастықтың бөлек жиынын Ленин ауылдық округінің әкімі немесе ол уәкілеттік берген тұлға ашады.</w:t>
      </w:r>
    </w:p>
    <w:bookmarkEnd w:id="17"/>
    <w:bookmarkStart w:name="z39" w:id="18"/>
    <w:p>
      <w:pPr>
        <w:spacing w:after="0"/>
        <w:ind w:left="0"/>
        <w:jc w:val="both"/>
      </w:pPr>
      <w:r>
        <w:rPr>
          <w:rFonts w:ascii="Times New Roman"/>
          <w:b w:val="false"/>
          <w:i w:val="false"/>
          <w:color w:val="000000"/>
          <w:sz w:val="28"/>
        </w:rPr>
        <w:t>
      Ленин ауылдық округінің әкімі немесе ол уәкілеттік берген тұлға бөлек жергілікті қоғамдастық жиынының төрағасы болып табылады.</w:t>
      </w:r>
    </w:p>
    <w:bookmarkEnd w:id="18"/>
    <w:bookmarkStart w:name="z40" w:id="19"/>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9"/>
    <w:bookmarkStart w:name="z41" w:id="20"/>
    <w:p>
      <w:pPr>
        <w:spacing w:after="0"/>
        <w:ind w:left="0"/>
        <w:jc w:val="both"/>
      </w:pPr>
      <w:r>
        <w:rPr>
          <w:rFonts w:ascii="Times New Roman"/>
          <w:b w:val="false"/>
          <w:i w:val="false"/>
          <w:color w:val="000000"/>
          <w:sz w:val="28"/>
        </w:rPr>
        <w:t>
      10. Жергілікті қоғамдастық жиынына қатысу үшін ауыл тұрғындары өкілдерінің кандидатураларын Федоров аудандық мәслихаты бекіткен сандық құрамға сәйкес бөлек жергілікті қоғамдастық жиынына қатысушылар ұсынады.</w:t>
      </w:r>
    </w:p>
    <w:bookmarkEnd w:id="20"/>
    <w:bookmarkStart w:name="z42" w:id="21"/>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1"/>
    <w:bookmarkStart w:name="z43" w:id="22"/>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Ленин ауылдық округі әкімінің аппаратына беріледі.</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