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76ae" w14:textId="3337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3 қазандағы № 161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2014 жылғы 5 мамырдағы № 242 шешімі. Қостанай облысының Әділет департаментінде 2014 жылғы 26 мамырда № 4750 болып тіркелді. Күші жойылды - Қостанай облысы Федоров ауданы мәслихатының 2016 жылғы 1 тамыздағы № 52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Федоров ауданы мәслихатының 01.08.2016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3 қазандағы № 161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4282 тіркелген, 2013 жылғы 7 қарашада "Федоровские новости"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6-тармағының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Ұлы Отан соғысының қатысушылары мен мүгедектеріне тұрмыстық қажеттіліктеріне, он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2014 жылғы 1 мамырдан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"Федоров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Т. Волоткевич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