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a184" w14:textId="0f0a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Федоров ауданы әкімдігінің 2014 жылғы 9 шілдедегі № 224 қаулысы. Қостанай облысының Әділет департаментінде 2014 жылғы 12 тамызда № 4997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3) тармақшасына</w:t>
      </w:r>
      <w:r>
        <w:rPr>
          <w:rFonts w:ascii="Times New Roman"/>
          <w:b w:val="false"/>
          <w:i w:val="false"/>
          <w:color w:val="000000"/>
          <w:sz w:val="28"/>
        </w:rPr>
        <w:t>, «Білім туралы» Қазақстан Республикасының 2007 жылғы 27 шілдедегі Заңының 6- 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республикалық бюджеттен нысаналы трансферттер және жергілікті бюджет қаражаты есебінен қаржыландырылатын мектепке дейінгі білім беру ұйымдарында 2014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орынбасарының міндетін атқарушы Қ.К. Баямбетовке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 және 2014 жылдың 01 қаңтарынан бастап туындаған қатынастарға таратылады.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 әкімі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Ахметов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2014 жылғы 9 шілдедегі</w:t>
            </w:r>
            <w:r>
              <w:br/>
            </w:r>
            <w:r>
              <w:rPr>
                <w:rFonts w:ascii="Times New Roman"/>
                <w:b w:val="false"/>
                <w:i w:val="false"/>
                <w:color w:val="000000"/>
                <w:sz w:val="20"/>
              </w:rPr>
              <w:t>
№ 224 қаулысына 1 қосымша</w:t>
            </w:r>
          </w:p>
          <w:bookmarkEnd w:id="2"/>
        </w:tc>
      </w:tr>
    </w:tbl>
    <w:bookmarkStart w:name="z9" w:id="3"/>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Федоров ауданының мектепке дейінгі білім беру ұйымдарында 2014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618"/>
        <w:gridCol w:w="666"/>
        <w:gridCol w:w="787"/>
        <w:gridCol w:w="1381"/>
        <w:gridCol w:w="1381"/>
        <w:gridCol w:w="429"/>
        <w:gridCol w:w="2133"/>
        <w:gridCol w:w="94"/>
        <w:gridCol w:w="667"/>
        <w:gridCol w:w="94"/>
        <w:gridCol w:w="1384"/>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w:t>
            </w:r>
          </w:p>
          <w:bookmarkEnd w:id="4"/>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 -аумақтық орналасуы (елді-мекен)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мөлшері(теңге)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жарты күндік шағын орталықтар</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жарты күндік шағын орталықтар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5"/>
          <w:p>
            <w:pPr>
              <w:spacing w:after="20"/>
              <w:ind w:left="20"/>
              <w:jc w:val="both"/>
            </w:pPr>
            <w:r>
              <w:rPr>
                <w:rFonts w:ascii="Times New Roman"/>
                <w:b w:val="false"/>
                <w:i w:val="false"/>
                <w:color w:val="000000"/>
                <w:sz w:val="20"/>
              </w:rPr>
              <w:t>
1</w:t>
            </w:r>
          </w:p>
          <w:bookmarkEnd w:id="5"/>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"Қамышин орта мектебі" коммуналдық мемлекеттік мекемесі, Тазашандақ ауылы</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6"/>
          <w:p>
            <w:pPr>
              <w:spacing w:after="20"/>
              <w:ind w:left="20"/>
              <w:jc w:val="both"/>
            </w:pPr>
            <w:r>
              <w:rPr>
                <w:rFonts w:ascii="Times New Roman"/>
                <w:b w:val="false"/>
                <w:i w:val="false"/>
                <w:color w:val="000000"/>
                <w:sz w:val="20"/>
              </w:rPr>
              <w:t>
2</w:t>
            </w:r>
          </w:p>
          <w:bookmarkEnd w:id="6"/>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"Белояров негізгі мектебі" коммуналдық мемлекеттік мекемесі, Белояровка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7"/>
          <w:p>
            <w:pPr>
              <w:spacing w:after="20"/>
              <w:ind w:left="20"/>
              <w:jc w:val="both"/>
            </w:pPr>
            <w:r>
              <w:rPr>
                <w:rFonts w:ascii="Times New Roman"/>
                <w:b w:val="false"/>
                <w:i w:val="false"/>
                <w:color w:val="000000"/>
                <w:sz w:val="20"/>
              </w:rPr>
              <w:t>
3</w:t>
            </w:r>
          </w:p>
          <w:bookmarkEnd w:id="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«Балдәурен» бөбекжай-бақшасы» мемлекеттік коммуналдық қазыналық кәсіпорыны, Федоровка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8"/>
          <w:p>
            <w:pPr>
              <w:spacing w:after="20"/>
              <w:ind w:left="20"/>
              <w:jc w:val="both"/>
            </w:pPr>
            <w:r>
              <w:rPr>
                <w:rFonts w:ascii="Times New Roman"/>
                <w:b w:val="false"/>
                <w:i w:val="false"/>
                <w:color w:val="000000"/>
                <w:sz w:val="20"/>
              </w:rPr>
              <w:t>
4</w:t>
            </w:r>
          </w:p>
          <w:bookmarkEnd w:id="8"/>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«Балдырған» Ясли-бақшасы» мемлекеттік коммуналдық қазыналық кәсіпорыны, Федоровка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9"/>
          <w:p>
            <w:pPr>
              <w:spacing w:after="20"/>
              <w:ind w:left="20"/>
              <w:jc w:val="both"/>
            </w:pPr>
            <w:r>
              <w:rPr>
                <w:rFonts w:ascii="Times New Roman"/>
                <w:b w:val="false"/>
                <w:i w:val="false"/>
                <w:color w:val="000000"/>
                <w:sz w:val="20"/>
              </w:rPr>
              <w:t>
5</w:t>
            </w:r>
          </w:p>
          <w:bookmarkEnd w:id="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«Айгөлек» бөбекжай-бақшасы» мемлекеттік коммуналдық қазыналық кәсіпорыны, Новошумный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0"/>
          <w:p>
            <w:pPr>
              <w:spacing w:after="20"/>
              <w:ind w:left="20"/>
              <w:jc w:val="both"/>
            </w:pPr>
            <w:r>
              <w:rPr>
                <w:rFonts w:ascii="Times New Roman"/>
                <w:b w:val="false"/>
                <w:i w:val="false"/>
                <w:color w:val="000000"/>
                <w:sz w:val="20"/>
              </w:rPr>
              <w:t>
6</w:t>
            </w:r>
          </w:p>
          <w:bookmarkEnd w:id="10"/>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«Ақерке» бөбекжай-бақшасы» мемлекеттік коммуналдық қазыналық кәсіпорыны, Кеңарал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1"/>
          <w:p>
            <w:pPr>
              <w:spacing w:after="20"/>
              <w:ind w:left="20"/>
              <w:jc w:val="both"/>
            </w:pPr>
            <w:r>
              <w:rPr>
                <w:rFonts w:ascii="Times New Roman"/>
                <w:b w:val="false"/>
                <w:i w:val="false"/>
                <w:color w:val="000000"/>
                <w:sz w:val="20"/>
              </w:rPr>
              <w:t>
7</w:t>
            </w:r>
          </w:p>
          <w:bookmarkEnd w:id="1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«АлҰнушка » Ясли-бақшасы» мемлекеттік коммуналдық қазыналық кәсіпорыны, Пешковка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2"/>
          <w:p>
            <w:pPr>
              <w:spacing w:after="20"/>
              <w:ind w:left="20"/>
              <w:jc w:val="both"/>
            </w:pPr>
            <w:r>
              <w:rPr>
                <w:rFonts w:ascii="Times New Roman"/>
                <w:b w:val="false"/>
                <w:i w:val="false"/>
                <w:color w:val="000000"/>
                <w:sz w:val="20"/>
              </w:rPr>
              <w:t>
8</w:t>
            </w:r>
          </w:p>
          <w:bookmarkEnd w:id="12"/>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«Айналайын» бөбекжай-бақшасы» мемлекеттік коммуналдық қазыналық кәсіпорыны, Пешковка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3"/>
          <w:p>
            <w:pPr>
              <w:spacing w:after="20"/>
              <w:ind w:left="20"/>
              <w:jc w:val="both"/>
            </w:pPr>
            <w:r>
              <w:rPr>
                <w:rFonts w:ascii="Times New Roman"/>
                <w:b w:val="false"/>
                <w:i w:val="false"/>
                <w:color w:val="000000"/>
                <w:sz w:val="20"/>
              </w:rPr>
              <w:t>
9</w:t>
            </w:r>
          </w:p>
          <w:bookmarkEnd w:id="13"/>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«Бақбақ» Ясли-бақшасы» мемлекеттік коммуналдық қазыналық кәсіпорыны, Ленино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4"/>
          <w:p>
            <w:pPr>
              <w:spacing w:after="20"/>
              <w:ind w:left="20"/>
              <w:jc w:val="both"/>
            </w:pPr>
            <w:r>
              <w:rPr>
                <w:rFonts w:ascii="Times New Roman"/>
                <w:b w:val="false"/>
                <w:i w:val="false"/>
                <w:color w:val="000000"/>
                <w:sz w:val="20"/>
              </w:rPr>
              <w:t>
10</w:t>
            </w:r>
          </w:p>
          <w:bookmarkEnd w:id="14"/>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«Балапан» Ясли-бақшасы» мемлекеттік коммуналдық қазыналық кәсіпорыны, Придорожное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5"/>
          <w:p>
            <w:pPr>
              <w:spacing w:after="20"/>
              <w:ind w:left="20"/>
              <w:jc w:val="both"/>
            </w:pPr>
            <w:r>
              <w:rPr>
                <w:rFonts w:ascii="Times New Roman"/>
                <w:b w:val="false"/>
                <w:i w:val="false"/>
                <w:color w:val="000000"/>
                <w:sz w:val="20"/>
              </w:rPr>
              <w:t>
11</w:t>
            </w:r>
          </w:p>
          <w:bookmarkEnd w:id="15"/>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«Қызғалдақ» бөбекжай-бақшасы» мемлекеттік коммуналдық қазыналық кәсіпорыны, Лесное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6"/>
          <w:p>
            <w:pPr>
              <w:spacing w:after="20"/>
              <w:ind w:left="20"/>
              <w:jc w:val="both"/>
            </w:pPr>
            <w:r>
              <w:rPr>
                <w:rFonts w:ascii="Times New Roman"/>
                <w:b w:val="false"/>
                <w:i w:val="false"/>
                <w:color w:val="000000"/>
                <w:sz w:val="20"/>
              </w:rPr>
              <w:t>
12</w:t>
            </w:r>
          </w:p>
          <w:bookmarkEnd w:id="16"/>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«Сказка» бөбекжай-бақшасы» мемлекеттік коммуналдық қазыналық кәсіпорыны, Костряковка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7"/>
          <w:p>
            <w:pPr>
              <w:spacing w:after="20"/>
              <w:ind w:left="20"/>
              <w:jc w:val="both"/>
            </w:pPr>
            <w:r>
              <w:rPr>
                <w:rFonts w:ascii="Times New Roman"/>
                <w:b w:val="false"/>
                <w:i w:val="false"/>
                <w:color w:val="000000"/>
                <w:sz w:val="20"/>
              </w:rPr>
              <w:t>
13</w:t>
            </w:r>
          </w:p>
          <w:bookmarkEnd w:id="17"/>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«Солнышко» бөбекжай-бақшасы» мемлекеттік коммуналдық қазыналық кәсіпорыны, Банновка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8"/>
          <w:p>
            <w:pPr>
              <w:spacing w:after="20"/>
              <w:ind w:left="20"/>
              <w:jc w:val="both"/>
            </w:pPr>
            <w:r>
              <w:rPr>
                <w:rFonts w:ascii="Times New Roman"/>
                <w:b w:val="false"/>
                <w:i w:val="false"/>
                <w:color w:val="000000"/>
                <w:sz w:val="20"/>
              </w:rPr>
              <w:t>
14</w:t>
            </w:r>
          </w:p>
          <w:bookmarkEnd w:id="18"/>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«Ақбота» бөбекжай-бақшасы» мемлекеттік коммуналдық қазыналық кәсіпорыны, Вишневое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9"/>
          <w:p>
            <w:pPr>
              <w:spacing w:after="20"/>
              <w:ind w:left="20"/>
              <w:jc w:val="both"/>
            </w:pPr>
            <w:r>
              <w:rPr>
                <w:rFonts w:ascii="Times New Roman"/>
                <w:b w:val="false"/>
                <w:i w:val="false"/>
                <w:color w:val="000000"/>
                <w:sz w:val="20"/>
              </w:rPr>
              <w:t>
15</w:t>
            </w:r>
          </w:p>
          <w:bookmarkEnd w:id="19"/>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«Малыш» Ясли-бақшасы» мемлекеттік коммуналдық қазыналық кәсіпорыны, Мирное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20"/>
          <w:p>
            <w:pPr>
              <w:spacing w:after="20"/>
              <w:ind w:left="20"/>
              <w:jc w:val="both"/>
            </w:pPr>
            <w:r>
              <w:rPr>
                <w:rFonts w:ascii="Times New Roman"/>
                <w:b w:val="false"/>
                <w:i w:val="false"/>
                <w:color w:val="000000"/>
                <w:sz w:val="20"/>
              </w:rPr>
              <w:t>
16</w:t>
            </w:r>
          </w:p>
          <w:bookmarkEnd w:id="20"/>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«Журавушка » Ясли -бақшасы» мемлекеттік коммуналдық қазыналық кәсіпорыны, Первомайское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21"/>
          <w:p>
            <w:pPr>
              <w:spacing w:after="20"/>
              <w:ind w:left="20"/>
              <w:jc w:val="both"/>
            </w:pPr>
            <w:r>
              <w:rPr>
                <w:rFonts w:ascii="Times New Roman"/>
                <w:b w:val="false"/>
                <w:i w:val="false"/>
                <w:color w:val="000000"/>
                <w:sz w:val="20"/>
              </w:rPr>
              <w:t>
17</w:t>
            </w:r>
          </w:p>
          <w:bookmarkEnd w:id="21"/>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«Звездочка» Ясли-бақшасы» мемлекеттік коммуналдық қазыналық кәсіпорыны, Владыкинка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2"/>
          <w:p>
            <w:pPr>
              <w:spacing w:after="20"/>
              <w:ind w:left="20"/>
              <w:jc w:val="both"/>
            </w:pPr>
            <w:r>
              <w:rPr>
                <w:rFonts w:ascii="Times New Roman"/>
                <w:b w:val="false"/>
                <w:i w:val="false"/>
                <w:color w:val="000000"/>
                <w:sz w:val="20"/>
              </w:rPr>
              <w:t>
18</w:t>
            </w:r>
          </w:p>
          <w:bookmarkEnd w:id="22"/>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«Улыбка» Ясли-бақшасы» мемлекеттік коммуналдық қазыналық кәсіпорыны, Кравцово ауылы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 w:id="23"/>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4586"/>
        <w:gridCol w:w="2001"/>
        <w:gridCol w:w="2001"/>
        <w:gridCol w:w="2001"/>
        <w:gridCol w:w="544"/>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24"/>
          <w:p>
            <w:pPr>
              <w:spacing w:after="20"/>
              <w:ind w:left="20"/>
              <w:jc w:val="both"/>
            </w:pPr>
            <w:r>
              <w:rPr>
                <w:rFonts w:ascii="Times New Roman"/>
                <w:b w:val="false"/>
                <w:i w:val="false"/>
                <w:color w:val="000000"/>
                <w:sz w:val="20"/>
              </w:rPr>
              <w:t>
№</w:t>
            </w:r>
          </w:p>
          <w:bookmarkEnd w:id="24"/>
        </w:tc>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 -аумақтық орналасуы (елді-мекен)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орталықтар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топтар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25"/>
          <w:p>
            <w:pPr>
              <w:spacing w:after="20"/>
              <w:ind w:left="20"/>
              <w:jc w:val="both"/>
            </w:pPr>
            <w:r>
              <w:rPr>
                <w:rFonts w:ascii="Times New Roman"/>
                <w:b w:val="false"/>
                <w:i w:val="false"/>
                <w:color w:val="000000"/>
                <w:sz w:val="20"/>
              </w:rPr>
              <w:t>
1</w:t>
            </w:r>
          </w:p>
          <w:bookmarkEnd w:id="25"/>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"Қамышин орта мектебі" коммуналдық мемлекеттік мекемесі, Тазашандақ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26"/>
          <w:p>
            <w:pPr>
              <w:spacing w:after="20"/>
              <w:ind w:left="20"/>
              <w:jc w:val="both"/>
            </w:pPr>
            <w:r>
              <w:rPr>
                <w:rFonts w:ascii="Times New Roman"/>
                <w:b w:val="false"/>
                <w:i w:val="false"/>
                <w:color w:val="000000"/>
                <w:sz w:val="20"/>
              </w:rPr>
              <w:t>
2</w:t>
            </w:r>
          </w:p>
          <w:bookmarkEnd w:id="26"/>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"Белояров негізгі мектебі" коммуналдық мемлекеттік мекемесі, Белояровка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27"/>
          <w:p>
            <w:pPr>
              <w:spacing w:after="20"/>
              <w:ind w:left="20"/>
              <w:jc w:val="both"/>
            </w:pPr>
            <w:r>
              <w:rPr>
                <w:rFonts w:ascii="Times New Roman"/>
                <w:b w:val="false"/>
                <w:i w:val="false"/>
                <w:color w:val="000000"/>
                <w:sz w:val="20"/>
              </w:rPr>
              <w:t>
3</w:t>
            </w:r>
          </w:p>
          <w:bookmarkEnd w:id="27"/>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«Балдәурен» бөбекжай-бақшасы» мемлекеттік коммуналдық қазыналық кәсіпорыны, Федоровка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28"/>
          <w:p>
            <w:pPr>
              <w:spacing w:after="20"/>
              <w:ind w:left="20"/>
              <w:jc w:val="both"/>
            </w:pPr>
            <w:r>
              <w:rPr>
                <w:rFonts w:ascii="Times New Roman"/>
                <w:b w:val="false"/>
                <w:i w:val="false"/>
                <w:color w:val="000000"/>
                <w:sz w:val="20"/>
              </w:rPr>
              <w:t>
4</w:t>
            </w:r>
          </w:p>
          <w:bookmarkEnd w:id="28"/>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«Балдырған» Ясли-бақшасы» мемлекеттік коммуналдық қазыналық кәсіпорыны, Федоровка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29"/>
          <w:p>
            <w:pPr>
              <w:spacing w:after="20"/>
              <w:ind w:left="20"/>
              <w:jc w:val="both"/>
            </w:pPr>
            <w:r>
              <w:rPr>
                <w:rFonts w:ascii="Times New Roman"/>
                <w:b w:val="false"/>
                <w:i w:val="false"/>
                <w:color w:val="000000"/>
                <w:sz w:val="20"/>
              </w:rPr>
              <w:t>
5</w:t>
            </w:r>
          </w:p>
          <w:bookmarkEnd w:id="29"/>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«Айгөлек» бөбекжай-бақшасы» мемлекеттік коммуналдық қазыналық кәсіпорыны, Новошумный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0"/>
          <w:p>
            <w:pPr>
              <w:spacing w:after="20"/>
              <w:ind w:left="20"/>
              <w:jc w:val="both"/>
            </w:pPr>
            <w:r>
              <w:rPr>
                <w:rFonts w:ascii="Times New Roman"/>
                <w:b w:val="false"/>
                <w:i w:val="false"/>
                <w:color w:val="000000"/>
                <w:sz w:val="20"/>
              </w:rPr>
              <w:t>
6</w:t>
            </w:r>
          </w:p>
          <w:bookmarkEnd w:id="30"/>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«Ақерке» бөбекжай-бақшасы» мемлекеттік коммуналдық қазыналық кәсіпорыны, Кеңарал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31"/>
          <w:p>
            <w:pPr>
              <w:spacing w:after="20"/>
              <w:ind w:left="20"/>
              <w:jc w:val="both"/>
            </w:pPr>
            <w:r>
              <w:rPr>
                <w:rFonts w:ascii="Times New Roman"/>
                <w:b w:val="false"/>
                <w:i w:val="false"/>
                <w:color w:val="000000"/>
                <w:sz w:val="20"/>
              </w:rPr>
              <w:t>
7</w:t>
            </w:r>
          </w:p>
          <w:bookmarkEnd w:id="31"/>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«АлҰнушка » Ясли-бақшасы» мемлекеттік коммуналдық қазыналық кәсіпорыны, Пешковка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32"/>
          <w:p>
            <w:pPr>
              <w:spacing w:after="20"/>
              <w:ind w:left="20"/>
              <w:jc w:val="both"/>
            </w:pPr>
            <w:r>
              <w:rPr>
                <w:rFonts w:ascii="Times New Roman"/>
                <w:b w:val="false"/>
                <w:i w:val="false"/>
                <w:color w:val="000000"/>
                <w:sz w:val="20"/>
              </w:rPr>
              <w:t>
8</w:t>
            </w:r>
          </w:p>
          <w:bookmarkEnd w:id="32"/>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«Айналайын» бөбекжай-бақшасы» мемлекеттік коммуналдық қазыналық кәсіпорыны, Пешковка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33"/>
          <w:p>
            <w:pPr>
              <w:spacing w:after="20"/>
              <w:ind w:left="20"/>
              <w:jc w:val="both"/>
            </w:pPr>
            <w:r>
              <w:rPr>
                <w:rFonts w:ascii="Times New Roman"/>
                <w:b w:val="false"/>
                <w:i w:val="false"/>
                <w:color w:val="000000"/>
                <w:sz w:val="20"/>
              </w:rPr>
              <w:t>
9</w:t>
            </w:r>
          </w:p>
          <w:bookmarkEnd w:id="33"/>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«Бақбақ» Ясли-бақшасы» мемлекеттік коммуналдық қазыналық кәсіпорыны, Ленино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34"/>
          <w:p>
            <w:pPr>
              <w:spacing w:after="20"/>
              <w:ind w:left="20"/>
              <w:jc w:val="both"/>
            </w:pPr>
            <w:r>
              <w:rPr>
                <w:rFonts w:ascii="Times New Roman"/>
                <w:b w:val="false"/>
                <w:i w:val="false"/>
                <w:color w:val="000000"/>
                <w:sz w:val="20"/>
              </w:rPr>
              <w:t>
10</w:t>
            </w:r>
          </w:p>
          <w:bookmarkEnd w:id="34"/>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«Балапан» Ясли-бақшасы» мемлекеттік коммуналдық қазыналық кәсіпорыны, Придорожное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5"/>
          <w:p>
            <w:pPr>
              <w:spacing w:after="20"/>
              <w:ind w:left="20"/>
              <w:jc w:val="both"/>
            </w:pPr>
            <w:r>
              <w:rPr>
                <w:rFonts w:ascii="Times New Roman"/>
                <w:b w:val="false"/>
                <w:i w:val="false"/>
                <w:color w:val="000000"/>
                <w:sz w:val="20"/>
              </w:rPr>
              <w:t>
11</w:t>
            </w:r>
          </w:p>
          <w:bookmarkEnd w:id="35"/>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«Қызғалдақ» бөбекжай-бақшасы» мемлекеттік коммуналдық қазыналық кәсіпорыны, Лесное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6"/>
          <w:p>
            <w:pPr>
              <w:spacing w:after="20"/>
              <w:ind w:left="20"/>
              <w:jc w:val="both"/>
            </w:pPr>
            <w:r>
              <w:rPr>
                <w:rFonts w:ascii="Times New Roman"/>
                <w:b w:val="false"/>
                <w:i w:val="false"/>
                <w:color w:val="000000"/>
                <w:sz w:val="20"/>
              </w:rPr>
              <w:t>
12</w:t>
            </w:r>
          </w:p>
          <w:bookmarkEnd w:id="36"/>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«Сказка» бөбекжай-бақшасы» мемлекеттік коммуналдық қазыналық кәсіпорыны, Костряковка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37"/>
          <w:p>
            <w:pPr>
              <w:spacing w:after="20"/>
              <w:ind w:left="20"/>
              <w:jc w:val="both"/>
            </w:pPr>
            <w:r>
              <w:rPr>
                <w:rFonts w:ascii="Times New Roman"/>
                <w:b w:val="false"/>
                <w:i w:val="false"/>
                <w:color w:val="000000"/>
                <w:sz w:val="20"/>
              </w:rPr>
              <w:t>
13</w:t>
            </w:r>
          </w:p>
          <w:bookmarkEnd w:id="37"/>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«Солнышко» бөбекжай-бақшасы» мемлекеттік коммуналдық қазыналық кәсіпорыны, Банновка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38"/>
          <w:p>
            <w:pPr>
              <w:spacing w:after="20"/>
              <w:ind w:left="20"/>
              <w:jc w:val="both"/>
            </w:pPr>
            <w:r>
              <w:rPr>
                <w:rFonts w:ascii="Times New Roman"/>
                <w:b w:val="false"/>
                <w:i w:val="false"/>
                <w:color w:val="000000"/>
                <w:sz w:val="20"/>
              </w:rPr>
              <w:t>
14</w:t>
            </w:r>
          </w:p>
          <w:bookmarkEnd w:id="38"/>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«Ақбота» бөбекжай-бақшасы» мемлекеттік коммуналдық қазыналық кәсіпорыны, Вишневое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39"/>
          <w:p>
            <w:pPr>
              <w:spacing w:after="20"/>
              <w:ind w:left="20"/>
              <w:jc w:val="both"/>
            </w:pPr>
            <w:r>
              <w:rPr>
                <w:rFonts w:ascii="Times New Roman"/>
                <w:b w:val="false"/>
                <w:i w:val="false"/>
                <w:color w:val="000000"/>
                <w:sz w:val="20"/>
              </w:rPr>
              <w:t>
15</w:t>
            </w:r>
          </w:p>
          <w:bookmarkEnd w:id="39"/>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«Малыш» Ясли-бақшасы» мемлекеттік коммуналдық қазыналық кәсіпорыны, Мирное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0"/>
          <w:p>
            <w:pPr>
              <w:spacing w:after="20"/>
              <w:ind w:left="20"/>
              <w:jc w:val="both"/>
            </w:pPr>
            <w:r>
              <w:rPr>
                <w:rFonts w:ascii="Times New Roman"/>
                <w:b w:val="false"/>
                <w:i w:val="false"/>
                <w:color w:val="000000"/>
                <w:sz w:val="20"/>
              </w:rPr>
              <w:t>
16</w:t>
            </w:r>
          </w:p>
          <w:bookmarkEnd w:id="40"/>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«Журавушка » Ясли -бақшасы» мемлекеттік коммуналдық қазыналық кәсіпорыны, Первомайское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1"/>
          <w:p>
            <w:pPr>
              <w:spacing w:after="20"/>
              <w:ind w:left="20"/>
              <w:jc w:val="both"/>
            </w:pPr>
            <w:r>
              <w:rPr>
                <w:rFonts w:ascii="Times New Roman"/>
                <w:b w:val="false"/>
                <w:i w:val="false"/>
                <w:color w:val="000000"/>
                <w:sz w:val="20"/>
              </w:rPr>
              <w:t>
17</w:t>
            </w:r>
          </w:p>
          <w:bookmarkEnd w:id="41"/>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«Звездочка» Ясли-бақшасы» мемлекеттік коммуналдық қазыналық кәсіпорыны, Владыкинка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2"/>
          <w:p>
            <w:pPr>
              <w:spacing w:after="20"/>
              <w:ind w:left="20"/>
              <w:jc w:val="both"/>
            </w:pPr>
            <w:r>
              <w:rPr>
                <w:rFonts w:ascii="Times New Roman"/>
                <w:b w:val="false"/>
                <w:i w:val="false"/>
                <w:color w:val="000000"/>
                <w:sz w:val="20"/>
              </w:rPr>
              <w:t>
18</w:t>
            </w:r>
          </w:p>
          <w:bookmarkEnd w:id="42"/>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«Улыбка» Ясли-бақшасы» мемлекеттік коммуналдық қазыналық кәсіпорыны, Кравцово ауылы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43"/>
          <w:p>
            <w:pPr>
              <w:spacing w:after="20"/>
              <w:ind w:left="20"/>
              <w:jc w:val="both"/>
            </w:pPr>
            <w:r>
              <w:rPr>
                <w:rFonts w:ascii="Times New Roman"/>
                <w:b w:val="false"/>
                <w:i w:val="false"/>
                <w:color w:val="000000"/>
                <w:sz w:val="20"/>
              </w:rPr>
              <w:t>
Әкімдіктің</w:t>
            </w:r>
            <w:r>
              <w:br/>
            </w:r>
            <w:r>
              <w:rPr>
                <w:rFonts w:ascii="Times New Roman"/>
                <w:b w:val="false"/>
                <w:i w:val="false"/>
                <w:color w:val="000000"/>
                <w:sz w:val="20"/>
              </w:rPr>
              <w:t>
2014 жылғы 9 шілдедегі</w:t>
            </w:r>
            <w:r>
              <w:br/>
            </w:r>
            <w:r>
              <w:rPr>
                <w:rFonts w:ascii="Times New Roman"/>
                <w:b w:val="false"/>
                <w:i w:val="false"/>
                <w:color w:val="000000"/>
                <w:sz w:val="20"/>
              </w:rPr>
              <w:t>
№ 224 қаулысына 1 қосымша</w:t>
            </w:r>
          </w:p>
          <w:bookmarkEnd w:id="43"/>
        </w:tc>
      </w:tr>
    </w:tbl>
    <w:bookmarkStart w:name="z299" w:id="44"/>
    <w:p>
      <w:pPr>
        <w:spacing w:after="0"/>
        <w:ind w:left="0"/>
        <w:jc w:val="left"/>
      </w:pPr>
      <w:r>
        <w:rPr>
          <w:rFonts w:ascii="Times New Roman"/>
          <w:b/>
          <w:i w:val="false"/>
          <w:color w:val="000000"/>
        </w:rPr>
        <w:t xml:space="preserve"> 
Жергілікті бюджет қаражаты есебінен қаржыландырылатын Федоров ауданының мектепке дейінгі білім беру ұйымдарында 2014 жылға арналған мектепке дейінгі тәрбие мен білім беру тапсырысы, жан басына шаққандағы қаржыландыру жәнеата-ананың ақы төлеу мөлшері</w:t>
      </w:r>
      <w:r>
        <w:br/>
      </w:r>
      <w:r>
        <w:rPr>
          <w:rFonts w:ascii="Times New Roman"/>
          <w:b/>
          <w:i w:val="false"/>
          <w:color w:val="000000"/>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742"/>
        <w:gridCol w:w="641"/>
        <w:gridCol w:w="758"/>
        <w:gridCol w:w="1330"/>
        <w:gridCol w:w="1100"/>
        <w:gridCol w:w="413"/>
        <w:gridCol w:w="2290"/>
        <w:gridCol w:w="872"/>
        <w:gridCol w:w="91"/>
        <w:gridCol w:w="1330"/>
        <w:gridCol w:w="92"/>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45"/>
          <w:p>
            <w:pPr>
              <w:spacing w:after="20"/>
              <w:ind w:left="20"/>
              <w:jc w:val="both"/>
            </w:pPr>
            <w:r>
              <w:rPr>
                <w:rFonts w:ascii="Times New Roman"/>
                <w:b w:val="false"/>
                <w:i w:val="false"/>
                <w:color w:val="000000"/>
                <w:sz w:val="20"/>
              </w:rPr>
              <w:t>
№</w:t>
            </w:r>
          </w:p>
          <w:bookmarkEnd w:id="45"/>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 -аумақтық орналасуы (елді-мекен)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мөлшері(теңге)</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жанындағы жарты күндік шағын орталықтар</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46"/>
          <w:p>
            <w:pPr>
              <w:spacing w:after="20"/>
              <w:ind w:left="20"/>
              <w:jc w:val="both"/>
            </w:pPr>
            <w:r>
              <w:rPr>
                <w:rFonts w:ascii="Times New Roman"/>
                <w:b w:val="false"/>
                <w:i w:val="false"/>
                <w:color w:val="000000"/>
                <w:sz w:val="20"/>
              </w:rPr>
              <w:t>
1</w:t>
            </w:r>
          </w:p>
          <w:bookmarkEnd w:id="46"/>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«Қарлығаш» Ясли-бақшасы» мемлекеттік коммуналдық қазыналық кәсіпорыны, Федоровка ауылы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47"/>
          <w:p>
            <w:pPr>
              <w:spacing w:after="20"/>
              <w:ind w:left="20"/>
              <w:jc w:val="both"/>
            </w:pPr>
            <w:r>
              <w:rPr>
                <w:rFonts w:ascii="Times New Roman"/>
                <w:b w:val="false"/>
                <w:i w:val="false"/>
                <w:color w:val="000000"/>
                <w:sz w:val="20"/>
              </w:rPr>
              <w:t>
2</w:t>
            </w:r>
          </w:p>
          <w:bookmarkEnd w:id="4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«Малыш» Ясли-бақшасы» мемлекеттік коммуналдық қазыналық кәсіпорыны, Мирное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48"/>
          <w:p>
            <w:pPr>
              <w:spacing w:after="20"/>
              <w:ind w:left="20"/>
              <w:jc w:val="both"/>
            </w:pPr>
            <w:r>
              <w:rPr>
                <w:rFonts w:ascii="Times New Roman"/>
                <w:b w:val="false"/>
                <w:i w:val="false"/>
                <w:color w:val="000000"/>
                <w:sz w:val="20"/>
              </w:rPr>
              <w:t>
3</w:t>
            </w:r>
          </w:p>
          <w:bookmarkEnd w:id="48"/>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"Қамышин орта мектебі" коммуналдық мемлекеттік мекемесі, Тазашандақ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9"/>
          <w:p>
            <w:pPr>
              <w:spacing w:after="20"/>
              <w:ind w:left="20"/>
              <w:jc w:val="both"/>
            </w:pPr>
            <w:r>
              <w:rPr>
                <w:rFonts w:ascii="Times New Roman"/>
                <w:b w:val="false"/>
                <w:i w:val="false"/>
                <w:color w:val="000000"/>
                <w:sz w:val="20"/>
              </w:rPr>
              <w:t>
4</w:t>
            </w:r>
          </w:p>
          <w:bookmarkEnd w:id="4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"Баннов орта мектебі" коммуналдық мемлекеттік мекемесі, Банновка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50"/>
          <w:p>
            <w:pPr>
              <w:spacing w:after="20"/>
              <w:ind w:left="20"/>
              <w:jc w:val="both"/>
            </w:pPr>
            <w:r>
              <w:rPr>
                <w:rFonts w:ascii="Times New Roman"/>
                <w:b w:val="false"/>
                <w:i w:val="false"/>
                <w:color w:val="000000"/>
                <w:sz w:val="20"/>
              </w:rPr>
              <w:t>
5</w:t>
            </w:r>
          </w:p>
          <w:bookmarkEnd w:id="5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"Қоржынкөл орта мектебі" коммуналдық мемлекеттік мекемесі, Лесное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51"/>
          <w:p>
            <w:pPr>
              <w:spacing w:after="20"/>
              <w:ind w:left="20"/>
              <w:jc w:val="both"/>
            </w:pPr>
            <w:r>
              <w:rPr>
                <w:rFonts w:ascii="Times New Roman"/>
                <w:b w:val="false"/>
                <w:i w:val="false"/>
                <w:color w:val="000000"/>
                <w:sz w:val="20"/>
              </w:rPr>
              <w:t>
6</w:t>
            </w:r>
          </w:p>
          <w:bookmarkEnd w:id="51"/>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"Успенов орта мектебі" коммуналдық мемлекеттік мекемесі, Успеновка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52"/>
          <w:p>
            <w:pPr>
              <w:spacing w:after="20"/>
              <w:ind w:left="20"/>
              <w:jc w:val="both"/>
            </w:pPr>
            <w:r>
              <w:rPr>
                <w:rFonts w:ascii="Times New Roman"/>
                <w:b w:val="false"/>
                <w:i w:val="false"/>
                <w:color w:val="000000"/>
                <w:sz w:val="20"/>
              </w:rPr>
              <w:t>
7</w:t>
            </w:r>
          </w:p>
          <w:bookmarkEnd w:id="52"/>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"Димитров атындағы №1 орта мектебі" коммуналдық мемлекеттік мекемесі, Федоровка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53"/>
          <w:p>
            <w:pPr>
              <w:spacing w:after="20"/>
              <w:ind w:left="20"/>
              <w:jc w:val="both"/>
            </w:pPr>
            <w:r>
              <w:rPr>
                <w:rFonts w:ascii="Times New Roman"/>
                <w:b w:val="false"/>
                <w:i w:val="false"/>
                <w:color w:val="000000"/>
                <w:sz w:val="20"/>
              </w:rPr>
              <w:t>
8</w:t>
            </w:r>
          </w:p>
          <w:bookmarkEnd w:id="53"/>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"М. Маметова атындағы №4 орта мектебі" коммуналдық мемлекеттік мекемесі, Федоровка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54"/>
          <w:p>
            <w:pPr>
              <w:spacing w:after="20"/>
              <w:ind w:left="20"/>
              <w:jc w:val="both"/>
            </w:pPr>
            <w:r>
              <w:rPr>
                <w:rFonts w:ascii="Times New Roman"/>
                <w:b w:val="false"/>
                <w:i w:val="false"/>
                <w:color w:val="000000"/>
                <w:sz w:val="20"/>
              </w:rPr>
              <w:t>
9</w:t>
            </w:r>
          </w:p>
          <w:bookmarkEnd w:id="54"/>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№2 орта мектебі" коммуналдық мемлекеттік мекемесі, Федоровка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5"/>
          <w:p>
            <w:pPr>
              <w:spacing w:after="20"/>
              <w:ind w:left="20"/>
              <w:jc w:val="both"/>
            </w:pPr>
            <w:r>
              <w:rPr>
                <w:rFonts w:ascii="Times New Roman"/>
                <w:b w:val="false"/>
                <w:i w:val="false"/>
                <w:color w:val="000000"/>
                <w:sz w:val="20"/>
              </w:rPr>
              <w:t>
10</w:t>
            </w:r>
          </w:p>
          <w:bookmarkEnd w:id="55"/>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"Копычен негізгі мектебі" коммуналдық мемлекеттік мекемесі, Капыченка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56"/>
          <w:p>
            <w:pPr>
              <w:spacing w:after="20"/>
              <w:ind w:left="20"/>
              <w:jc w:val="both"/>
            </w:pPr>
            <w:r>
              <w:rPr>
                <w:rFonts w:ascii="Times New Roman"/>
                <w:b w:val="false"/>
                <w:i w:val="false"/>
                <w:color w:val="000000"/>
                <w:sz w:val="20"/>
              </w:rPr>
              <w:t>
11</w:t>
            </w:r>
          </w:p>
          <w:bookmarkEnd w:id="56"/>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"Жаркөл бастауыш мектебі" коммуналдық мемлекеттік мекемесі, Жаркөл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57"/>
          <w:p>
            <w:pPr>
              <w:spacing w:after="20"/>
              <w:ind w:left="20"/>
              <w:jc w:val="both"/>
            </w:pPr>
            <w:r>
              <w:rPr>
                <w:rFonts w:ascii="Times New Roman"/>
                <w:b w:val="false"/>
                <w:i w:val="false"/>
                <w:color w:val="000000"/>
                <w:sz w:val="20"/>
              </w:rPr>
              <w:t>
12</w:t>
            </w:r>
          </w:p>
          <w:bookmarkEnd w:id="5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"Курск бастауыш мектебі" коммуналдық мемлекеттік мекемесі, Курское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58"/>
          <w:p>
            <w:pPr>
              <w:spacing w:after="20"/>
              <w:ind w:left="20"/>
              <w:jc w:val="both"/>
            </w:pPr>
            <w:r>
              <w:rPr>
                <w:rFonts w:ascii="Times New Roman"/>
                <w:b w:val="false"/>
                <w:i w:val="false"/>
                <w:color w:val="000000"/>
                <w:sz w:val="20"/>
              </w:rPr>
              <w:t>
13</w:t>
            </w:r>
          </w:p>
          <w:bookmarkEnd w:id="58"/>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"Большая бастауыш мектебі" коммуналдық мемлекеттік мекемесі, Большое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59"/>
          <w:p>
            <w:pPr>
              <w:spacing w:after="20"/>
              <w:ind w:left="20"/>
              <w:jc w:val="both"/>
            </w:pPr>
            <w:r>
              <w:rPr>
                <w:rFonts w:ascii="Times New Roman"/>
                <w:b w:val="false"/>
                <w:i w:val="false"/>
                <w:color w:val="000000"/>
                <w:sz w:val="20"/>
              </w:rPr>
              <w:t>
14</w:t>
            </w:r>
          </w:p>
          <w:bookmarkEnd w:id="5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"Александропольская бастауыш мектебі" коммуналдық мемлекеттік мекемесі, Александрополь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60"/>
          <w:p>
            <w:pPr>
              <w:spacing w:after="20"/>
              <w:ind w:left="20"/>
              <w:jc w:val="both"/>
            </w:pPr>
            <w:r>
              <w:rPr>
                <w:rFonts w:ascii="Times New Roman"/>
                <w:b w:val="false"/>
                <w:i w:val="false"/>
                <w:color w:val="000000"/>
                <w:sz w:val="20"/>
              </w:rPr>
              <w:t>
15</w:t>
            </w:r>
          </w:p>
          <w:bookmarkEnd w:id="6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"Цабелев бастауыш мектебі" коммуналдық мемлекеттік мекемесі, Цабелевка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61"/>
          <w:p>
            <w:pPr>
              <w:spacing w:after="20"/>
              <w:ind w:left="20"/>
              <w:jc w:val="both"/>
            </w:pPr>
            <w:r>
              <w:rPr>
                <w:rFonts w:ascii="Times New Roman"/>
                <w:b w:val="false"/>
                <w:i w:val="false"/>
                <w:color w:val="000000"/>
                <w:sz w:val="20"/>
              </w:rPr>
              <w:t>
16</w:t>
            </w:r>
          </w:p>
          <w:bookmarkEnd w:id="61"/>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Жанахай бастауыш мектебі" коммуналдық мемлекеттік мекемесі, Жаңақой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2"/>
          <w:p>
            <w:pPr>
              <w:spacing w:after="20"/>
              <w:ind w:left="20"/>
              <w:jc w:val="both"/>
            </w:pPr>
            <w:r>
              <w:rPr>
                <w:rFonts w:ascii="Times New Roman"/>
                <w:b w:val="false"/>
                <w:i w:val="false"/>
                <w:color w:val="000000"/>
                <w:sz w:val="20"/>
              </w:rPr>
              <w:t>
17</w:t>
            </w:r>
          </w:p>
          <w:bookmarkEnd w:id="62"/>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Калинов бастауыш мектебі" коммуналдық мемлекеттік мекемесі, Калиновка селосы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63"/>
          <w:p>
            <w:pPr>
              <w:spacing w:after="20"/>
              <w:ind w:left="20"/>
              <w:jc w:val="both"/>
            </w:pPr>
            <w:r>
              <w:rPr>
                <w:rFonts w:ascii="Times New Roman"/>
                <w:b w:val="false"/>
                <w:i w:val="false"/>
                <w:color w:val="000000"/>
                <w:sz w:val="20"/>
              </w:rPr>
              <w:t>
18</w:t>
            </w:r>
          </w:p>
          <w:bookmarkEnd w:id="63"/>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Жыланды бастауыш мектебі" коммуналдық мемлекеттік мекемесі, Жыланды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64"/>
          <w:p>
            <w:pPr>
              <w:spacing w:after="20"/>
              <w:ind w:left="20"/>
              <w:jc w:val="both"/>
            </w:pPr>
            <w:r>
              <w:rPr>
                <w:rFonts w:ascii="Times New Roman"/>
                <w:b w:val="false"/>
                <w:i w:val="false"/>
                <w:color w:val="000000"/>
                <w:sz w:val="20"/>
              </w:rPr>
              <w:t>
19</w:t>
            </w:r>
          </w:p>
          <w:bookmarkEnd w:id="64"/>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"Ала-Буталы бастауыш мектебі" коммуналдық мемлекеттік мекемесі, Алаботалы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5"/>
          <w:p>
            <w:pPr>
              <w:spacing w:after="20"/>
              <w:ind w:left="20"/>
              <w:jc w:val="both"/>
            </w:pPr>
            <w:r>
              <w:rPr>
                <w:rFonts w:ascii="Times New Roman"/>
                <w:b w:val="false"/>
                <w:i w:val="false"/>
                <w:color w:val="000000"/>
                <w:sz w:val="20"/>
              </w:rPr>
              <w:t>
20</w:t>
            </w:r>
          </w:p>
          <w:bookmarkEnd w:id="65"/>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Қарақопа бастауыш мектебі" коммуналдық мемлекеттік мекемесі, Қарақопа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66"/>
          <w:p>
            <w:pPr>
              <w:spacing w:after="20"/>
              <w:ind w:left="20"/>
              <w:jc w:val="both"/>
            </w:pPr>
            <w:r>
              <w:rPr>
                <w:rFonts w:ascii="Times New Roman"/>
                <w:b w:val="false"/>
                <w:i w:val="false"/>
                <w:color w:val="000000"/>
                <w:sz w:val="20"/>
              </w:rPr>
              <w:t>
21</w:t>
            </w:r>
          </w:p>
          <w:bookmarkEnd w:id="66"/>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"Украин бастауыш мектебі" коммуналдық мемлекеттік мекемесі, Малороссийка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67"/>
          <w:p>
            <w:pPr>
              <w:spacing w:after="20"/>
              <w:ind w:left="20"/>
              <w:jc w:val="both"/>
            </w:pPr>
            <w:r>
              <w:rPr>
                <w:rFonts w:ascii="Times New Roman"/>
                <w:b w:val="false"/>
                <w:i w:val="false"/>
                <w:color w:val="000000"/>
                <w:sz w:val="20"/>
              </w:rPr>
              <w:t>
22</w:t>
            </w:r>
          </w:p>
          <w:bookmarkEnd w:id="67"/>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"Березовская бастауыш мектебі" коммуналдық мемлекеттік мекемесі, Березовқа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68"/>
          <w:p>
            <w:pPr>
              <w:spacing w:after="20"/>
              <w:ind w:left="20"/>
              <w:jc w:val="both"/>
            </w:pPr>
            <w:r>
              <w:rPr>
                <w:rFonts w:ascii="Times New Roman"/>
                <w:b w:val="false"/>
                <w:i w:val="false"/>
                <w:color w:val="000000"/>
                <w:sz w:val="20"/>
              </w:rPr>
              <w:t>
23</w:t>
            </w:r>
          </w:p>
          <w:bookmarkEnd w:id="68"/>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"Запасный бастауыш мектебі" коммуналдық мемлекеттік мекемесі, Запасное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69"/>
          <w:p>
            <w:pPr>
              <w:spacing w:after="20"/>
              <w:ind w:left="20"/>
              <w:jc w:val="both"/>
            </w:pPr>
            <w:r>
              <w:rPr>
                <w:rFonts w:ascii="Times New Roman"/>
                <w:b w:val="false"/>
                <w:i w:val="false"/>
                <w:color w:val="000000"/>
                <w:sz w:val="20"/>
              </w:rPr>
              <w:t>
24</w:t>
            </w:r>
          </w:p>
          <w:bookmarkEnd w:id="69"/>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"Трактов бастауыш мектебі" коммуналдық мемлекеттік мекемесі, Трактовое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70"/>
          <w:p>
            <w:pPr>
              <w:spacing w:after="20"/>
              <w:ind w:left="20"/>
              <w:jc w:val="both"/>
            </w:pPr>
            <w:r>
              <w:rPr>
                <w:rFonts w:ascii="Times New Roman"/>
                <w:b w:val="false"/>
                <w:i w:val="false"/>
                <w:color w:val="000000"/>
                <w:sz w:val="20"/>
              </w:rPr>
              <w:t>
25</w:t>
            </w:r>
          </w:p>
          <w:bookmarkEnd w:id="70"/>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"Андреевская бастауыш мектебі" коммуналдық мемлекеттік мекемесі, Андреевка ауылы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4" w:id="71"/>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5168"/>
        <w:gridCol w:w="2073"/>
        <w:gridCol w:w="2073"/>
        <w:gridCol w:w="996"/>
        <w:gridCol w:w="781"/>
      </w:tblGrid>
      <w:tr>
        <w:trPr>
          <w:trHeight w:val="30" w:hRule="atLeast"/>
        </w:trPr>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72"/>
          <w:p>
            <w:pPr>
              <w:spacing w:after="20"/>
              <w:ind w:left="20"/>
              <w:jc w:val="both"/>
            </w:pPr>
            <w:r>
              <w:rPr>
                <w:rFonts w:ascii="Times New Roman"/>
                <w:b w:val="false"/>
                <w:i w:val="false"/>
                <w:color w:val="000000"/>
                <w:sz w:val="20"/>
              </w:rPr>
              <w:t>
№</w:t>
            </w:r>
          </w:p>
          <w:bookmarkEnd w:id="72"/>
        </w:tc>
        <w:tc>
          <w:tcPr>
            <w:tcW w:w="5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 -аумақтық орналасуы (елді-мекен)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Ясельная группа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Дошкольная группа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полным днем пребывания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неполный день пребыванмя</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73"/>
          <w:p>
            <w:pPr>
              <w:spacing w:after="20"/>
              <w:ind w:left="20"/>
              <w:jc w:val="both"/>
            </w:pPr>
            <w:r>
              <w:rPr>
                <w:rFonts w:ascii="Times New Roman"/>
                <w:b w:val="false"/>
                <w:i w:val="false"/>
                <w:color w:val="000000"/>
                <w:sz w:val="20"/>
              </w:rPr>
              <w:t>
1</w:t>
            </w:r>
          </w:p>
          <w:bookmarkEnd w:id="73"/>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«Қарлығаш» Ясли-бақшасы» мемлекеттік коммуналдық қазыналық кәсіпорыны, Федоровка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74"/>
          <w:p>
            <w:pPr>
              <w:spacing w:after="20"/>
              <w:ind w:left="20"/>
              <w:jc w:val="both"/>
            </w:pPr>
            <w:r>
              <w:rPr>
                <w:rFonts w:ascii="Times New Roman"/>
                <w:b w:val="false"/>
                <w:i w:val="false"/>
                <w:color w:val="000000"/>
                <w:sz w:val="20"/>
              </w:rPr>
              <w:t>
2</w:t>
            </w:r>
          </w:p>
          <w:bookmarkEnd w:id="74"/>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«Малыш» Ясли-бақшасы» мемлекеттік коммуналдық қазыналық кәсіпорыны, Мирное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75"/>
          <w:p>
            <w:pPr>
              <w:spacing w:after="20"/>
              <w:ind w:left="20"/>
              <w:jc w:val="both"/>
            </w:pPr>
            <w:r>
              <w:rPr>
                <w:rFonts w:ascii="Times New Roman"/>
                <w:b w:val="false"/>
                <w:i w:val="false"/>
                <w:color w:val="000000"/>
                <w:sz w:val="20"/>
              </w:rPr>
              <w:t>
3</w:t>
            </w:r>
          </w:p>
          <w:bookmarkEnd w:id="75"/>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"Қамышин орта мектебі" коммуналдық мемлекеттік мекемесі, Тазашандақ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76"/>
          <w:p>
            <w:pPr>
              <w:spacing w:after="20"/>
              <w:ind w:left="20"/>
              <w:jc w:val="both"/>
            </w:pPr>
            <w:r>
              <w:rPr>
                <w:rFonts w:ascii="Times New Roman"/>
                <w:b w:val="false"/>
                <w:i w:val="false"/>
                <w:color w:val="000000"/>
                <w:sz w:val="20"/>
              </w:rPr>
              <w:t>
4</w:t>
            </w:r>
          </w:p>
          <w:bookmarkEnd w:id="76"/>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"Баннов орта мектебі" коммуналдық мемлекеттік мекемесі, Банновка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77"/>
          <w:p>
            <w:pPr>
              <w:spacing w:after="20"/>
              <w:ind w:left="20"/>
              <w:jc w:val="both"/>
            </w:pPr>
            <w:r>
              <w:rPr>
                <w:rFonts w:ascii="Times New Roman"/>
                <w:b w:val="false"/>
                <w:i w:val="false"/>
                <w:color w:val="000000"/>
                <w:sz w:val="20"/>
              </w:rPr>
              <w:t>
5</w:t>
            </w:r>
          </w:p>
          <w:bookmarkEnd w:id="77"/>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"Қоржынкөл орта мектебі" коммуналдық мемлекеттік мекемесі, Лесное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78"/>
          <w:p>
            <w:pPr>
              <w:spacing w:after="20"/>
              <w:ind w:left="20"/>
              <w:jc w:val="both"/>
            </w:pPr>
            <w:r>
              <w:rPr>
                <w:rFonts w:ascii="Times New Roman"/>
                <w:b w:val="false"/>
                <w:i w:val="false"/>
                <w:color w:val="000000"/>
                <w:sz w:val="20"/>
              </w:rPr>
              <w:t>
6</w:t>
            </w:r>
          </w:p>
          <w:bookmarkEnd w:id="78"/>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"Успенов орта мектебі" коммуналдық мемлекеттік мекемесі, Успеновка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79"/>
          <w:p>
            <w:pPr>
              <w:spacing w:after="20"/>
              <w:ind w:left="20"/>
              <w:jc w:val="both"/>
            </w:pPr>
            <w:r>
              <w:rPr>
                <w:rFonts w:ascii="Times New Roman"/>
                <w:b w:val="false"/>
                <w:i w:val="false"/>
                <w:color w:val="000000"/>
                <w:sz w:val="20"/>
              </w:rPr>
              <w:t>
7</w:t>
            </w:r>
          </w:p>
          <w:bookmarkEnd w:id="79"/>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"Димитров атындағы №1 орта мектебі" коммуналдық мемлекеттік мекемесі, Федоровка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80"/>
          <w:p>
            <w:pPr>
              <w:spacing w:after="20"/>
              <w:ind w:left="20"/>
              <w:jc w:val="both"/>
            </w:pPr>
            <w:r>
              <w:rPr>
                <w:rFonts w:ascii="Times New Roman"/>
                <w:b w:val="false"/>
                <w:i w:val="false"/>
                <w:color w:val="000000"/>
                <w:sz w:val="20"/>
              </w:rPr>
              <w:t>
8</w:t>
            </w:r>
          </w:p>
          <w:bookmarkEnd w:id="80"/>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"М. Маметова атындағы №4 орта мектебі" коммуналдық мемлекеттік мекемесі, Федоровка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81"/>
          <w:p>
            <w:pPr>
              <w:spacing w:after="20"/>
              <w:ind w:left="20"/>
              <w:jc w:val="both"/>
            </w:pPr>
            <w:r>
              <w:rPr>
                <w:rFonts w:ascii="Times New Roman"/>
                <w:b w:val="false"/>
                <w:i w:val="false"/>
                <w:color w:val="000000"/>
                <w:sz w:val="20"/>
              </w:rPr>
              <w:t>
9</w:t>
            </w:r>
          </w:p>
          <w:bookmarkEnd w:id="81"/>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№2 орта мектебі" коммуналдық мемлекеттік мекемесі, Федоровка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82"/>
          <w:p>
            <w:pPr>
              <w:spacing w:after="20"/>
              <w:ind w:left="20"/>
              <w:jc w:val="both"/>
            </w:pPr>
            <w:r>
              <w:rPr>
                <w:rFonts w:ascii="Times New Roman"/>
                <w:b w:val="false"/>
                <w:i w:val="false"/>
                <w:color w:val="000000"/>
                <w:sz w:val="20"/>
              </w:rPr>
              <w:t>
10</w:t>
            </w:r>
          </w:p>
          <w:bookmarkEnd w:id="82"/>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"Копычен негізгі мектебі" коммуналдық мемлекеттік мекемесі, Капыченка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83"/>
          <w:p>
            <w:pPr>
              <w:spacing w:after="20"/>
              <w:ind w:left="20"/>
              <w:jc w:val="both"/>
            </w:pPr>
            <w:r>
              <w:rPr>
                <w:rFonts w:ascii="Times New Roman"/>
                <w:b w:val="false"/>
                <w:i w:val="false"/>
                <w:color w:val="000000"/>
                <w:sz w:val="20"/>
              </w:rPr>
              <w:t>
11</w:t>
            </w:r>
          </w:p>
          <w:bookmarkEnd w:id="83"/>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"Жаркөл бастауыш мектебі" коммуналдық мемлекеттік мекемесі, Жаркөл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84"/>
          <w:p>
            <w:pPr>
              <w:spacing w:after="20"/>
              <w:ind w:left="20"/>
              <w:jc w:val="both"/>
            </w:pPr>
            <w:r>
              <w:rPr>
                <w:rFonts w:ascii="Times New Roman"/>
                <w:b w:val="false"/>
                <w:i w:val="false"/>
                <w:color w:val="000000"/>
                <w:sz w:val="20"/>
              </w:rPr>
              <w:t>
12</w:t>
            </w:r>
          </w:p>
          <w:bookmarkEnd w:id="84"/>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"Курск бастауыш мектебі" коммуналдық мемлекеттік мекемесі, Курское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85"/>
          <w:p>
            <w:pPr>
              <w:spacing w:after="20"/>
              <w:ind w:left="20"/>
              <w:jc w:val="both"/>
            </w:pPr>
            <w:r>
              <w:rPr>
                <w:rFonts w:ascii="Times New Roman"/>
                <w:b w:val="false"/>
                <w:i w:val="false"/>
                <w:color w:val="000000"/>
                <w:sz w:val="20"/>
              </w:rPr>
              <w:t>
13</w:t>
            </w:r>
          </w:p>
          <w:bookmarkEnd w:id="85"/>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"Большая бастауыш мектебі" коммуналдық мемлекеттік мекемесі, Большое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86"/>
          <w:p>
            <w:pPr>
              <w:spacing w:after="20"/>
              <w:ind w:left="20"/>
              <w:jc w:val="both"/>
            </w:pPr>
            <w:r>
              <w:rPr>
                <w:rFonts w:ascii="Times New Roman"/>
                <w:b w:val="false"/>
                <w:i w:val="false"/>
                <w:color w:val="000000"/>
                <w:sz w:val="20"/>
              </w:rPr>
              <w:t>
14</w:t>
            </w:r>
          </w:p>
          <w:bookmarkEnd w:id="86"/>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"Александропольская бастауыш мектебі" коммуналдық мемлекеттік мекемесі, Александрополь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87"/>
          <w:p>
            <w:pPr>
              <w:spacing w:after="20"/>
              <w:ind w:left="20"/>
              <w:jc w:val="both"/>
            </w:pPr>
            <w:r>
              <w:rPr>
                <w:rFonts w:ascii="Times New Roman"/>
                <w:b w:val="false"/>
                <w:i w:val="false"/>
                <w:color w:val="000000"/>
                <w:sz w:val="20"/>
              </w:rPr>
              <w:t>
15</w:t>
            </w:r>
          </w:p>
          <w:bookmarkEnd w:id="87"/>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"Цабелев бастауыш мектебі" коммуналдық мемлекеттік мекемесі, Цабелевка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88"/>
          <w:p>
            <w:pPr>
              <w:spacing w:after="20"/>
              <w:ind w:left="20"/>
              <w:jc w:val="both"/>
            </w:pPr>
            <w:r>
              <w:rPr>
                <w:rFonts w:ascii="Times New Roman"/>
                <w:b w:val="false"/>
                <w:i w:val="false"/>
                <w:color w:val="000000"/>
                <w:sz w:val="20"/>
              </w:rPr>
              <w:t>
16</w:t>
            </w:r>
          </w:p>
          <w:bookmarkEnd w:id="88"/>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Жанахай бастауыш мектебі" коммуналдық мемлекеттік мекемесі, Жаңақой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89"/>
          <w:p>
            <w:pPr>
              <w:spacing w:after="20"/>
              <w:ind w:left="20"/>
              <w:jc w:val="both"/>
            </w:pPr>
            <w:r>
              <w:rPr>
                <w:rFonts w:ascii="Times New Roman"/>
                <w:b w:val="false"/>
                <w:i w:val="false"/>
                <w:color w:val="000000"/>
                <w:sz w:val="20"/>
              </w:rPr>
              <w:t>
17</w:t>
            </w:r>
          </w:p>
          <w:bookmarkEnd w:id="89"/>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Калинов бастауыш мектебі" коммуналдық мемлекеттік мекемесі, Калиновка селосы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90"/>
          <w:p>
            <w:pPr>
              <w:spacing w:after="20"/>
              <w:ind w:left="20"/>
              <w:jc w:val="both"/>
            </w:pPr>
            <w:r>
              <w:rPr>
                <w:rFonts w:ascii="Times New Roman"/>
                <w:b w:val="false"/>
                <w:i w:val="false"/>
                <w:color w:val="000000"/>
                <w:sz w:val="20"/>
              </w:rPr>
              <w:t>
18</w:t>
            </w:r>
          </w:p>
          <w:bookmarkEnd w:id="90"/>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Жыланды бастауыш мектебі" коммуналдық мемлекеттік мекемесі, Жыланды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91"/>
          <w:p>
            <w:pPr>
              <w:spacing w:after="20"/>
              <w:ind w:left="20"/>
              <w:jc w:val="both"/>
            </w:pPr>
            <w:r>
              <w:rPr>
                <w:rFonts w:ascii="Times New Roman"/>
                <w:b w:val="false"/>
                <w:i w:val="false"/>
                <w:color w:val="000000"/>
                <w:sz w:val="20"/>
              </w:rPr>
              <w:t>
19</w:t>
            </w:r>
          </w:p>
          <w:bookmarkEnd w:id="91"/>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"Ала-Буталы бастауыш мектебі" коммуналдық мемлекеттік мекемесі, Алаботалы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92"/>
          <w:p>
            <w:pPr>
              <w:spacing w:after="20"/>
              <w:ind w:left="20"/>
              <w:jc w:val="both"/>
            </w:pPr>
            <w:r>
              <w:rPr>
                <w:rFonts w:ascii="Times New Roman"/>
                <w:b w:val="false"/>
                <w:i w:val="false"/>
                <w:color w:val="000000"/>
                <w:sz w:val="20"/>
              </w:rPr>
              <w:t>
20</w:t>
            </w:r>
          </w:p>
          <w:bookmarkEnd w:id="92"/>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 Қарақопа бастауыш мектебі" коммуналдық мемлекеттік мекемесі, Қарақопа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93"/>
          <w:p>
            <w:pPr>
              <w:spacing w:after="20"/>
              <w:ind w:left="20"/>
              <w:jc w:val="both"/>
            </w:pPr>
            <w:r>
              <w:rPr>
                <w:rFonts w:ascii="Times New Roman"/>
                <w:b w:val="false"/>
                <w:i w:val="false"/>
                <w:color w:val="000000"/>
                <w:sz w:val="20"/>
              </w:rPr>
              <w:t>
21</w:t>
            </w:r>
          </w:p>
          <w:bookmarkEnd w:id="93"/>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"Украин бастауыш мектебі" коммуналдық мемлекеттік мекемесі, Малороссийка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94"/>
          <w:p>
            <w:pPr>
              <w:spacing w:after="20"/>
              <w:ind w:left="20"/>
              <w:jc w:val="both"/>
            </w:pPr>
            <w:r>
              <w:rPr>
                <w:rFonts w:ascii="Times New Roman"/>
                <w:b w:val="false"/>
                <w:i w:val="false"/>
                <w:color w:val="000000"/>
                <w:sz w:val="20"/>
              </w:rPr>
              <w:t>
22</w:t>
            </w:r>
          </w:p>
          <w:bookmarkEnd w:id="94"/>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"Березовская бастауыш мектебі" коммуналдық мемлекеттік мекемесі, Березовқа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95"/>
          <w:p>
            <w:pPr>
              <w:spacing w:after="20"/>
              <w:ind w:left="20"/>
              <w:jc w:val="both"/>
            </w:pPr>
            <w:r>
              <w:rPr>
                <w:rFonts w:ascii="Times New Roman"/>
                <w:b w:val="false"/>
                <w:i w:val="false"/>
                <w:color w:val="000000"/>
                <w:sz w:val="20"/>
              </w:rPr>
              <w:t>
23</w:t>
            </w:r>
          </w:p>
          <w:bookmarkEnd w:id="95"/>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"Запасный бастауыш мектебі" коммуналдық мемлекеттік мекемесі, Запасное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96"/>
          <w:p>
            <w:pPr>
              <w:spacing w:after="20"/>
              <w:ind w:left="20"/>
              <w:jc w:val="both"/>
            </w:pPr>
            <w:r>
              <w:rPr>
                <w:rFonts w:ascii="Times New Roman"/>
                <w:b w:val="false"/>
                <w:i w:val="false"/>
                <w:color w:val="000000"/>
                <w:sz w:val="20"/>
              </w:rPr>
              <w:t>
24</w:t>
            </w:r>
          </w:p>
          <w:bookmarkEnd w:id="96"/>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"Трактов бастауыш мектебі" коммуналдық мемлекеттік мекемесі, Трактовое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97"/>
          <w:p>
            <w:pPr>
              <w:spacing w:after="20"/>
              <w:ind w:left="20"/>
              <w:jc w:val="both"/>
            </w:pPr>
            <w:r>
              <w:rPr>
                <w:rFonts w:ascii="Times New Roman"/>
                <w:b w:val="false"/>
                <w:i w:val="false"/>
                <w:color w:val="000000"/>
                <w:sz w:val="20"/>
              </w:rPr>
              <w:t>
25</w:t>
            </w:r>
          </w:p>
          <w:bookmarkEnd w:id="97"/>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бөлімінің "Андреевская бастауыш мектебі" коммуналдық мемлекеттік мекемесі, Андреевка ауылы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