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fafc" w14:textId="c7ff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2014 жылғы 27 қарашадағы № 279 шешімі. Қостанай облысының Әділет департаментінде 2014 жылғы 25 желтоқсанда № 5247 болып тіркелді. Күші жойылды - Қостанай облысы Федоров ауданы мәслихатының 2024 жылғы 10 сәуірдегі № 111 шешімімен</w:t>
      </w:r>
    </w:p>
    <w:p>
      <w:pPr>
        <w:spacing w:after="0"/>
        <w:ind w:left="0"/>
        <w:jc w:val="both"/>
      </w:pPr>
      <w:r>
        <w:rPr>
          <w:rFonts w:ascii="Times New Roman"/>
          <w:b w:val="false"/>
          <w:i w:val="false"/>
          <w:color w:val="ff0000"/>
          <w:sz w:val="28"/>
        </w:rPr>
        <w:t xml:space="preserve">
      Ескерту. Күші жойылды - Қостанай облысы Федоров ауданы мәслихатының 10.04.2024 </w:t>
      </w:r>
      <w:r>
        <w:rPr>
          <w:rFonts w:ascii="Times New Roman"/>
          <w:b w:val="false"/>
          <w:i w:val="false"/>
          <w:color w:val="ff0000"/>
          <w:sz w:val="28"/>
        </w:rPr>
        <w:t>№ 111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Қостанай облысы Федоров ауданы мәслихатының 23.11.2021 </w:t>
      </w:r>
      <w:r>
        <w:rPr>
          <w:rFonts w:ascii="Times New Roman"/>
          <w:b w:val="false"/>
          <w:i w:val="false"/>
          <w:color w:val="000000"/>
          <w:sz w:val="28"/>
        </w:rPr>
        <w:t>№ 67</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Республикасының 1997 жылғы 16 сәуiрдегi Заңының </w:t>
      </w:r>
      <w:r>
        <w:rPr>
          <w:rFonts w:ascii="Times New Roman"/>
          <w:b w:val="false"/>
          <w:i w:val="false"/>
          <w:color w:val="000000"/>
          <w:sz w:val="28"/>
        </w:rPr>
        <w:t>97-бабына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Федоров ауданында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Федоров ауданы мәслихатының 23.11.2021 </w:t>
      </w:r>
      <w:r>
        <w:rPr>
          <w:rFonts w:ascii="Times New Roman"/>
          <w:b w:val="false"/>
          <w:i w:val="false"/>
          <w:color w:val="00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2-қосымшаға</w:t>
      </w:r>
      <w:r>
        <w:rPr>
          <w:rFonts w:ascii="Times New Roman"/>
          <w:b w:val="false"/>
          <w:i w:val="false"/>
          <w:color w:val="000000"/>
          <w:sz w:val="28"/>
        </w:rPr>
        <w:t xml:space="preserve"> сәйкес Федоров аудандық мәслихатының кейбір шешімдерінің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Қостанай облысы Федоров ауданы мәслихатының 23.11.2021 </w:t>
      </w:r>
      <w:r>
        <w:rPr>
          <w:rFonts w:ascii="Times New Roman"/>
          <w:b w:val="false"/>
          <w:i w:val="false"/>
          <w:color w:val="00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Сералинова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Федоров ауданы мәслихатының 23.11.2021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Федоров ауданында тұрғын үй көмегін көрсету мөлшері мен тәртібі</w:t>
      </w:r>
    </w:p>
    <w:bookmarkEnd w:id="4"/>
    <w:p>
      <w:pPr>
        <w:spacing w:after="0"/>
        <w:ind w:left="0"/>
        <w:jc w:val="both"/>
      </w:pPr>
      <w:r>
        <w:rPr>
          <w:rFonts w:ascii="Times New Roman"/>
          <w:b w:val="false"/>
          <w:i w:val="false"/>
          <w:color w:val="ff0000"/>
          <w:sz w:val="28"/>
        </w:rPr>
        <w:t xml:space="preserve">
      Ескерту. 1-қосымша жаңа редакцияда - Қостанай облысы Федоров ауданы мәслихатының 23.11.2021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Федоров ауданында тұрғын үй көмегін көрсету мөлшері мен тәртібі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(бұдан әрі – Тұрғын үй көмегін көрсету ережесі) сәйкес әзірленді.</w:t>
      </w:r>
    </w:p>
    <w:bookmarkStart w:name="z23" w:id="5"/>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Республикасында жалғыз тұрғынжай ретінде меншік құқығында тұрған тұрғынжайда Федоров ауданының аумағында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8"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9"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0"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1"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бес пайыз мөлшерінде белгіленеді.</w:t>
      </w:r>
    </w:p>
    <w:bookmarkEnd w:id="9"/>
    <w:bookmarkStart w:name="z12" w:id="1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Федоров ауданы мәслихатының 19.08.2022 </w:t>
      </w:r>
      <w:r>
        <w:rPr>
          <w:rFonts w:ascii="Times New Roman"/>
          <w:b w:val="false"/>
          <w:i w:val="false"/>
          <w:color w:val="000000"/>
          <w:sz w:val="28"/>
        </w:rPr>
        <w:t>№ 148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Тұрғын үй көмегін тағайындау "Федоров ауданы әкімдігінің жұмыспен қамту және әлеуметтік бағдарламалар бөлімі" мемлекеттік мекемесімен (бұдан әрі – уәкілетті орган) жүзеге асырылады.</w:t>
      </w:r>
    </w:p>
    <w:p>
      <w:pPr>
        <w:spacing w:after="0"/>
        <w:ind w:left="0"/>
        <w:jc w:val="both"/>
      </w:pPr>
      <w:r>
        <w:rPr>
          <w:rFonts w:ascii="Times New Roman"/>
          <w:b w:val="false"/>
          <w:i w:val="false"/>
          <w:color w:val="000000"/>
          <w:sz w:val="28"/>
        </w:rPr>
        <w:t xml:space="preserve">
      4.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(Нормативтік құқықтық актілерді мемлекеттік тіркеу тізілімінде № 20498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Федоров ауданы мәслихатының 11.04.2023 </w:t>
      </w:r>
      <w:r>
        <w:rPr>
          <w:rFonts w:ascii="Times New Roman"/>
          <w:b w:val="false"/>
          <w:i w:val="false"/>
          <w:color w:val="000000"/>
          <w:sz w:val="28"/>
        </w:rPr>
        <w:t>№ 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11"/>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отбасылардың (азаматтардың) осы мақсаттарға жұмсайтын шығыстарының Федоров аудандық мәслихаты белгілеген шектi жол берiлетiн деңгейiнiң арасындағы айырма ретiнде айқындалады.</w:t>
      </w:r>
    </w:p>
    <w:bookmarkEnd w:id="11"/>
    <w:bookmarkStart w:name="z32" w:id="12"/>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пайдалы алаң, бірақ бір бөлмелі пәтерден немесе жатақханадағы бөлмеден кем емес алаң нормасы қабылданады.</w:t>
      </w:r>
    </w:p>
    <w:bookmarkEnd w:id="12"/>
    <w:bookmarkStart w:name="z33" w:id="13"/>
    <w:p>
      <w:pPr>
        <w:spacing w:after="0"/>
        <w:ind w:left="0"/>
        <w:jc w:val="both"/>
      </w:pPr>
      <w:r>
        <w:rPr>
          <w:rFonts w:ascii="Times New Roman"/>
          <w:b w:val="false"/>
          <w:i w:val="false"/>
          <w:color w:val="000000"/>
          <w:sz w:val="28"/>
        </w:rPr>
        <w:t xml:space="preserve">
      6. Әлеуметтік қорғалатын азаматтарға телекоммуникация қызметтерін көрсеткені үшін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(Нормативтік құқықтық актілерді мемлекеттік тіркеу тізілімінде № 33200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Федоров ауданы мәслихатының 11.12.2023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14"/>
    <w:p>
      <w:pPr>
        <w:spacing w:after="0"/>
        <w:ind w:left="0"/>
        <w:jc w:val="both"/>
      </w:pPr>
      <w:r>
        <w:rPr>
          <w:rFonts w:ascii="Times New Roman"/>
          <w:b w:val="false"/>
          <w:i w:val="false"/>
          <w:color w:val="000000"/>
          <w:sz w:val="28"/>
        </w:rPr>
        <w:t>
      7. Тұрғын үй көмегін тағайындау үшін аз қамтылған отбасы (азамат) (не нотариат куәландырған сенімхат бойынша оның өкілі) "Азаматтарға арналған үкімет" мемлекеттік корпорациясы" коммерциялық емес акционерлік қоғамының Қостанай облысы бойынша филиалына (бұдан әрі – Мемлекеттік корпорация) немесе www.egov.kz "электрондық үкіметтің" веб-порталы (бұдан әрі – портал) арқылы Тұрғын үй көмегін көрсету ережесіне сәйкес құжаттарды ұсына отыра жүгінеді.</w:t>
      </w:r>
    </w:p>
    <w:bookmarkEnd w:id="14"/>
    <w:bookmarkStart w:name="z35" w:id="1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5"/>
    <w:bookmarkStart w:name="z36" w:id="16"/>
    <w:p>
      <w:pPr>
        <w:spacing w:after="0"/>
        <w:ind w:left="0"/>
        <w:jc w:val="both"/>
      </w:pPr>
      <w:r>
        <w:rPr>
          <w:rFonts w:ascii="Times New Roman"/>
          <w:b w:val="false"/>
          <w:i w:val="false"/>
          <w:color w:val="000000"/>
          <w:sz w:val="28"/>
        </w:rPr>
        <w:t>
      8.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6"/>
    <w:bookmarkStart w:name="z37" w:id="17"/>
    <w:p>
      <w:pPr>
        <w:spacing w:after="0"/>
        <w:ind w:left="0"/>
        <w:jc w:val="both"/>
      </w:pPr>
      <w:r>
        <w:rPr>
          <w:rFonts w:ascii="Times New Roman"/>
          <w:b w:val="false"/>
          <w:i w:val="false"/>
          <w:color w:val="000000"/>
          <w:sz w:val="28"/>
        </w:rPr>
        <w:t>
      9. Тұрғын үй көмегін тағайындау Федоров ауданының бюджетінде тиісті қаржы жылына көзделген қаражат шегінде жүзеге асырылады.</w:t>
      </w:r>
    </w:p>
    <w:bookmarkEnd w:id="17"/>
    <w:bookmarkStart w:name="z38" w:id="18"/>
    <w:p>
      <w:pPr>
        <w:spacing w:after="0"/>
        <w:ind w:left="0"/>
        <w:jc w:val="both"/>
      </w:pPr>
      <w:r>
        <w:rPr>
          <w:rFonts w:ascii="Times New Roman"/>
          <w:b w:val="false"/>
          <w:i w:val="false"/>
          <w:color w:val="000000"/>
          <w:sz w:val="28"/>
        </w:rPr>
        <w:t>
      10. Аз қамтылған отбасыларға (азаматтарға) тұрғын үй көмегін төлеу уәкілетті органмен екінші деңгейдегі банктер арқылы тұрғын үй көмегін алушылардың, қызмет көрсетушілердің жеке шоттарына есептелген сомаларды аудару жолымен жүзеге асырылады.</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қарашадағы</w:t>
            </w:r>
            <w:r>
              <w:br/>
            </w:r>
            <w:r>
              <w:rPr>
                <w:rFonts w:ascii="Times New Roman"/>
                <w:b w:val="false"/>
                <w:i w:val="false"/>
                <w:color w:val="000000"/>
                <w:sz w:val="20"/>
              </w:rPr>
              <w:t>№ 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Федоров ауданы мәслихатының 23.11.2021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Федоров аудандық мәслихатының күші жойылған кейбір шешімдерінің тізбесі</w:t>
      </w:r>
    </w:p>
    <w:bookmarkStart w:name="z26" w:id="19"/>
    <w:p>
      <w:pPr>
        <w:spacing w:after="0"/>
        <w:ind w:left="0"/>
        <w:jc w:val="both"/>
      </w:pPr>
      <w:r>
        <w:rPr>
          <w:rFonts w:ascii="Times New Roman"/>
          <w:b w:val="false"/>
          <w:i w:val="false"/>
          <w:color w:val="000000"/>
          <w:sz w:val="28"/>
        </w:rPr>
        <w:t xml:space="preserve">
      1. Мәслихаттың 2010 жылғы 22 қазандағы № 380 "Тұрғын үй көмегін көрсету ережесі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9-20-183 тіркелген, 2010 жылғы 4 қарашада "Федоровские новости" газетінде жарияланған).</w:t>
      </w:r>
    </w:p>
    <w:bookmarkEnd w:id="19"/>
    <w:bookmarkStart w:name="z27" w:id="20"/>
    <w:p>
      <w:pPr>
        <w:spacing w:after="0"/>
        <w:ind w:left="0"/>
        <w:jc w:val="both"/>
      </w:pPr>
      <w:r>
        <w:rPr>
          <w:rFonts w:ascii="Times New Roman"/>
          <w:b w:val="false"/>
          <w:i w:val="false"/>
          <w:color w:val="000000"/>
          <w:sz w:val="28"/>
        </w:rPr>
        <w:t xml:space="preserve">
      2. Мәслихаттың 2011 жылғы 26 қазандағы № 498 "Мәслихаттың 2010 жылғы 22 қазандағы № 380 "Тұрғын үй көмегін көрсету ережесі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9-20-201 тіркелген, 2011 жылғы 17 қарашада "Федоровские новости" газетінде жарияланған).</w:t>
      </w:r>
    </w:p>
    <w:bookmarkEnd w:id="20"/>
    <w:bookmarkStart w:name="z28" w:id="21"/>
    <w:p>
      <w:pPr>
        <w:spacing w:after="0"/>
        <w:ind w:left="0"/>
        <w:jc w:val="both"/>
      </w:pPr>
      <w:r>
        <w:rPr>
          <w:rFonts w:ascii="Times New Roman"/>
          <w:b w:val="false"/>
          <w:i w:val="false"/>
          <w:color w:val="000000"/>
          <w:sz w:val="28"/>
        </w:rPr>
        <w:t xml:space="preserve">
      3. Мәслихаттың 2012 жылғы 24 тамыздағы № 63 "Мәслихаттың 2010 жылғы 22 қазандағы № 380 "Тұрғын үй көмегін көрсету ережесі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3835 тіркелген, 2012 жылғы 4 қазанда "Федоровские новости" газетінде жарияланған).</w:t>
      </w:r>
    </w:p>
    <w:bookmarkEnd w:id="21"/>
    <w:bookmarkStart w:name="z29" w:id="22"/>
    <w:p>
      <w:pPr>
        <w:spacing w:after="0"/>
        <w:ind w:left="0"/>
        <w:jc w:val="both"/>
      </w:pPr>
      <w:r>
        <w:rPr>
          <w:rFonts w:ascii="Times New Roman"/>
          <w:b w:val="false"/>
          <w:i w:val="false"/>
          <w:color w:val="000000"/>
          <w:sz w:val="28"/>
        </w:rPr>
        <w:t xml:space="preserve">
      4. Мәслихаттың 2013 жылғы 18 қаңтардағы № 92 "Мәслихаттың 2010 жылғы 22 қазандағы № 380 "Тұрғын үй көмегін көрсету ережесі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4009 тіркелген, 2013 жылғы 21 ақпанда "Федоровские новости" газетінде жарияланған).</w:t>
      </w:r>
    </w:p>
    <w:bookmarkEnd w:id="22"/>
    <w:bookmarkStart w:name="z30" w:id="23"/>
    <w:p>
      <w:pPr>
        <w:spacing w:after="0"/>
        <w:ind w:left="0"/>
        <w:jc w:val="both"/>
      </w:pPr>
      <w:r>
        <w:rPr>
          <w:rFonts w:ascii="Times New Roman"/>
          <w:b w:val="false"/>
          <w:i w:val="false"/>
          <w:color w:val="000000"/>
          <w:sz w:val="28"/>
        </w:rPr>
        <w:t xml:space="preserve">
      5. Мәслихаттың 2014 жылғы 27 қаңтардағы № 191 "Мәслихаттың 2010 жылғы 22 қазандағы № 380 "Тұрғын үй көмегін көрсету ережесі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4427 тіркелген, 2014 жылғы 20 ақпанда "Федоровские новости" газетінде жарияланған).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