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1b33b" w14:textId="481b3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халықтың нысаналы топтарына жататын тұлғалардың қосымша тізбесін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әкімдігінің 2014 жылғы 15 желтоқсандағы № 458 қаулысы. Қостанай облысының Әділет департаментінде 2015 жылғы 14 қаңтарда № 5304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14) тармақшасына, Қазақстан Республикасының 2001 жылғы 23 қаңтардағы «Халықты жұмыспен қамту туралы» Заңының 5–бабының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7–бабының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Федоров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Халықтың нысаналы топтарына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мәселелері жөніндегі уәкілетті органның жолдамасы бойынша кәсіптік қайта даярлау және біліктілігін арттыру курстарын аяқтаған жұмыссыздар;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мәселелері жөніндегі уәкілетті органда жұмыссыз ретінде тіркелген елу жастан асқан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әкiмiнiң орынбасары З.А. Байменоваға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2015 жылдың 1 қаңтарынан бастап туындаған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