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b82d" w14:textId="08bb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Қосарал ауылдық округі әкімінің 2008 жылғы 19 қарашадағы № 21 "Қосарал селолық округінің Кеңарал селосының құрамдас бөліктердің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Қосарал ауылдық округінің әкімінің 2014 жылғы 28 мамырдағы № 4 шешімі. Қостанай облысының Әділет департаментінде 2014 жылғы 18 маусымда № 4849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Қосарал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Қосарал ауылдық округі әкімінің 2008 жылғы 19 қарашадағы № 21 "Қосарал селолық округінің Кеңарал селосының құрамдас бөліктердің атауы туралы" шешіміне (Нормативтік құқықтық актілерді мемлекеттік тіркеу тізілімінде № 9-20-87 тіркелген, 2009 жылғы 22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Кеңарал селосы тұрғындарының пікірін ескере отырып Қосарал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</w:t>
      </w:r>
      <w:r>
        <w:rPr>
          <w:rFonts w:ascii="Times New Roman"/>
          <w:b w:val="false"/>
          <w:i w:val="false"/>
          <w:color w:val="ff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</w:t>
      </w:r>
      <w:r>
        <w:rPr>
          <w:rFonts w:ascii="Times New Roman"/>
          <w:b w:val="false"/>
          <w:i w:val="false"/>
          <w:color w:val="ff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Қосарал ауылдық округінің әкімі            О. Зубкова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