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135b" w14:textId="aba1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Костряков ауылдық округі әкімінің 2008 жылғы 19 қарашадағы № 22 "Костряков селолық округінің Волков селосының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Костряков ауылдық округі әкімінің 2014 жылғы 26 мамырдағы № 4 шешімі. Қостанай облысының Әділет департаментінде 2014 жылғы 11 маусымда № 4834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Костряков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Костряков ауылдық округі әкімінің 2008 жылғы 19 қарашадағы № 22 "Костряков селолық округінің Волков селосының құрамдас бөлігін атауы туралы" шешіміне (Нормативтік құқықтық актілерді мемлекеттік тіркеу тізілімінде № 9-20-96 тіркелген, 2009 жылғы 9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ауданы, Костряков селолық округі, Волков селосы тұрғындарының пікірін ескере отырып  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Костряков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С. Андренко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