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34c73" w14:textId="9234c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Ленин ауылдық округі әкімінің 2008 жылғы 19 қарашадағы № 21 "Ленин селолық округінің Байкино селосының құрамдас бөлігін атауы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Ленин ауылдық округі әкімінің 2014 жылғы 28 мамырдағы № 11 шешімі. Қостанай облысының Әділет департаментінде 2014 жылғы 19 маусымда № 4855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кейбір заңнамалық актілеріне ономастика мәселелері бойынша өзгерістер мен толықтырулар енгізу туралы" Қазақстан Республикасының 2013 жылғы 21 қантардағы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Ленин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Ленин ауылдық округі әкімінің 2008 жылғы 19 қарашадағы № 21 "Ленин селолық округінің Байкино селосының құрамдас бөлігін атауы туралы" шешіміне (Нормативтік құқықтық актілерді мемлекеттік тіркеу тізілімінде № 9-20-118 тіркелген, 2009 жылғы 29 қаңтарда "Федоровские новости"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кіріспесі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әкімшілік–аумақтық құрылысы туралы"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Байкино ауылы тұрғындарының пікірін ескере отырып, Ленин 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мемлекеттік тілдегі тақырыбында және бүкіл мәтін бойынша "селолық", "селосының", "селосы" деген сөздер тиісінше "ауылдық", "ауылының", "ауылы"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қосымшасында мемлекеттік тілдегі бүкіл мәтін бойынша "селосының", "селолық" деген сөздер тиісінше "ауылының", "ауылдық" деген сөздермен ауыстырылып өзгерістер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 өзгертілмейді.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Ленин ауылдық округінің әкімі              М. Шортанбаев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