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e957f" w14:textId="b7e95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Пешков ауылдық округі әкімінің 2008 жылғы 20 қарашадағы № 59 "Пешков селолық округінің Калинов селосының құрамдас бөліктеріне атау беру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Федоров ауданы Пешков ауылдық округінің әкімінің 2014 жылғы 28 мамырдағы № 19 шешімі. Қостанай облысының Әділет департаментінде 2014 жылғы 17 маусымда № 4844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кейбір заңнамалық актілеріне ономастика мәселелері бойынша өзгерістер мен толықтырулар енгізу туралы" Қазақстан Республикасының 2013 жылғы 21 қантардағы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Пешков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Пешков ауылдық округі әкімінің 2008 жылғы 20 қарашадағы № 59 "Пешков селолық округінің Калинов селосының құрамдас бөліктеріне атау беру туралы" шешіміне (Нормативтік құқықтық актілерді мемлекеттік тіркеу тізілімінде № 9-20-128 тіркелген, 2009 жылғы 29 қаңтарда "Федоровские новости" газетінде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 кіріспесі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әкімшілік–аумақтық құрылысы туралы" Қазақстан Республикасының 1993 жылғы 8 желтоқсандағы Заңының </w:t>
      </w:r>
      <w:r>
        <w:rPr>
          <w:rFonts w:ascii="Times New Roman"/>
          <w:b w:val="false"/>
          <w:i w:val="false"/>
          <w:color w:val="000000"/>
          <w:sz w:val="28"/>
        </w:rPr>
        <w:t>14-бабына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Калинов селосы тұрғындарының пікірін ескере отырып Пешков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шешімнің мемлекеттік тілдегі тақырыбында және бүкіл мәтін бойынша "селолық", "селосының", "селосы" деген сөздер тиісінше "ауылдық", "ауылының", "ауылы"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 қосымшасында мемлекеттік тілдегі бүкіл мәтін бойынша "селосының", "селолық" деген сөздер тиісінше "ауылының", "ауылдық" деген сөздермен ауыстырылып өзгерістер енгізілсін;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орыс тіліндегі мәтін өзгертілмейді.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енгізiледi.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Пешков ауылдық округінің әкімі             Ә. Ержанов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