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36f4" w14:textId="15f3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Пешков ауылдық округі әкімінің 2008 жылғы 20 қарашадағы № 60 "Пешков селолық округінің Полтав селосының құрамдас бөліктеріне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Пешков ауылдық округінің әкімінің 2014 жылғы 28 мамырдағы № 20 шешімі. Қостанай облысының Әділет департаментінде 2014 жылғы 17 маусымда № 4847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қантардағы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Пешков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Пешков ауылдық округі әкімінің 2008 жылғы 20 қарашадағы № 60 "Пешков селолық округінің Полтав селосының құрамдас бөліктеріне атау беру туралы" шешіміне (Нормативтік құқықтық актілерді мемлекеттік тіркеу тізілімінде № 9-20-129 тіркелген, 2009 жылғы 29 қаңтарда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әкімшілік–аумақтық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Полтав селосы тұрғындарының пікірін ескере отырып Пешков ауылдык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"селосының", "селосы" деген сөздер тиісінше "ауылдық", "ауылының",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"селосының", "селолық" деген сөздер тиісінше "ауылының", "ауылдық"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Пешков ауылдық округінің әкімі             Ә. Ержанов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