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b13d" w14:textId="959b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кәсіпкерлік, сауда және туризм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10 ақпандағы N 22/2 қаулысы. Павлодар облысының Әділет департаментінде 2014 жылғы 24 ақпанда N 3709 болып тіркелді. Күші жойылды - Павлодар облыстық әкімдігінің 2017 жылғы 21 қарашадағы № 373/6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21.11.2017 № 373/6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2011 жылғы 1 наурыздағы "Мемлекеттік мүлік туралы"</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N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облысының кәсіпкерлік, сауда және туризм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 Д.Н. Тұрғановқа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10 ақпандағы</w:t>
            </w:r>
            <w:r>
              <w:br/>
            </w:r>
            <w:r>
              <w:rPr>
                <w:rFonts w:ascii="Times New Roman"/>
                <w:b w:val="false"/>
                <w:i w:val="false"/>
                <w:color w:val="000000"/>
                <w:sz w:val="20"/>
              </w:rPr>
              <w:t>N 22/2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облысының кәсіпкерлік, сауда және туризм</w:t>
      </w:r>
      <w:r>
        <w:br/>
      </w:r>
      <w:r>
        <w:rPr>
          <w:rFonts w:ascii="Times New Roman"/>
          <w:b/>
          <w:i w:val="false"/>
          <w:color w:val="000000"/>
        </w:rPr>
        <w:t>басқармасы" 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"Павлодар облысының кәсіпкерлік, сауда және туризм басқармасы" мемлекеттiк мекемесi Павлодар облысында кәсіпкерлікті, сауданы, сондай-ақ туризмді дамыту мен қолдау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"Павлодар облысының кәсіпкерлік, сауда және туризм басқармасы" мемлекеттiк мекемесiнің ведомстволары жоқ.</w:t>
      </w:r>
    </w:p>
    <w:bookmarkEnd w:id="7"/>
    <w:bookmarkStart w:name="z10" w:id="8"/>
    <w:p>
      <w:pPr>
        <w:spacing w:after="0"/>
        <w:ind w:left="0"/>
        <w:jc w:val="both"/>
      </w:pPr>
      <w:r>
        <w:rPr>
          <w:rFonts w:ascii="Times New Roman"/>
          <w:b w:val="false"/>
          <w:i w:val="false"/>
          <w:color w:val="000000"/>
          <w:sz w:val="28"/>
        </w:rPr>
        <w:t xml:space="preserve">
      3. "Павлодар облысының кәсіпкерлік, сауда және туризм басқармасы"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Үкiметiнiң актілеріне,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"Павлодар облысының кәсіпкерлік, сауда және туризм басқармасы" мемлекеттiк мекемесi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"Павлодар облысының кәсіпкерлік, сауда және туризм басқармасы" мемлекеттiк мекемесi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"Павлодар облысының кәсіпкерлік, сауда және туризм басқармасы" мемлекеттiк мекемесi егер заңнамаға сәйкес осыған уәкiлеттiк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"Павлодар облысының кәсіпкерлік, сауда және туризм басқармасы" мемлекеттiк мекемесі өз құзыретінің мәселелері бойынша заңнамада белгіленген тәртіппен "Павлодар облысының кәсіпкерлік, сауда және туризм басқармасы" мемлекеттiк мекемесi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"Павлодар облысының кәсіпкерлік, сауда және туризм басқармасы" мемлекеттiк мекемесiнің құрылымы мен штат санының лимитi қолданыстағы заңнамаға сәйкес бекiтiледi.</w:t>
      </w:r>
    </w:p>
    <w:bookmarkEnd w:id="13"/>
    <w:bookmarkStart w:name="z16" w:id="14"/>
    <w:p>
      <w:pPr>
        <w:spacing w:after="0"/>
        <w:ind w:left="0"/>
        <w:jc w:val="both"/>
      </w:pPr>
      <w:r>
        <w:rPr>
          <w:rFonts w:ascii="Times New Roman"/>
          <w:b w:val="false"/>
          <w:i w:val="false"/>
          <w:color w:val="000000"/>
          <w:sz w:val="28"/>
        </w:rPr>
        <w:t>
      9. "Павлодар облысының кәсіпкерлік, сауда және туризм басқармасы" мемлекеттiк мекемесiнің орналасқан жері: Қазақстан Республикасы, Павлодар облысы, 140000, Павлодар қаласы, Ленин көшесi, 61-үй.</w:t>
      </w:r>
    </w:p>
    <w:bookmarkEnd w:id="14"/>
    <w:bookmarkStart w:name="z17" w:id="15"/>
    <w:p>
      <w:pPr>
        <w:spacing w:after="0"/>
        <w:ind w:left="0"/>
        <w:jc w:val="both"/>
      </w:pPr>
      <w:r>
        <w:rPr>
          <w:rFonts w:ascii="Times New Roman"/>
          <w:b w:val="false"/>
          <w:i w:val="false"/>
          <w:color w:val="000000"/>
          <w:sz w:val="28"/>
        </w:rPr>
        <w:t>
      10. "Павлодар облысының кәсіпкерлік, сауда және туризм басқармасы" мемлекеттiк мекемесiнің жұмыс тәртібі:</w:t>
      </w:r>
    </w:p>
    <w:bookmarkEnd w:id="15"/>
    <w:p>
      <w:pPr>
        <w:spacing w:after="0"/>
        <w:ind w:left="0"/>
        <w:jc w:val="both"/>
      </w:pPr>
      <w:r>
        <w:rPr>
          <w:rFonts w:ascii="Times New Roman"/>
          <w:b w:val="false"/>
          <w:i w:val="false"/>
          <w:color w:val="000000"/>
          <w:sz w:val="28"/>
        </w:rPr>
        <w:t>
      дүйсенбі - жұма күндері, сағат 9.00.-ден 18.30-ға дейін, түскі үзіліс сағат сағат 13.00-ден 14.30-ға дейін, демалыс күндері – сенбі - жексенбі.</w:t>
      </w:r>
    </w:p>
    <w:bookmarkStart w:name="z18" w:id="16"/>
    <w:p>
      <w:pPr>
        <w:spacing w:after="0"/>
        <w:ind w:left="0"/>
        <w:jc w:val="both"/>
      </w:pPr>
      <w:r>
        <w:rPr>
          <w:rFonts w:ascii="Times New Roman"/>
          <w:b w:val="false"/>
          <w:i w:val="false"/>
          <w:color w:val="000000"/>
          <w:sz w:val="28"/>
        </w:rPr>
        <w:t>
      11. Мемлекеттiк мекеменің мемлекеттік тiлде толық атауы: "Павлодар облысының кәсіпкерлік, сауда және туризм басқармасы" мемлекеттiк мекемесі,</w:t>
      </w:r>
    </w:p>
    <w:bookmarkEnd w:id="16"/>
    <w:p>
      <w:pPr>
        <w:spacing w:after="0"/>
        <w:ind w:left="0"/>
        <w:jc w:val="both"/>
      </w:pPr>
      <w:r>
        <w:rPr>
          <w:rFonts w:ascii="Times New Roman"/>
          <w:b w:val="false"/>
          <w:i w:val="false"/>
          <w:color w:val="000000"/>
          <w:sz w:val="28"/>
        </w:rPr>
        <w:t>
      орыс тілінде: государственное учреждение "Управление предпринимательства, торговли и туризма Павлодарской области".</w:t>
      </w:r>
    </w:p>
    <w:bookmarkStart w:name="z19" w:id="17"/>
    <w:p>
      <w:pPr>
        <w:spacing w:after="0"/>
        <w:ind w:left="0"/>
        <w:jc w:val="both"/>
      </w:pPr>
      <w:r>
        <w:rPr>
          <w:rFonts w:ascii="Times New Roman"/>
          <w:b w:val="false"/>
          <w:i w:val="false"/>
          <w:color w:val="000000"/>
          <w:sz w:val="28"/>
        </w:rPr>
        <w:t>
      12. Мемлекет Павлодар облысының әкімдігі тұлғасында "Павлодар облысының кәсіпкерлік, сауда және туризм басқармасы" мемлекеттiк мекемесiнің құрылтайшысы болып табылады.</w:t>
      </w:r>
    </w:p>
    <w:bookmarkEnd w:id="17"/>
    <w:p>
      <w:pPr>
        <w:spacing w:after="0"/>
        <w:ind w:left="0"/>
        <w:jc w:val="both"/>
      </w:pPr>
      <w:r>
        <w:rPr>
          <w:rFonts w:ascii="Times New Roman"/>
          <w:b w:val="false"/>
          <w:i w:val="false"/>
          <w:color w:val="000000"/>
          <w:sz w:val="28"/>
        </w:rPr>
        <w:t>
      "Павлодар облысының кәсіпкерлік, сауда және туризм басқармасы" мемлекеттік мекемесі "Павлодар облысының туризм басқармасы" мемлекеттік мекемесі мен "Павлодар облысының кәсіпкерлік және сауда басқармасы" мемлекеттік мекемесінің бірігу жолымен қайта ұйымдастырылу нәтижесінде құрылды, тапсыру актісіне сәйкес олардың құқықтары мен міндеттеріне қатысты және де тараптар дауласатын міндеттемелерді қоса алғанда, олардың құқық иеленушісі болып табылады.</w:t>
      </w:r>
    </w:p>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кәсіпкерлік, сауда және туризм басқармасы" мемлекеттiк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"Павлодар облысының кәсіпкерлік, сауда және туризм басқармасы" мемлекеттiк мекемесi қызметiн қаржыландыру облыстық бюджеттен жүзеге асырылады.</w:t>
      </w:r>
    </w:p>
    <w:bookmarkEnd w:id="19"/>
    <w:bookmarkStart w:name="z22" w:id="20"/>
    <w:p>
      <w:pPr>
        <w:spacing w:after="0"/>
        <w:ind w:left="0"/>
        <w:jc w:val="both"/>
      </w:pPr>
      <w:r>
        <w:rPr>
          <w:rFonts w:ascii="Times New Roman"/>
          <w:b w:val="false"/>
          <w:i w:val="false"/>
          <w:color w:val="000000"/>
          <w:sz w:val="28"/>
        </w:rPr>
        <w:t>
      15. "Павлодар облысының кәсіпкерлік, сауда және туризм басқармасы" мемлекеттiк мекемесi кәсіпкерлік субъектілерімен "Павлодар облысының кәсіпкерлік, сауда және туризм басқармасы" мемлекеттiк мекемесiнің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"Павлодар облысының кәсіпкерлік, сауда және туризм басқармасы" мемлекеттiк мекемесiне заңнамалық актілермен кірістер әкелетін қызметті жүзеге асыру құқығы берілсе, ондай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"Павлодар облысының кәсіпкерлік, сауда және туризм</w:t>
      </w:r>
      <w:r>
        <w:br/>
      </w:r>
      <w:r>
        <w:rPr>
          <w:rFonts w:ascii="Times New Roman"/>
          <w:b/>
          <w:i w:val="false"/>
          <w:color w:val="000000"/>
        </w:rPr>
        <w:t>басқармасы" мемлекеттiк мекемесiне миссиясы, мақсаты, мәні,</w:t>
      </w:r>
      <w:r>
        <w:br/>
      </w:r>
      <w:r>
        <w:rPr>
          <w:rFonts w:ascii="Times New Roman"/>
          <w:b/>
          <w:i w:val="false"/>
          <w:color w:val="000000"/>
        </w:rPr>
        <w:t>негізгі мiндеттерi, функциялары, құқықтары және міндеттері</w:t>
      </w:r>
    </w:p>
    <w:bookmarkEnd w:id="21"/>
    <w:bookmarkStart w:name="z24" w:id="22"/>
    <w:p>
      <w:pPr>
        <w:spacing w:after="0"/>
        <w:ind w:left="0"/>
        <w:jc w:val="both"/>
      </w:pPr>
      <w:r>
        <w:rPr>
          <w:rFonts w:ascii="Times New Roman"/>
          <w:b w:val="false"/>
          <w:i w:val="false"/>
          <w:color w:val="000000"/>
          <w:sz w:val="28"/>
        </w:rPr>
        <w:t>
      16. "Павлодар облысының кәсіпкерлік, сауда және туризм басқармасы" мемлекеттiк мекемесiнің миссиясы: Павлодар облысының аумағында кәсіпкерлікті, сауда мен туризмді тиімді дамыту үшін қолайлы жағдай жасау.</w:t>
      </w:r>
    </w:p>
    <w:bookmarkEnd w:id="22"/>
    <w:bookmarkStart w:name="z25" w:id="23"/>
    <w:p>
      <w:pPr>
        <w:spacing w:after="0"/>
        <w:ind w:left="0"/>
        <w:jc w:val="both"/>
      </w:pPr>
      <w:r>
        <w:rPr>
          <w:rFonts w:ascii="Times New Roman"/>
          <w:b w:val="false"/>
          <w:i w:val="false"/>
          <w:color w:val="000000"/>
          <w:sz w:val="28"/>
        </w:rPr>
        <w:t>
      17. "Павлодар облысының кәсіпкерлік, сауда және туризм басқармасы" мемлекеттiк мекемесiнің міндеттері: шағын және орта бизнесті, сауданы, сондай-ақ туризмді дамытуға бағытталған мемлекеттік саясатты жүргізу.</w:t>
      </w:r>
    </w:p>
    <w:bookmarkEnd w:id="23"/>
    <w:bookmarkStart w:name="z26" w:id="24"/>
    <w:p>
      <w:pPr>
        <w:spacing w:after="0"/>
        <w:ind w:left="0"/>
        <w:jc w:val="both"/>
      </w:pPr>
      <w:r>
        <w:rPr>
          <w:rFonts w:ascii="Times New Roman"/>
          <w:b w:val="false"/>
          <w:i w:val="false"/>
          <w:color w:val="000000"/>
          <w:sz w:val="28"/>
        </w:rPr>
        <w:t>
      18. "Павлодар облысының кәсіпкерлік, сауда және туризм басқармасы" мемлекеттiк мекемесi қызметінің мәні: Павлодар облысының аумағында кәсіпкерлік пен сауданы дамыту, туристік қызметті үйлестіру мәселелерінде мемлекеттік саясатты облыстық деңгейде жүзеге асыру.</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кәсіпкерлікті, сауда мен туризмді дамыту мәселелері бойынша мемлекеттік және мемлекеттік емес құрылымдардың, қоғамдық бірлестіктердің қызметін үйлестіру және өзге де нормативтік құқықтық актілердің орындалу тиімділігін талдауды және мониторингілеуді қамтамасыз ету;</w:t>
      </w:r>
    </w:p>
    <w:p>
      <w:pPr>
        <w:spacing w:after="0"/>
        <w:ind w:left="0"/>
        <w:jc w:val="both"/>
      </w:pPr>
      <w:r>
        <w:rPr>
          <w:rFonts w:ascii="Times New Roman"/>
          <w:b w:val="false"/>
          <w:i w:val="false"/>
          <w:color w:val="000000"/>
          <w:sz w:val="28"/>
        </w:rPr>
        <w:t>
      2) кәсіпкерлікті және туризмді қолдау үшін инфрақұрылымды дамыту (бизнес-инкубаторлар, кәсіпкерлікті қолдау орталықтары, консалтингілік және ақпараттық орталықтар);</w:t>
      </w:r>
    </w:p>
    <w:p>
      <w:pPr>
        <w:spacing w:after="0"/>
        <w:ind w:left="0"/>
        <w:jc w:val="both"/>
      </w:pPr>
      <w:r>
        <w:rPr>
          <w:rFonts w:ascii="Times New Roman"/>
          <w:b w:val="false"/>
          <w:i w:val="false"/>
          <w:color w:val="000000"/>
          <w:sz w:val="28"/>
        </w:rPr>
        <w:t>
      3) "Бизнестің жол картасы 2020", "Жұмыспен қамтудың жол картасы 2020", "2012 - 2020 жылдарда моноқалаларды дамыту" бағдарламаларын іске асыру жөніндегі іс-шаралардың орындалуына жәрдемдесу;</w:t>
      </w:r>
    </w:p>
    <w:p>
      <w:pPr>
        <w:spacing w:after="0"/>
        <w:ind w:left="0"/>
        <w:jc w:val="both"/>
      </w:pPr>
      <w:r>
        <w:rPr>
          <w:rFonts w:ascii="Times New Roman"/>
          <w:b w:val="false"/>
          <w:i w:val="false"/>
          <w:color w:val="000000"/>
          <w:sz w:val="28"/>
        </w:rPr>
        <w:t>
      4) Павлодар облысында кәсіпкерліктің, сауда мен туризмнің тұрақты дамуын қамтамасыз ету;</w:t>
      </w:r>
    </w:p>
    <w:p>
      <w:pPr>
        <w:spacing w:after="0"/>
        <w:ind w:left="0"/>
        <w:jc w:val="both"/>
      </w:pPr>
      <w:r>
        <w:rPr>
          <w:rFonts w:ascii="Times New Roman"/>
          <w:b w:val="false"/>
          <w:i w:val="false"/>
          <w:color w:val="000000"/>
          <w:sz w:val="28"/>
        </w:rPr>
        <w:t>
      5) "Бизнестің жол картасы 2020", "Жұмыспен қамтудың жол картасы 2020", "2012 - 2020 жылдары моноқалаларды дамыту" салалық мемлекеттік бағдарламалары шеңберіндегі жобаларды іске асыруда Павлодар облысының кәсіпкерлік субъектілеріне жәрдемдесу;</w:t>
      </w:r>
    </w:p>
    <w:p>
      <w:pPr>
        <w:spacing w:after="0"/>
        <w:ind w:left="0"/>
        <w:jc w:val="both"/>
      </w:pPr>
      <w:r>
        <w:rPr>
          <w:rFonts w:ascii="Times New Roman"/>
          <w:b w:val="false"/>
          <w:i w:val="false"/>
          <w:color w:val="000000"/>
          <w:sz w:val="28"/>
        </w:rPr>
        <w:t>
      6) кәсіпкерлік субъектілерінің экономикалық белсенділігін арттыру үшін қолайлы орта қалыптастыру, еркін бәсекелесікті дамыту және тауарлар мен қызметтерге қолжетімділікті қамтамасыз ету;</w:t>
      </w:r>
    </w:p>
    <w:p>
      <w:pPr>
        <w:spacing w:after="0"/>
        <w:ind w:left="0"/>
        <w:jc w:val="both"/>
      </w:pPr>
      <w:r>
        <w:rPr>
          <w:rFonts w:ascii="Times New Roman"/>
          <w:b w:val="false"/>
          <w:i w:val="false"/>
          <w:color w:val="000000"/>
          <w:sz w:val="28"/>
        </w:rPr>
        <w:t>
      7) Павлодар облысының кәсіпкерлік, сауда және туризм саласындағы негізгі саяси бағыттары мен басымдықтарын қалыптастыруға қатысу;</w:t>
      </w:r>
    </w:p>
    <w:p>
      <w:pPr>
        <w:spacing w:after="0"/>
        <w:ind w:left="0"/>
        <w:jc w:val="both"/>
      </w:pPr>
      <w:r>
        <w:rPr>
          <w:rFonts w:ascii="Times New Roman"/>
          <w:b w:val="false"/>
          <w:i w:val="false"/>
          <w:color w:val="000000"/>
          <w:sz w:val="28"/>
        </w:rPr>
        <w:t>
      8) бағалар мониторингісінің жүйесін ұйымдастыру;</w:t>
      </w:r>
    </w:p>
    <w:p>
      <w:pPr>
        <w:spacing w:after="0"/>
        <w:ind w:left="0"/>
        <w:jc w:val="both"/>
      </w:pPr>
      <w:r>
        <w:rPr>
          <w:rFonts w:ascii="Times New Roman"/>
          <w:b w:val="false"/>
          <w:i w:val="false"/>
          <w:color w:val="000000"/>
          <w:sz w:val="28"/>
        </w:rPr>
        <w:t>
      9) әлеуметтік маңызы бар азық-түліктерге бағаларды тұрақтандыру бойынша шаралар әзірлеу;</w:t>
      </w:r>
    </w:p>
    <w:p>
      <w:pPr>
        <w:spacing w:after="0"/>
        <w:ind w:left="0"/>
        <w:jc w:val="both"/>
      </w:pPr>
      <w:r>
        <w:rPr>
          <w:rFonts w:ascii="Times New Roman"/>
          <w:b w:val="false"/>
          <w:i w:val="false"/>
          <w:color w:val="000000"/>
          <w:sz w:val="28"/>
        </w:rPr>
        <w:t>
      10) Павлодар облысының сауда қызметі үшін жағдай жасау;</w:t>
      </w:r>
    </w:p>
    <w:p>
      <w:pPr>
        <w:spacing w:after="0"/>
        <w:ind w:left="0"/>
        <w:jc w:val="both"/>
      </w:pPr>
      <w:r>
        <w:rPr>
          <w:rFonts w:ascii="Times New Roman"/>
          <w:b w:val="false"/>
          <w:i w:val="false"/>
          <w:color w:val="000000"/>
          <w:sz w:val="28"/>
        </w:rPr>
        <w:t>
      11) мемлекеттік қызмет көрсету стандарттары мен регламенттерін сақтауды қамтамасыз ету.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Павлодар облысының аумағында кәсіпкерлік, сауда және туризм қызметі саласындағы мемлекеттік саясатты іске асыру және үйлестіруді жүзеге асыру;</w:t>
      </w:r>
    </w:p>
    <w:p>
      <w:pPr>
        <w:spacing w:after="0"/>
        <w:ind w:left="0"/>
        <w:jc w:val="both"/>
      </w:pPr>
      <w:r>
        <w:rPr>
          <w:rFonts w:ascii="Times New Roman"/>
          <w:b w:val="false"/>
          <w:i w:val="false"/>
          <w:color w:val="000000"/>
          <w:sz w:val="28"/>
        </w:rPr>
        <w:t>
      2) бес жылдық кезеңге Павлодар облысының аумағын дамыту бағдарламаларын әзірлеуге қатысу;</w:t>
      </w:r>
    </w:p>
    <w:p>
      <w:pPr>
        <w:spacing w:after="0"/>
        <w:ind w:left="0"/>
        <w:jc w:val="both"/>
      </w:pPr>
      <w:r>
        <w:rPr>
          <w:rFonts w:ascii="Times New Roman"/>
          <w:b w:val="false"/>
          <w:i w:val="false"/>
          <w:color w:val="000000"/>
          <w:sz w:val="28"/>
        </w:rPr>
        <w:t>
      3) тұтыну рыногы, баға және тауар конъюнктурасы сыйымдылықтарына талдау, бағалау және болжау жүргізу, бөлшек саудадағы бағаларды тежеу жөніндегі іс-шараларды әзірлеуге және іске асыруға қатысу;</w:t>
      </w:r>
    </w:p>
    <w:p>
      <w:pPr>
        <w:spacing w:after="0"/>
        <w:ind w:left="0"/>
        <w:jc w:val="both"/>
      </w:pPr>
      <w:r>
        <w:rPr>
          <w:rFonts w:ascii="Times New Roman"/>
          <w:b w:val="false"/>
          <w:i w:val="false"/>
          <w:color w:val="000000"/>
          <w:sz w:val="28"/>
        </w:rPr>
        <w:t>
      4) шағын кәсіпкерлік жағдайына және мемлекеттік қолдау шараларының тиімділігіне талдау жүргізуді, шағын кәсіпкерлікті қолдау мен дамытуға бағытталған мемлекеттік қаржы қаражатының пайдалануын бақылауға қатысу;</w:t>
      </w:r>
    </w:p>
    <w:p>
      <w:pPr>
        <w:spacing w:after="0"/>
        <w:ind w:left="0"/>
        <w:jc w:val="both"/>
      </w:pPr>
      <w:r>
        <w:rPr>
          <w:rFonts w:ascii="Times New Roman"/>
          <w:b w:val="false"/>
          <w:i w:val="false"/>
          <w:color w:val="000000"/>
          <w:sz w:val="28"/>
        </w:rPr>
        <w:t>
      5) кәсіпкерлік, сауда және туризм мәселелері бойынша дерекқорды қалыптастыру;</w:t>
      </w:r>
    </w:p>
    <w:p>
      <w:pPr>
        <w:spacing w:after="0"/>
        <w:ind w:left="0"/>
        <w:jc w:val="both"/>
      </w:pPr>
      <w:r>
        <w:rPr>
          <w:rFonts w:ascii="Times New Roman"/>
          <w:b w:val="false"/>
          <w:i w:val="false"/>
          <w:color w:val="000000"/>
          <w:sz w:val="28"/>
        </w:rPr>
        <w:t>
      6) кәсіпкерлік, сауда және туризмді дамытуға кедергі келтіретін себептерді жою жөніндегі ұсыныстарды әзірлеу;</w:t>
      </w:r>
    </w:p>
    <w:p>
      <w:pPr>
        <w:spacing w:after="0"/>
        <w:ind w:left="0"/>
        <w:jc w:val="both"/>
      </w:pPr>
      <w:r>
        <w:rPr>
          <w:rFonts w:ascii="Times New Roman"/>
          <w:b w:val="false"/>
          <w:i w:val="false"/>
          <w:color w:val="000000"/>
          <w:sz w:val="28"/>
        </w:rPr>
        <w:t>
      7) заңды тұлғалардың түсті және қара металдардың сынықтары мен қалдықтарын жинау (дайындау), сақтау, қайта өңдеу және өткізу жөніндегі қызметін реттеу, лицензиялар беру;</w:t>
      </w:r>
    </w:p>
    <w:p>
      <w:pPr>
        <w:spacing w:after="0"/>
        <w:ind w:left="0"/>
        <w:jc w:val="both"/>
      </w:pPr>
      <w:r>
        <w:rPr>
          <w:rFonts w:ascii="Times New Roman"/>
          <w:b w:val="false"/>
          <w:i w:val="false"/>
          <w:color w:val="000000"/>
          <w:sz w:val="28"/>
        </w:rPr>
        <w:t>
      8) өңірлік және республикалық сапа конкурстарына кәсіпкерлік субъектілерінің қатысуын ұйымдастыруға жәрдемдесу;</w:t>
      </w:r>
    </w:p>
    <w:p>
      <w:pPr>
        <w:spacing w:after="0"/>
        <w:ind w:left="0"/>
        <w:jc w:val="both"/>
      </w:pPr>
      <w:r>
        <w:rPr>
          <w:rFonts w:ascii="Times New Roman"/>
          <w:b w:val="false"/>
          <w:i w:val="false"/>
          <w:color w:val="000000"/>
          <w:sz w:val="28"/>
        </w:rPr>
        <w:t>
      9) Павлодар облысының әкімдігі жанындағы кәсіпкерлік мәселелері жөніндегі сараптама кеңесінің қызметін ұйымдастыру;</w:t>
      </w:r>
    </w:p>
    <w:p>
      <w:pPr>
        <w:spacing w:after="0"/>
        <w:ind w:left="0"/>
        <w:jc w:val="both"/>
      </w:pPr>
      <w:r>
        <w:rPr>
          <w:rFonts w:ascii="Times New Roman"/>
          <w:b w:val="false"/>
          <w:i w:val="false"/>
          <w:color w:val="000000"/>
          <w:sz w:val="28"/>
        </w:rPr>
        <w:t>
      10) жергілікті атқарушы органдардың өз құзыреті шегінде жеке кәсіпкерлік субъектілері бірлестіктерімен және нарықтық инфрақұрылым объектілерімен өзара қарым-қатынастарын дамыту стратегиясын анықтау;</w:t>
      </w:r>
    </w:p>
    <w:p>
      <w:pPr>
        <w:spacing w:after="0"/>
        <w:ind w:left="0"/>
        <w:jc w:val="both"/>
      </w:pPr>
      <w:r>
        <w:rPr>
          <w:rFonts w:ascii="Times New Roman"/>
          <w:b w:val="false"/>
          <w:i w:val="false"/>
          <w:color w:val="000000"/>
          <w:sz w:val="28"/>
        </w:rPr>
        <w:t>
      11) облыс аумағында туристік қызмет көрсету нарығына талдау жүргізуді жүзеге асыру;</w:t>
      </w:r>
    </w:p>
    <w:p>
      <w:pPr>
        <w:spacing w:after="0"/>
        <w:ind w:left="0"/>
        <w:jc w:val="both"/>
      </w:pPr>
      <w:r>
        <w:rPr>
          <w:rFonts w:ascii="Times New Roman"/>
          <w:b w:val="false"/>
          <w:i w:val="false"/>
          <w:color w:val="000000"/>
          <w:sz w:val="28"/>
        </w:rPr>
        <w:t>
      12) туристік қызметті және туристік бағыттар мен троптарды жүзеге асыратын тұлғаларды мемлекеттік тізілімге енгізу үшін қажетті ақпаратты қалыптастыру және ұсыну;</w:t>
      </w:r>
    </w:p>
    <w:p>
      <w:pPr>
        <w:spacing w:after="0"/>
        <w:ind w:left="0"/>
        <w:jc w:val="both"/>
      </w:pPr>
      <w:r>
        <w:rPr>
          <w:rFonts w:ascii="Times New Roman"/>
          <w:b w:val="false"/>
          <w:i w:val="false"/>
          <w:color w:val="000000"/>
          <w:sz w:val="28"/>
        </w:rPr>
        <w:t>
      13) туристік қызмет көрсету субъектілеріне туристік қызметті ұйымдастырумен байланысты мәселелерде әдістемелік және консультативтік көмек көрсету;</w:t>
      </w:r>
    </w:p>
    <w:p>
      <w:pPr>
        <w:spacing w:after="0"/>
        <w:ind w:left="0"/>
        <w:jc w:val="both"/>
      </w:pPr>
      <w:r>
        <w:rPr>
          <w:rFonts w:ascii="Times New Roman"/>
          <w:b w:val="false"/>
          <w:i w:val="false"/>
          <w:color w:val="000000"/>
          <w:sz w:val="28"/>
        </w:rPr>
        <w:t>
      14) туризмді дамыту жоспарларын, туризм мен туристік индустрияны дамытудың салалық бағдарламаларын (секторалдық) әзірлеу;</w:t>
      </w:r>
    </w:p>
    <w:p>
      <w:pPr>
        <w:spacing w:after="0"/>
        <w:ind w:left="0"/>
        <w:jc w:val="both"/>
      </w:pPr>
      <w:r>
        <w:rPr>
          <w:rFonts w:ascii="Times New Roman"/>
          <w:b w:val="false"/>
          <w:i w:val="false"/>
          <w:color w:val="000000"/>
          <w:sz w:val="28"/>
        </w:rPr>
        <w:t>
      15) туризмді дамыту бағдарламаларын орындауға бағытталған іс-шараларды іске асыру;</w:t>
      </w:r>
    </w:p>
    <w:p>
      <w:pPr>
        <w:spacing w:after="0"/>
        <w:ind w:left="0"/>
        <w:jc w:val="both"/>
      </w:pPr>
      <w:r>
        <w:rPr>
          <w:rFonts w:ascii="Times New Roman"/>
          <w:b w:val="false"/>
          <w:i w:val="false"/>
          <w:color w:val="000000"/>
          <w:sz w:val="28"/>
        </w:rPr>
        <w:t>
      16) туристік қызмет көрсету нарығын талдау, Павлодар облысы аумағында туризмді дамыту туралы қажетті мәліметтерді уәкілетті органға ұсыну, облыстық туристік ресурстарды қорғау шараларын әзірлеу және енгізу;</w:t>
      </w:r>
    </w:p>
    <w:p>
      <w:pPr>
        <w:spacing w:after="0"/>
        <w:ind w:left="0"/>
        <w:jc w:val="both"/>
      </w:pPr>
      <w:r>
        <w:rPr>
          <w:rFonts w:ascii="Times New Roman"/>
          <w:b w:val="false"/>
          <w:i w:val="false"/>
          <w:color w:val="000000"/>
          <w:sz w:val="28"/>
        </w:rPr>
        <w:t>
      17) туризм туралы, сондай-ақ туристік әлеует, туристік қызметті жүзеге асыратын туризм объектілері мен тұлғалар туралы ақпаратты ұсыну;</w:t>
      </w:r>
    </w:p>
    <w:p>
      <w:pPr>
        <w:spacing w:after="0"/>
        <w:ind w:left="0"/>
        <w:jc w:val="both"/>
      </w:pPr>
      <w:r>
        <w:rPr>
          <w:rFonts w:ascii="Times New Roman"/>
          <w:b w:val="false"/>
          <w:i w:val="false"/>
          <w:color w:val="000000"/>
          <w:sz w:val="28"/>
        </w:rPr>
        <w:t>
      18) Қазақстан Республикасының қолданыстағы заңнамасына сәйкес халықаралық, өңіраралық және ішкі туристік байланыстардағы жүзеге асыру;</w:t>
      </w:r>
    </w:p>
    <w:p>
      <w:pPr>
        <w:spacing w:after="0"/>
        <w:ind w:left="0"/>
        <w:jc w:val="both"/>
      </w:pPr>
      <w:r>
        <w:rPr>
          <w:rFonts w:ascii="Times New Roman"/>
          <w:b w:val="false"/>
          <w:i w:val="false"/>
          <w:color w:val="000000"/>
          <w:sz w:val="28"/>
        </w:rPr>
        <w:t>
      19) кадрлық мәселелер бойынша тәртіптік, аттестациялық, конкурстық және өзге де комиссиялар қызметін ұйымдастыру;</w:t>
      </w:r>
    </w:p>
    <w:p>
      <w:pPr>
        <w:spacing w:after="0"/>
        <w:ind w:left="0"/>
        <w:jc w:val="both"/>
      </w:pPr>
      <w:r>
        <w:rPr>
          <w:rFonts w:ascii="Times New Roman"/>
          <w:b w:val="false"/>
          <w:i w:val="false"/>
          <w:color w:val="000000"/>
          <w:sz w:val="28"/>
        </w:rPr>
        <w:t>
      20) кадрларды іріктеуді, мемлекеттік қызметшілердің мемлекеттік қызметті өткеруіне байланысты құжаттарды ресімдеуді ұйымдастыру;</w:t>
      </w:r>
    </w:p>
    <w:p>
      <w:pPr>
        <w:spacing w:after="0"/>
        <w:ind w:left="0"/>
        <w:jc w:val="both"/>
      </w:pPr>
      <w:r>
        <w:rPr>
          <w:rFonts w:ascii="Times New Roman"/>
          <w:b w:val="false"/>
          <w:i w:val="false"/>
          <w:color w:val="000000"/>
          <w:sz w:val="28"/>
        </w:rPr>
        <w:t>
      21) "Павлодар облысының кәсіпкерлік, сауда және туризм басқармасы" мемлекеттiк мекемесiнің кадр жұмысының жай-күйін талдау;</w:t>
      </w:r>
    </w:p>
    <w:p>
      <w:pPr>
        <w:spacing w:after="0"/>
        <w:ind w:left="0"/>
        <w:jc w:val="both"/>
      </w:pPr>
      <w:r>
        <w:rPr>
          <w:rFonts w:ascii="Times New Roman"/>
          <w:b w:val="false"/>
          <w:i w:val="false"/>
          <w:color w:val="000000"/>
          <w:sz w:val="28"/>
        </w:rPr>
        <w:t>
      22) облыс әкімдігі және әкімінің актілерімен, өзге де нормативтік құқықтық актілермен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p>
    <w:p>
      <w:pPr>
        <w:spacing w:after="0"/>
        <w:ind w:left="0"/>
        <w:jc w:val="both"/>
      </w:pPr>
      <w:r>
        <w:rPr>
          <w:rFonts w:ascii="Times New Roman"/>
          <w:b w:val="false"/>
          <w:i w:val="false"/>
          <w:color w:val="000000"/>
          <w:sz w:val="28"/>
        </w:rPr>
        <w:t>
      23) бұқаралық ақпарат құралдары арқылы қоғаммен байланыс орнату және үнемі дамыту.</w:t>
      </w:r>
    </w:p>
    <w:p>
      <w:pPr>
        <w:spacing w:after="0"/>
        <w:ind w:left="0"/>
        <w:jc w:val="both"/>
      </w:pPr>
      <w:r>
        <w:rPr>
          <w:rFonts w:ascii="Times New Roman"/>
          <w:b w:val="false"/>
          <w:i w:val="false"/>
          <w:color w:val="000000"/>
          <w:sz w:val="28"/>
        </w:rPr>
        <w:t>
      24) "Павлодар облысының кәсіпкерлік, сауда және туризм басқармасы" мемлекеттік мекемесі қызметкерлерінің мемлекеттік қызметті өткерумен байланысты мәселелерді іске асыру;</w:t>
      </w:r>
    </w:p>
    <w:p>
      <w:pPr>
        <w:spacing w:after="0"/>
        <w:ind w:left="0"/>
        <w:jc w:val="both"/>
      </w:pPr>
      <w:r>
        <w:rPr>
          <w:rFonts w:ascii="Times New Roman"/>
          <w:b w:val="false"/>
          <w:i w:val="false"/>
          <w:color w:val="000000"/>
          <w:sz w:val="28"/>
        </w:rPr>
        <w:t>
      25) Қазақстан Республикасының заңнамасына сәйкес рұқсат етулер және хабарламалар туралы туроператорлық қызметті лизензиялауды жүзеге асыру;</w:t>
      </w:r>
    </w:p>
    <w:p>
      <w:pPr>
        <w:spacing w:after="0"/>
        <w:ind w:left="0"/>
        <w:jc w:val="both"/>
      </w:pPr>
      <w:r>
        <w:rPr>
          <w:rFonts w:ascii="Times New Roman"/>
          <w:b w:val="false"/>
          <w:i w:val="false"/>
          <w:color w:val="000000"/>
          <w:sz w:val="28"/>
        </w:rPr>
        <w:t>
      26) гидтың (гид-аудармашының) кәсіби даярлығын ұйымдастыру;</w:t>
      </w:r>
    </w:p>
    <w:p>
      <w:pPr>
        <w:spacing w:after="0"/>
        <w:ind w:left="0"/>
        <w:jc w:val="both"/>
      </w:pPr>
      <w:r>
        <w:rPr>
          <w:rFonts w:ascii="Times New Roman"/>
          <w:b w:val="false"/>
          <w:i w:val="false"/>
          <w:color w:val="000000"/>
          <w:sz w:val="28"/>
        </w:rPr>
        <w:t>
      27) уәкілетті органмен келісім бойынша туристік саланы дамыту жөніндегі іс-шаралар жоспарын бекіту;</w:t>
      </w:r>
    </w:p>
    <w:p>
      <w:pPr>
        <w:spacing w:after="0"/>
        <w:ind w:left="0"/>
        <w:jc w:val="both"/>
      </w:pPr>
      <w:r>
        <w:rPr>
          <w:rFonts w:ascii="Times New Roman"/>
          <w:b w:val="false"/>
          <w:i w:val="false"/>
          <w:color w:val="000000"/>
          <w:sz w:val="28"/>
        </w:rPr>
        <w:t>
      28) мемлекеттік туристік маршруттар мен жолдар тізілімін жүргізу;</w:t>
      </w:r>
    </w:p>
    <w:p>
      <w:pPr>
        <w:spacing w:after="0"/>
        <w:ind w:left="0"/>
        <w:jc w:val="both"/>
      </w:pPr>
      <w:r>
        <w:rPr>
          <w:rFonts w:ascii="Times New Roman"/>
          <w:b w:val="false"/>
          <w:i w:val="false"/>
          <w:color w:val="000000"/>
          <w:sz w:val="28"/>
        </w:rPr>
        <w:t>
      29) туристік қызметті жүзеге асыратын тұлғалардың мемлекеттік тізілімін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20-тармаққа өзгерістер енгізілді - Павлодар облыстық әкімдігінің 17.06.2014</w:t>
      </w:r>
      <w:r>
        <w:rPr>
          <w:rFonts w:ascii="Times New Roman"/>
          <w:b w:val="false"/>
          <w:i w:val="false"/>
          <w:color w:val="ff0000"/>
          <w:sz w:val="28"/>
        </w:rPr>
        <w:t xml:space="preserve"> N 204/6</w:t>
      </w:r>
      <w:r>
        <w:rPr>
          <w:rFonts w:ascii="Times New Roman"/>
          <w:b w:val="false"/>
          <w:i w:val="false"/>
          <w:color w:val="ff0000"/>
          <w:sz w:val="28"/>
        </w:rPr>
        <w:t xml:space="preserve"> (жарияланған күннен бастап қолданысқа енгізіледі); 13.01.2015 </w:t>
      </w:r>
      <w:r>
        <w:rPr>
          <w:rFonts w:ascii="Times New Roman"/>
          <w:b w:val="false"/>
          <w:i w:val="false"/>
          <w:color w:val="ff0000"/>
          <w:sz w:val="28"/>
        </w:rPr>
        <w:t>№ 10/1</w:t>
      </w:r>
      <w:r>
        <w:rPr>
          <w:rFonts w:ascii="Times New Roman"/>
          <w:b w:val="false"/>
          <w:i w:val="false"/>
          <w:color w:val="ff0000"/>
          <w:sz w:val="28"/>
        </w:rPr>
        <w:t xml:space="preserve"> (алғаш ресми жарияланған күннен бастап қолданысқа енгізіледі) қаулыларымен.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облыс әкімдігі мен әкімінің қарауына кәсіпкерлік, сауда және туризмді дамытудың негізгі бағыттары, салалардағы туындаған мәселелерді жедел шешу бойынша ұсыныстарды қарауға енгізу;</w:t>
      </w:r>
    </w:p>
    <w:p>
      <w:pPr>
        <w:spacing w:after="0"/>
        <w:ind w:left="0"/>
        <w:jc w:val="both"/>
      </w:pPr>
      <w:r>
        <w:rPr>
          <w:rFonts w:ascii="Times New Roman"/>
          <w:b w:val="false"/>
          <w:i w:val="false"/>
          <w:color w:val="000000"/>
          <w:sz w:val="28"/>
        </w:rPr>
        <w:t>
      2) белгіленген тәртіппен мемлекеттік органдардан, лауазымды тұлғалардан, ұйымдардан және азаматтардан "Павлодар облысының кәсіпкерлік, сауда және туризм басқармасы" мемлекеттік мекемесінің алдында қойған міндеттерін орындау мен байланысты мәселелер бойынша ақпараттар сұрату және алу;</w:t>
      </w:r>
    </w:p>
    <w:p>
      <w:pPr>
        <w:spacing w:after="0"/>
        <w:ind w:left="0"/>
        <w:jc w:val="both"/>
      </w:pPr>
      <w:r>
        <w:rPr>
          <w:rFonts w:ascii="Times New Roman"/>
          <w:b w:val="false"/>
          <w:i w:val="false"/>
          <w:color w:val="000000"/>
          <w:sz w:val="28"/>
        </w:rPr>
        <w:t>
      3) жергілікті бюджеттерден қаржыландырылатын басқа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4) лицензиаттардың біліктілік талаптарын және лицензиялық нормаларды сақтауына бақылауды жүзеге асыру;</w:t>
      </w:r>
    </w:p>
    <w:p>
      <w:pPr>
        <w:spacing w:after="0"/>
        <w:ind w:left="0"/>
        <w:jc w:val="both"/>
      </w:pPr>
      <w:r>
        <w:rPr>
          <w:rFonts w:ascii="Times New Roman"/>
          <w:b w:val="false"/>
          <w:i w:val="false"/>
          <w:color w:val="000000"/>
          <w:sz w:val="28"/>
        </w:rPr>
        <w:t>
      5) республикалық, өңіраралық, халықаралық ұйымдарда кәсіпкерлікті, сауда мен туризмді дамыту мәселелері бойынша Павлодар облысының мүдделерін білдіру;</w:t>
      </w:r>
    </w:p>
    <w:p>
      <w:pPr>
        <w:spacing w:after="0"/>
        <w:ind w:left="0"/>
        <w:jc w:val="both"/>
      </w:pPr>
      <w:r>
        <w:rPr>
          <w:rFonts w:ascii="Times New Roman"/>
          <w:b w:val="false"/>
          <w:i w:val="false"/>
          <w:color w:val="000000"/>
          <w:sz w:val="28"/>
        </w:rPr>
        <w:t>
      6) өз құзыреті шегінде шарттар, келісімдер жасау.</w:t>
      </w:r>
    </w:p>
    <w:bookmarkStart w:name="z30" w:id="28"/>
    <w:p>
      <w:pPr>
        <w:spacing w:after="0"/>
        <w:ind w:left="0"/>
        <w:jc w:val="left"/>
      </w:pPr>
      <w:r>
        <w:rPr>
          <w:rFonts w:ascii="Times New Roman"/>
          <w:b/>
          <w:i w:val="false"/>
          <w:color w:val="000000"/>
        </w:rPr>
        <w:t xml:space="preserve"> 3. "Павлодар облысының кәсіпкерлік, сауда және туризм</w:t>
      </w:r>
      <w:r>
        <w:br/>
      </w:r>
      <w:r>
        <w:rPr>
          <w:rFonts w:ascii="Times New Roman"/>
          <w:b/>
          <w:i w:val="false"/>
          <w:color w:val="000000"/>
        </w:rPr>
        <w:t>басқармасы" мемлекеттiк мекемесiне қызметiн ұйымдастыру</w:t>
      </w:r>
    </w:p>
    <w:bookmarkEnd w:id="28"/>
    <w:bookmarkStart w:name="z31" w:id="29"/>
    <w:p>
      <w:pPr>
        <w:spacing w:after="0"/>
        <w:ind w:left="0"/>
        <w:jc w:val="both"/>
      </w:pPr>
      <w:r>
        <w:rPr>
          <w:rFonts w:ascii="Times New Roman"/>
          <w:b w:val="false"/>
          <w:i w:val="false"/>
          <w:color w:val="000000"/>
          <w:sz w:val="28"/>
        </w:rPr>
        <w:t>
      22. "Павлодар облысының кәсіпкерлік, сауда және туризм басқармасы" мемлекеттiк мекемесiн басшы басқарады, ол "Павлодар облысының кәсіпкерлік, сауда және туризм басқармасы" мемлекеттiк мекемесiне жүктелген міндеттерді орындауға және оның функцияларын жүзеге асыруға дербес жауап береді.</w:t>
      </w:r>
    </w:p>
    <w:bookmarkEnd w:id="29"/>
    <w:bookmarkStart w:name="z32" w:id="30"/>
    <w:p>
      <w:pPr>
        <w:spacing w:after="0"/>
        <w:ind w:left="0"/>
        <w:jc w:val="both"/>
      </w:pPr>
      <w:r>
        <w:rPr>
          <w:rFonts w:ascii="Times New Roman"/>
          <w:b w:val="false"/>
          <w:i w:val="false"/>
          <w:color w:val="000000"/>
          <w:sz w:val="28"/>
        </w:rPr>
        <w:t>
      23. "Павлодар облысының кәсіпкерлік, сауда және туризм басқармасы" мемлекеттiк мекемесiнің бірінші басшысын Қазақстан Республикасының қолданыстағы заңнамасына сәйкес облыс әкімі қызметке тағайындайды және қызметтен босатады.</w:t>
      </w:r>
    </w:p>
    <w:bookmarkEnd w:id="30"/>
    <w:bookmarkStart w:name="z33" w:id="31"/>
    <w:p>
      <w:pPr>
        <w:spacing w:after="0"/>
        <w:ind w:left="0"/>
        <w:jc w:val="both"/>
      </w:pPr>
      <w:r>
        <w:rPr>
          <w:rFonts w:ascii="Times New Roman"/>
          <w:b w:val="false"/>
          <w:i w:val="false"/>
          <w:color w:val="000000"/>
          <w:sz w:val="28"/>
        </w:rPr>
        <w:t>
      24. "Павлодар облысының кәсіпкерлік, сауда және туризм басқармасы" мемлекеттiк мекемесi бірінші басшысының Қазақстан Республикасының қолданыстағы заңнамасына сәйкес қызметке тағайындалатын және қызметтен босатылатын орынбасарлары болады.</w:t>
      </w:r>
    </w:p>
    <w:bookmarkEnd w:id="31"/>
    <w:bookmarkStart w:name="z34" w:id="32"/>
    <w:p>
      <w:pPr>
        <w:spacing w:after="0"/>
        <w:ind w:left="0"/>
        <w:jc w:val="both"/>
      </w:pPr>
      <w:r>
        <w:rPr>
          <w:rFonts w:ascii="Times New Roman"/>
          <w:b w:val="false"/>
          <w:i w:val="false"/>
          <w:color w:val="000000"/>
          <w:sz w:val="28"/>
        </w:rPr>
        <w:t>
      25. "Павлодар облысының кәсіпкерлік, сауда және туризм басқармасы" мемлекеттiк мекемесi бірінші басшысының өкiлеттiгi:</w:t>
      </w:r>
    </w:p>
    <w:bookmarkEnd w:id="32"/>
    <w:p>
      <w:pPr>
        <w:spacing w:after="0"/>
        <w:ind w:left="0"/>
        <w:jc w:val="both"/>
      </w:pPr>
      <w:r>
        <w:rPr>
          <w:rFonts w:ascii="Times New Roman"/>
          <w:b w:val="false"/>
          <w:i w:val="false"/>
          <w:color w:val="000000"/>
          <w:sz w:val="28"/>
        </w:rPr>
        <w:t>
      1) "Павлодар облысының кәсіпкерлік, сауда және туризм басқармасы" мемлекеттiк мекемесiнің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ведомствоға бағынысты мекемелері бірінші басшыларының өкілеттігін анықтайды;</w:t>
      </w:r>
    </w:p>
    <w:p>
      <w:pPr>
        <w:spacing w:after="0"/>
        <w:ind w:left="0"/>
        <w:jc w:val="both"/>
      </w:pPr>
      <w:r>
        <w:rPr>
          <w:rFonts w:ascii="Times New Roman"/>
          <w:b w:val="false"/>
          <w:i w:val="false"/>
          <w:color w:val="000000"/>
          <w:sz w:val="28"/>
        </w:rPr>
        <w:t>
      3) "Павлодар облысының кәсіпкерлік, сауда және туризм басқармасы" мемлекеттiк мекемесiнің құрылымдық бөлiмшелерi қызметкерлерiнiң функциялары мен өкiлеттiктерiн анықтайды;</w:t>
      </w:r>
    </w:p>
    <w:p>
      <w:pPr>
        <w:spacing w:after="0"/>
        <w:ind w:left="0"/>
        <w:jc w:val="both"/>
      </w:pPr>
      <w:r>
        <w:rPr>
          <w:rFonts w:ascii="Times New Roman"/>
          <w:b w:val="false"/>
          <w:i w:val="false"/>
          <w:color w:val="000000"/>
          <w:sz w:val="28"/>
        </w:rPr>
        <w:t>
      4) "Павлодар облысының кәсіпкерлік, сауда және туризм басқармасы" мемлекеттiк мекемесiнің қызметкерлерін, сонымен қатар ведомствоға бағынысты ұйымдарының бірінші басшыларын Қазақстан Республикасының заңнамасына сәйкес лауазымға тағайындайды және лауазымынан босатады;</w:t>
      </w:r>
    </w:p>
    <w:p>
      <w:pPr>
        <w:spacing w:after="0"/>
        <w:ind w:left="0"/>
        <w:jc w:val="both"/>
      </w:pPr>
      <w:r>
        <w:rPr>
          <w:rFonts w:ascii="Times New Roman"/>
          <w:b w:val="false"/>
          <w:i w:val="false"/>
          <w:color w:val="000000"/>
          <w:sz w:val="28"/>
        </w:rPr>
        <w:t>
      5) "Павлодар облысының кәсіпкерлік, сауда және туризм басқармасы" мемлекеттік мекемесінің қызметкерлеріне Қазақстан Республикасының заңнамасымен бекітілген тәртіпте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6) өз құзыретіне жататын мәселелер бойынша "Павлодар облысының кәсіпкерлік, сауда және туризм басқармасы" мемлекеттiк мекемесiнің барлық қызметкерлерi орындауға мiндеттi бұйрықтар шығарады және нұсқаулар бередi;</w:t>
      </w:r>
    </w:p>
    <w:p>
      <w:pPr>
        <w:spacing w:after="0"/>
        <w:ind w:left="0"/>
        <w:jc w:val="both"/>
      </w:pPr>
      <w:r>
        <w:rPr>
          <w:rFonts w:ascii="Times New Roman"/>
          <w:b w:val="false"/>
          <w:i w:val="false"/>
          <w:color w:val="000000"/>
          <w:sz w:val="28"/>
        </w:rPr>
        <w:t>
      7) "Павлодар облысының кәсіпкерлік, сауда және туризм басқармасы" мемлекеттік мекемесінің, сонымен қатар ведомствоға бағынысты мекемелерінің құрылымдық бөлімшелері туралы ережелерді, олардың қызметкерлерінің лауазымдық нұсқауларын бекітеді;</w:t>
      </w:r>
    </w:p>
    <w:p>
      <w:pPr>
        <w:spacing w:after="0"/>
        <w:ind w:left="0"/>
        <w:jc w:val="both"/>
      </w:pPr>
      <w:r>
        <w:rPr>
          <w:rFonts w:ascii="Times New Roman"/>
          <w:b w:val="false"/>
          <w:i w:val="false"/>
          <w:color w:val="000000"/>
          <w:sz w:val="28"/>
        </w:rPr>
        <w:t>
      8) меншік нысанына қарамастан барлық мемлекеттік органдарда және өзге де ұйымдарда Қазақстан Республикасының заңнамасына сәйкес "Павлодар облысының кәсіпкерлік, сауда және туризм басқармасы" мемлекеттік мекемесінің атынан өкілдік етеді;</w:t>
      </w:r>
    </w:p>
    <w:p>
      <w:pPr>
        <w:spacing w:after="0"/>
        <w:ind w:left="0"/>
        <w:jc w:val="both"/>
      </w:pPr>
      <w:r>
        <w:rPr>
          <w:rFonts w:ascii="Times New Roman"/>
          <w:b w:val="false"/>
          <w:i w:val="false"/>
          <w:color w:val="000000"/>
          <w:sz w:val="28"/>
        </w:rPr>
        <w:t>
      9) "Павлодар облысының кәсіпкерлік, сауда және туризм басқармасы" мемлекеттік мекемесінің, сонымен қатар ведомствоға бағынысты ұйымдарының құрылымын әзірлеуді қамтамасыз ету;</w:t>
      </w:r>
    </w:p>
    <w:p>
      <w:pPr>
        <w:spacing w:after="0"/>
        <w:ind w:left="0"/>
        <w:jc w:val="both"/>
      </w:pPr>
      <w:r>
        <w:rPr>
          <w:rFonts w:ascii="Times New Roman"/>
          <w:b w:val="false"/>
          <w:i w:val="false"/>
          <w:color w:val="000000"/>
          <w:sz w:val="28"/>
        </w:rPr>
        <w:t>
      10) құрылымдық бөлімшелері басшыларының қатысуымен "Павлодар облысының кәсіпкерлік, сауда және туризм басқармасы" мемлекеттік мекемесінің кеңесін өткізеді;</w:t>
      </w:r>
    </w:p>
    <w:p>
      <w:pPr>
        <w:spacing w:after="0"/>
        <w:ind w:left="0"/>
        <w:jc w:val="both"/>
      </w:pPr>
      <w:r>
        <w:rPr>
          <w:rFonts w:ascii="Times New Roman"/>
          <w:b w:val="false"/>
          <w:i w:val="false"/>
          <w:color w:val="000000"/>
          <w:sz w:val="28"/>
        </w:rPr>
        <w:t>
      11) "Павлодар облысының кәсіпкерлік, сауда және туризм басқармасы" мемлекеттік мекемесінің, сонымен қатар ведомствоға бағынысты ұйымдардың ағымдағы және перспективалық жұмыс жоспарларын бекітеді;</w:t>
      </w:r>
    </w:p>
    <w:p>
      <w:pPr>
        <w:spacing w:after="0"/>
        <w:ind w:left="0"/>
        <w:jc w:val="both"/>
      </w:pPr>
      <w:r>
        <w:rPr>
          <w:rFonts w:ascii="Times New Roman"/>
          <w:b w:val="false"/>
          <w:i w:val="false"/>
          <w:color w:val="000000"/>
          <w:sz w:val="28"/>
        </w:rPr>
        <w:t>
      12) сыбайлас жемқорлыққа қарсы күреседі және ол үшін дербес жауап береді.</w:t>
      </w:r>
    </w:p>
    <w:bookmarkStart w:name="z35" w:id="33"/>
    <w:p>
      <w:pPr>
        <w:spacing w:after="0"/>
        <w:ind w:left="0"/>
        <w:jc w:val="both"/>
      </w:pPr>
      <w:r>
        <w:rPr>
          <w:rFonts w:ascii="Times New Roman"/>
          <w:b w:val="false"/>
          <w:i w:val="false"/>
          <w:color w:val="000000"/>
          <w:sz w:val="28"/>
        </w:rPr>
        <w:t>
      26. "Павлодар облысының кәсіпкерлік, сауда және туризм басқармасы" мемлекеттік мекемесінің бірінші басшысы болмаған кезде оның өкілеттіктерін қолданыстағы заңнамаға сәйкес оның алмастыратын тұлға орындайды.</w:t>
      </w:r>
    </w:p>
    <w:bookmarkEnd w:id="33"/>
    <w:bookmarkStart w:name="z36" w:id="34"/>
    <w:p>
      <w:pPr>
        <w:spacing w:after="0"/>
        <w:ind w:left="0"/>
        <w:jc w:val="both"/>
      </w:pPr>
      <w:r>
        <w:rPr>
          <w:rFonts w:ascii="Times New Roman"/>
          <w:b w:val="false"/>
          <w:i w:val="false"/>
          <w:color w:val="000000"/>
          <w:sz w:val="28"/>
        </w:rPr>
        <w:t>
      27. "Павлодар облысының кәсіпкерлік, сауда және туризм басқармасы" мемлекеттік мекемесінің бірінші басшысы өз орынбасарларының өкілеттіктерін қолданыстағы заңнамаға сәйкес белгілейді.</w:t>
      </w:r>
    </w:p>
    <w:bookmarkEnd w:id="34"/>
    <w:bookmarkStart w:name="z37" w:id="35"/>
    <w:p>
      <w:pPr>
        <w:spacing w:after="0"/>
        <w:ind w:left="0"/>
        <w:jc w:val="both"/>
      </w:pPr>
      <w:r>
        <w:rPr>
          <w:rFonts w:ascii="Times New Roman"/>
          <w:b w:val="false"/>
          <w:i w:val="false"/>
          <w:color w:val="000000"/>
          <w:sz w:val="28"/>
        </w:rPr>
        <w:t>
      28. "Павлодар облысының кәсіпкерлік, сауда және туризм басқармасы" мемлекеттік мекемесі мен коммуналдық мүлікті басқару жөніндегі уәкілетті орган (жергілікті атқарушы орган) арасындағы өзара қарым-қатынас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29. "Павлодар облысының кәсіпкерлік, сауда және туризм басқармасы" мемлекеттік мекемесі мен тиісті саланың уәкілетті органы арасындағы өзара қарым-қатынас Қазақстан Республикасының қолданыстағы заңнамасымен реттеледі.</w:t>
      </w:r>
    </w:p>
    <w:bookmarkEnd w:id="36"/>
    <w:bookmarkStart w:name="z39" w:id="37"/>
    <w:p>
      <w:pPr>
        <w:spacing w:after="0"/>
        <w:ind w:left="0"/>
        <w:jc w:val="both"/>
      </w:pPr>
      <w:r>
        <w:rPr>
          <w:rFonts w:ascii="Times New Roman"/>
          <w:b w:val="false"/>
          <w:i w:val="false"/>
          <w:color w:val="000000"/>
          <w:sz w:val="28"/>
        </w:rPr>
        <w:t xml:space="preserve">
      30. "Павлодар облысының кәсіпкерлік, сауда және туризм басқармасы"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келісім шартқа сәйкес анықталады.</w:t>
      </w:r>
    </w:p>
    <w:bookmarkEnd w:id="37"/>
    <w:bookmarkStart w:name="z40" w:id="38"/>
    <w:p>
      <w:pPr>
        <w:spacing w:after="0"/>
        <w:ind w:left="0"/>
        <w:jc w:val="left"/>
      </w:pPr>
      <w:r>
        <w:rPr>
          <w:rFonts w:ascii="Times New Roman"/>
          <w:b/>
          <w:i w:val="false"/>
          <w:color w:val="000000"/>
        </w:rPr>
        <w:t xml:space="preserve"> 4. "Павлодар облысының кәсіпкерлік, сауда және туризм</w:t>
      </w:r>
      <w:r>
        <w:br/>
      </w:r>
      <w:r>
        <w:rPr>
          <w:rFonts w:ascii="Times New Roman"/>
          <w:b/>
          <w:i w:val="false"/>
          <w:color w:val="000000"/>
        </w:rPr>
        <w:t>басқармасы" мемлекеттiк мекемесiнің мүлкi</w:t>
      </w:r>
    </w:p>
    <w:bookmarkEnd w:id="38"/>
    <w:bookmarkStart w:name="z41" w:id="39"/>
    <w:p>
      <w:pPr>
        <w:spacing w:after="0"/>
        <w:ind w:left="0"/>
        <w:jc w:val="both"/>
      </w:pPr>
      <w:r>
        <w:rPr>
          <w:rFonts w:ascii="Times New Roman"/>
          <w:b w:val="false"/>
          <w:i w:val="false"/>
          <w:color w:val="000000"/>
          <w:sz w:val="28"/>
        </w:rPr>
        <w:t>
      31. "Павлодар облысының кәсіпкерлік, сауда және туризм басқармасы" мемлекеттiк мекемесiнің Қазақстан Республикасының заңнамасында көзделген жағдайларда жедел басқару құқығында оқшауланған мүлкі болуы мүмкін.</w:t>
      </w:r>
    </w:p>
    <w:bookmarkEnd w:id="39"/>
    <w:p>
      <w:pPr>
        <w:spacing w:after="0"/>
        <w:ind w:left="0"/>
        <w:jc w:val="both"/>
      </w:pPr>
      <w:r>
        <w:rPr>
          <w:rFonts w:ascii="Times New Roman"/>
          <w:b w:val="false"/>
          <w:i w:val="false"/>
          <w:color w:val="000000"/>
          <w:sz w:val="28"/>
        </w:rPr>
        <w:t>
      "Павлодар облысының кәсіпкерлік, сауда және туризм басқармасы" мемлекеттiк мекемесiнің мүлкі оған меншік иесі берген мүлiк және Қазақстан Республикасының заңнамасында тыйым салынбаған өзге де көздер есебінен қалыптастырады.</w:t>
      </w:r>
    </w:p>
    <w:bookmarkStart w:name="z42" w:id="40"/>
    <w:p>
      <w:pPr>
        <w:spacing w:after="0"/>
        <w:ind w:left="0"/>
        <w:jc w:val="both"/>
      </w:pPr>
      <w:r>
        <w:rPr>
          <w:rFonts w:ascii="Times New Roman"/>
          <w:b w:val="false"/>
          <w:i w:val="false"/>
          <w:color w:val="000000"/>
          <w:sz w:val="28"/>
        </w:rPr>
        <w:t>
      32. "Павлодар облысының кәсіпкерлік, сауда және туризм басқармасы" мемлекеттiк мекемесiне бекітілген мүлік облыстық коммуналдық меншікке жатады.</w:t>
      </w:r>
    </w:p>
    <w:bookmarkEnd w:id="40"/>
    <w:bookmarkStart w:name="z43" w:id="41"/>
    <w:p>
      <w:pPr>
        <w:spacing w:after="0"/>
        <w:ind w:left="0"/>
        <w:jc w:val="both"/>
      </w:pPr>
      <w:r>
        <w:rPr>
          <w:rFonts w:ascii="Times New Roman"/>
          <w:b w:val="false"/>
          <w:i w:val="false"/>
          <w:color w:val="000000"/>
          <w:sz w:val="28"/>
        </w:rPr>
        <w:t>
      33. Егер заңнамада өзгеше көзделмесе, "Павлодар облысының кәсіпкерлік, сауда және туризм басқармасы" мемлекеттiк мекемесiнің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өздегей тәсілмен билік етуге құқығы жоқ.</w:t>
      </w:r>
    </w:p>
    <w:bookmarkEnd w:id="41"/>
    <w:bookmarkStart w:name="z44" w:id="42"/>
    <w:p>
      <w:pPr>
        <w:spacing w:after="0"/>
        <w:ind w:left="0"/>
        <w:jc w:val="left"/>
      </w:pPr>
      <w:r>
        <w:rPr>
          <w:rFonts w:ascii="Times New Roman"/>
          <w:b/>
          <w:i w:val="false"/>
          <w:color w:val="000000"/>
        </w:rPr>
        <w:t xml:space="preserve"> 5. "Павлодар облысының кәсіпкерлік, сауда және</w:t>
      </w:r>
      <w:r>
        <w:br/>
      </w:r>
      <w:r>
        <w:rPr>
          <w:rFonts w:ascii="Times New Roman"/>
          <w:b/>
          <w:i w:val="false"/>
          <w:color w:val="000000"/>
        </w:rPr>
        <w:t>туризм басқармасы" мемлекеттiк мекемесiне қайта</w:t>
      </w:r>
      <w:r>
        <w:br/>
      </w:r>
      <w:r>
        <w:rPr>
          <w:rFonts w:ascii="Times New Roman"/>
          <w:b/>
          <w:i w:val="false"/>
          <w:color w:val="000000"/>
        </w:rPr>
        <w:t>ұйымдастыру және тарату (қысқарту)</w:t>
      </w:r>
    </w:p>
    <w:bookmarkEnd w:id="42"/>
    <w:bookmarkStart w:name="z45" w:id="43"/>
    <w:p>
      <w:pPr>
        <w:spacing w:after="0"/>
        <w:ind w:left="0"/>
        <w:jc w:val="both"/>
      </w:pPr>
      <w:r>
        <w:rPr>
          <w:rFonts w:ascii="Times New Roman"/>
          <w:b w:val="false"/>
          <w:i w:val="false"/>
          <w:color w:val="000000"/>
          <w:sz w:val="28"/>
        </w:rPr>
        <w:t>
      34. "Павлодар облысының кәсіпкерлік, сауда және туризм басқармасы" мемлекеттiк мекемесiн қайта ұйымдастыру және тарату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35. "Павлодар облысының кәсіпкерлік, сауда және туризм басқармасы" мемлекеттiк мекемесi таратылған жағдайда, кредиторлардың талаптары қанағаттандырылғаннан кейін қалған мүлік облыстың коммуналдық меншігінде қалады.</w:t>
      </w:r>
    </w:p>
    <w:bookmarkEnd w:id="44"/>
    <w:bookmarkStart w:name="z47" w:id="45"/>
    <w:p>
      <w:pPr>
        <w:spacing w:after="0"/>
        <w:ind w:left="0"/>
        <w:jc w:val="left"/>
      </w:pPr>
      <w:r>
        <w:rPr>
          <w:rFonts w:ascii="Times New Roman"/>
          <w:b/>
          <w:i w:val="false"/>
          <w:color w:val="000000"/>
        </w:rPr>
        <w:t xml:space="preserve"> "Павлодар облысының кәсіпкерлік, сауда және туризм басқармасы"</w:t>
      </w:r>
      <w:r>
        <w:br/>
      </w:r>
      <w:r>
        <w:rPr>
          <w:rFonts w:ascii="Times New Roman"/>
          <w:b/>
          <w:i w:val="false"/>
          <w:color w:val="000000"/>
        </w:rPr>
        <w:t>мемлекеттiк мекемесiне қарасты ұйымдардың тізбесі</w:t>
      </w:r>
    </w:p>
    <w:bookmarkEnd w:id="45"/>
    <w:p>
      <w:pPr>
        <w:spacing w:after="0"/>
        <w:ind w:left="0"/>
        <w:jc w:val="both"/>
      </w:pPr>
      <w:r>
        <w:rPr>
          <w:rFonts w:ascii="Times New Roman"/>
          <w:b w:val="false"/>
          <w:i w:val="false"/>
          <w:color w:val="ff0000"/>
          <w:sz w:val="28"/>
        </w:rPr>
        <w:t xml:space="preserve">
      Ескерту. Тізбеге өзгерістер енгізілді - Павлодар облыстық әкімдігінің 17.11.2015 </w:t>
      </w:r>
      <w:r>
        <w:rPr>
          <w:rFonts w:ascii="Times New Roman"/>
          <w:b w:val="false"/>
          <w:i w:val="false"/>
          <w:color w:val="ff0000"/>
          <w:sz w:val="28"/>
        </w:rPr>
        <w:t>N 315/11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"Павлодар" әлеуметтік-кәсіпкерлік корпорация" ұлттық компаниясы"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Павлодар облыстық әкімдігінің 17.11.2015 </w:t>
      </w:r>
      <w:r>
        <w:rPr>
          <w:rFonts w:ascii="Times New Roman"/>
          <w:b w:val="false"/>
          <w:i w:val="false"/>
          <w:color w:val="ff0000"/>
          <w:sz w:val="28"/>
        </w:rPr>
        <w:t>N 315/11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3) Алынып тасталды - Павлодар облыстық әкімдігінің 17.11.2015 </w:t>
      </w:r>
      <w:r>
        <w:rPr>
          <w:rFonts w:ascii="Times New Roman"/>
          <w:b w:val="false"/>
          <w:i w:val="false"/>
          <w:color w:val="ff0000"/>
          <w:sz w:val="28"/>
        </w:rPr>
        <w:t>N 315/11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