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0ddc8" w14:textId="ef0dd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(V сайланған XXVI(кезектен тыс) сессиясы) 2013 жылғы 13 желтоқсандағы "2014 - 2016 жылдарға арналған облыстық бюджет туралы" N 198/26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2014 жылғы 14 сәуірдегі N 260/30 шешімі. Павлодар облысының Әділет департаментінде 2014 жылғы 23 сәуірде N 3769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-тармақтарына,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1)-тармақшасына, Қазақстан Республикасы Үкіметінің 2014 жылғы 1 сәуірдегі "2014 жылға арналған республикалық бюджеттің көрсеткіштерін түзету және "2014 – 2016 жылдарға арналған республикалық бюджет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туралы" Қазақстан Республикасы Үкіметінің 2013 жылғы 12 желтоқсандағы N 1329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N 293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мәслихаттың (V сайланған XХVІ (кезектен тыс) сессиясы) 2013 жылғы 13 желтоқсандағы "2014 - 2016 жылдарға арналған облыстық бюджет туралы" N 198/26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N 3648 болып тіркелген, 2013 жылғы 28 желтоқсандағы "Сарыарқа самалы" газетінің N 149, 2013 жылғы 28 желтоқсандағы "Звезда Прииртышья" газетінің N 149 сандарында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"98118516" сандары "107256851"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"25316839" сандары "25981076"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"639875" сандары "640378"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 абзацпен толықтырлысын: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"негізгі капиталды сатудан түсетін түсімдер – 9497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"72161802" сандары "80625900"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 "98168516" сандары "108730254"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"1287321" сандары "1364354"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"2277643" сандары "2354676"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 "-1337321" сандары "-2837757"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 "1337321" сандары "2837757"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"834464" сандары "1431433"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 абзацпен толықтырлысын: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"42100 мың теңге – Баянауыл ауданының білім беру объектісін күрделі жөндеуге.";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"293007" сандары "386574"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"581305" сандары "613305"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"29500" сандары "100813"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"1854061" сандары "2602448"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"15038" сандары "15770"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 абзацпен толықтырлысын: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"7020 мың тенге – мемлекеттік атаулы әлеуметтік көмек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12176 мың тенге – 18 дейінгі балаларға мемлекеттік жәрдемақылар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1640719 мың тенге – 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741356 мың теңге – Моноқалаларды дамытудың 2012 - 2020 жылдарға арналған бағдарламасы шеңберінде моноқалаларды ағымдағы жайластыруға;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254000 мың теңге – Моноқалаларды дамытудың 2012 - 2020 жылдарға арналған бағдарламасы шеңберінде ағымдағы іс-шараларды іске асыруға.";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"1588584" сандары "1679138"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"912611" сандары "1438716"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"698996 мың теңге – мамандандырылған уәкілетті ұйымдардың жарғылық капиталдарын ұлғайтуға.";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8-3–тармақта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"693295" сандары "770328"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 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"11. Қазақстан Республикасының 2005 жылғы 8 шілдедегі "Агроөнеркәсіптік кешенді және ауылдық аумақтарды дамытуды мемлекеттік реттеу туралы" Заңының 18-бабы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азаматтық қызметші болып табылатын және ауылдық елдi мекендерде жұмыс iстейтiн денсаулық сақтау, әлеуметтiк қамсыздандыру, бiлiм беру, мәдениет, спорт және ветеринария саласындағы мамандарға, сондай-ақ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ставкаларымен салыстырғанда кемiнде жиырма бес пайызға жоғарылатылған айлықақылар мен тарифтiк ставкалар белгіленсін.";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облыстық мәслихаттың экономика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2014 жылғы 1 қаңтардан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В. Свинцицкий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М. Көбенов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облыстық мәслихатының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 ХХХ (кезектен тыс)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14 сәуірдегі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260/30 шешiмiне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облыстық мәслихатының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 XXVI (кезектен тыс)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13 желтоқсандағы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198/26 шешiмiне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   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облыстық бюджет</w:t>
      </w:r>
      <w:r>
        <w:br/>
      </w:r>
      <w:r>
        <w:rPr>
          <w:rFonts w:ascii="Times New Roman"/>
          <w:b/>
          <w:i w:val="false"/>
          <w:color w:val="000000"/>
        </w:rPr>
        <w:t>
(өзгерiстермен және толықтырулармен)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"/>
        <w:gridCol w:w="405"/>
        <w:gridCol w:w="426"/>
        <w:gridCol w:w="8796"/>
        <w:gridCol w:w="229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107 256 851</w:t>
            </w:r>
          </w:p>
        </w:tc>
      </w:tr>
      <w:tr>
        <w:trPr>
          <w:trHeight w:val="28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25 981 076</w:t>
            </w:r>
          </w:p>
        </w:tc>
      </w:tr>
      <w:tr>
        <w:trPr>
          <w:trHeight w:val="28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15 253 408</w:t>
            </w:r>
          </w:p>
        </w:tc>
      </w:tr>
      <w:tr>
        <w:trPr>
          <w:trHeight w:val="28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15 253 408</w:t>
            </w:r>
          </w:p>
        </w:tc>
      </w:tr>
      <w:tr>
        <w:trPr>
          <w:trHeight w:val="60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10 727 668</w:t>
            </w:r>
          </w:p>
        </w:tc>
      </w:tr>
      <w:tr>
        <w:trPr>
          <w:trHeight w:val="31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10 727 668</w:t>
            </w:r>
          </w:p>
        </w:tc>
      </w:tr>
      <w:tr>
        <w:trPr>
          <w:trHeight w:val="28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640 378</w:t>
            </w:r>
          </w:p>
        </w:tc>
      </w:tr>
      <w:tr>
        <w:trPr>
          <w:trHeight w:val="28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115 983</w:t>
            </w:r>
          </w:p>
        </w:tc>
      </w:tr>
      <w:tr>
        <w:trPr>
          <w:trHeight w:val="28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</w:t>
            </w:r>
          </w:p>
        </w:tc>
      </w:tr>
      <w:tr>
        <w:trPr>
          <w:trHeight w:val="28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меншiктегi заңды тұлғаларға қатысу үлесiне кiрiстер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2 941</w:t>
            </w:r>
          </w:p>
        </w:tc>
      </w:tr>
      <w:tr>
        <w:trPr>
          <w:trHeight w:val="28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42 909</w:t>
            </w:r>
          </w:p>
        </w:tc>
      </w:tr>
      <w:tr>
        <w:trPr>
          <w:trHeight w:val="60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 банк шоттарына орналастырғаны үшін сыйақылар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28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68 286</w:t>
            </w:r>
          </w:p>
        </w:tc>
      </w:tr>
      <w:tr>
        <w:trPr>
          <w:trHeight w:val="133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489 163</w:t>
            </w:r>
          </w:p>
        </w:tc>
      </w:tr>
      <w:tr>
        <w:trPr>
          <w:trHeight w:val="147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489 163</w:t>
            </w:r>
          </w:p>
        </w:tc>
      </w:tr>
      <w:tr>
        <w:trPr>
          <w:trHeight w:val="28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35 232</w:t>
            </w:r>
          </w:p>
        </w:tc>
      </w:tr>
      <w:tr>
        <w:trPr>
          <w:trHeight w:val="28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35 232</w:t>
            </w:r>
          </w:p>
        </w:tc>
      </w:tr>
      <w:tr>
        <w:trPr>
          <w:trHeight w:val="31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9 497</w:t>
            </w:r>
          </w:p>
        </w:tc>
      </w:tr>
      <w:tr>
        <w:trPr>
          <w:trHeight w:val="34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9 497</w:t>
            </w:r>
          </w:p>
        </w:tc>
      </w:tr>
      <w:tr>
        <w:trPr>
          <w:trHeight w:val="31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9 497</w:t>
            </w:r>
          </w:p>
        </w:tc>
      </w:tr>
      <w:tr>
        <w:trPr>
          <w:trHeight w:val="31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80 625 900</w:t>
            </w:r>
          </w:p>
        </w:tc>
      </w:tr>
      <w:tr>
        <w:trPr>
          <w:trHeight w:val="60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14 566 422</w:t>
            </w:r>
          </w:p>
        </w:tc>
      </w:tr>
      <w:tr>
        <w:trPr>
          <w:trHeight w:val="31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14 566 422</w:t>
            </w:r>
          </w:p>
        </w:tc>
      </w:tr>
      <w:tr>
        <w:trPr>
          <w:trHeight w:val="58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66 059 478</w:t>
            </w:r>
          </w:p>
        </w:tc>
      </w:tr>
      <w:tr>
        <w:trPr>
          <w:trHeight w:val="31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66 059 478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61"/>
        <w:gridCol w:w="541"/>
        <w:gridCol w:w="541"/>
        <w:gridCol w:w="8046"/>
        <w:gridCol w:w="223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108 730 254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2 284 430</w:t>
            </w:r>
          </w:p>
        </w:tc>
      </w:tr>
      <w:tr>
        <w:trPr>
          <w:trHeight w:val="5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1 165 828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52 049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 ету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51 607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973 847</w:t>
            </w:r>
          </w:p>
        </w:tc>
      </w:tr>
      <w:tr>
        <w:trPr>
          <w:trHeight w:val="5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әкімнің қызметін қамтамасыз ету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946 874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13 693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7 280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139 932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 қамтамасыз ету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139 308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124 099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124 099</w:t>
            </w:r>
          </w:p>
        </w:tc>
      </w:tr>
      <w:tr>
        <w:trPr>
          <w:trHeight w:val="9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103 799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14 971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5 329</w:t>
            </w:r>
          </w:p>
        </w:tc>
      </w:tr>
      <w:tr>
        <w:trPr>
          <w:trHeight w:val="4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165 871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165 871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152 494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13 377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828 632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828 632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халыққа қызмет көрсету орталықтарын құру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828 632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88 613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37 341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37 341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37 341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51 272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45 910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45 910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5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Жұмылдыру дайындығы мен төтенше жағдайлардың объектілерін дамыту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11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ауқымындағы төтенше жағдайлардың алдын алу және оларды жою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5 067 699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5 067 699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5 067 699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4 503 142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9 720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330 684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қозғалысы қаупсіздігін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111 813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54 106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58 234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16 127 275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2 602 448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2 602 448</w:t>
            </w:r>
          </w:p>
        </w:tc>
      </w:tr>
      <w:tr>
        <w:trPr>
          <w:trHeight w:val="11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2 602 448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4 796 352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3 123 385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1 033 159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1 779 889</w:t>
            </w:r>
          </w:p>
        </w:tc>
      </w:tr>
      <w:tr>
        <w:trPr>
          <w:trHeight w:val="13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118 813</w:t>
            </w:r>
          </w:p>
        </w:tc>
      </w:tr>
      <w:tr>
        <w:trPr>
          <w:trHeight w:val="11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үш деңгейлі жүйе бойынша біліктілігін арттырудан өткен мұғалімдерге еңбекақыны көтеруге берілетін ағымдағы нысаналы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191 524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1 672 967</w:t>
            </w:r>
          </w:p>
        </w:tc>
      </w:tr>
      <w:tr>
        <w:trPr>
          <w:trHeight w:val="6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1 363 643</w:t>
            </w:r>
          </w:p>
        </w:tc>
      </w:tr>
      <w:tr>
        <w:trPr>
          <w:trHeight w:val="6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309 324</w:t>
            </w:r>
          </w:p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кәсiптiк, орта бiлiмнен кейiнгi бiлiм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4 744 056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301 415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295 415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4 442 641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4 298 422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 беру ұйымдарында мамандар даярлау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144 219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біліктіліктерін арттыру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9 428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9 428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9 428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3 974 991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1 446 342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95 238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мекемелерінде білім беру жүйесін ақпараттандыру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42 117</w:t>
            </w:r>
          </w:p>
        </w:tc>
      </w:tr>
      <w:tr>
        <w:trPr>
          <w:trHeight w:val="9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51 825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360 356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156 822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15 973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78 061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602 861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42 100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2 528 649</w:t>
            </w:r>
          </w:p>
        </w:tc>
      </w:tr>
      <w:tr>
        <w:trPr>
          <w:trHeight w:val="7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білім беру объектілерін салуға және реконструкциялауға берілетін нысаналы даму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395 813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2 132 836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23 625 166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бейiндi ауруханалар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25 510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25 510</w:t>
            </w:r>
          </w:p>
        </w:tc>
      </w:tr>
      <w:tr>
        <w:trPr>
          <w:trHeight w:val="16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бастапқы медициналық-санитариялық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25 510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628 054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628 054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құрамдауыштары мен препараттарын өндіру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378 817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бойынша қызмет көрсету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149 502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98 649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8 607 512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8 607 512</w:t>
            </w:r>
          </w:p>
        </w:tc>
      </w:tr>
      <w:tr>
        <w:trPr>
          <w:trHeight w:val="12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Туберкулез, жұқпалы аурулар, психикалық күйзеліс және мінез-құлқының бұзылуынан, оның ішінде психикаға белсенді әсер ететін заттарды қолдануға байланысты, зардап шегетін адамдарға медициналық көмек көрсету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4 379 749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ауыратын науқастарды туберкулезге қарсы препараттармен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220 826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Диабетпен ауыратын науқастарды диабетке қарсы препараттармен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475 829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Онкогематологиялық науқастарды химия препараттарымен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101 222</w:t>
            </w:r>
          </w:p>
        </w:tc>
      </w:tr>
      <w:tr>
        <w:trPr>
          <w:trHeight w:val="11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Созылмалы бүйрек функциясының жетіспеушілігі бар, аутоиммунды, орфандық аурулармен ауыратын, иммунитеті жеткіліксіз науқастарды, сондай-ақ бүйрегін транспланттаудан кейінгі науқастарды дәрілік заттармен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267 265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науқастарды қанды ұйыту факторларымен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707 827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иммундық профилактика жүргізу үшін вакциналарды және басқа иммундық биологиялық препараттарды орталықтандырылған сатып алу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690 967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инфаркті бар науқастарды тромболитикалық препараттармен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23 627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науқастарға тегін медициналық көмектің кепілдік берілген көлемі шеңберінде медициналық көмек көрсету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1 740 200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10 119 921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10 119 921</w:t>
            </w:r>
          </w:p>
        </w:tc>
      </w:tr>
      <w:tr>
        <w:trPr>
          <w:trHeight w:val="8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874 412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Скринингтік зерттеулер тегін медициналық көмектің кепілдік берілген көлемі шеңберінде жүргізу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359 927</w:t>
            </w:r>
          </w:p>
        </w:tc>
      </w:tr>
      <w:tr>
        <w:trPr>
          <w:trHeight w:val="14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ауыл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8 538 541</w:t>
            </w:r>
          </w:p>
        </w:tc>
      </w:tr>
      <w:tr>
        <w:trPr>
          <w:trHeight w:val="8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емдеудің амбулаториялық деңгейінде жеңілдікті жағдайда дәрілік заттармен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347 041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көмектің басқа түрлері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1 133 874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1 133 874</w:t>
            </w:r>
          </w:p>
        </w:tc>
      </w:tr>
      <w:tr>
        <w:trPr>
          <w:trHeight w:val="13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жедел медициналық көмек көрсету және санитариялық авиация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1 084 753</w:t>
            </w:r>
          </w:p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49 121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3 110 295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2 119 065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109 882</w:t>
            </w:r>
          </w:p>
        </w:tc>
      </w:tr>
      <w:tr>
        <w:trPr>
          <w:trHeight w:val="6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 және оған қарсы күрес жөніндегі іс-шараларды іске асыру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64 074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ашып тексеруді жүргізу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124 886</w:t>
            </w:r>
          </w:p>
        </w:tc>
      </w:tr>
      <w:tr>
        <w:trPr>
          <w:trHeight w:val="6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9 520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16 139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</w:t>
            </w:r>
          </w:p>
        </w:tc>
      </w:tr>
      <w:tr>
        <w:trPr>
          <w:trHeight w:val="6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1 791 883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991 230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953 541</w:t>
            </w:r>
          </w:p>
        </w:tc>
      </w:tr>
      <w:tr>
        <w:trPr>
          <w:trHeight w:val="11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 Жұмыспен қамту 2020 бағдарламасы шеңберінде ауылдық елді мекендерде орналасқан дәрігерлік амбулаторияларды және фельдшерлік акушерлік пункттерді салу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37 689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2 859 665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2 148 568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1 238 472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427 718</w:t>
            </w:r>
          </w:p>
        </w:tc>
      </w:tr>
      <w:tr>
        <w:trPr>
          <w:trHeight w:val="11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Тірек-қозғалу аппаратының қызметі бұзылған балаларға арналған мемлекеттік медициналық-әлеуметтік мекемелерде (ұйымдарда) мүгедек балалар үшін арнаулы әлеуметтік қызметтер көрсету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90 065</w:t>
            </w:r>
          </w:p>
        </w:tc>
      </w:tr>
      <w:tr>
        <w:trPr>
          <w:trHeight w:val="11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518 838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96 974</w:t>
            </w:r>
          </w:p>
        </w:tc>
      </w:tr>
      <w:tr>
        <w:trPr>
          <w:trHeight w:val="11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психоневрологиялық медициналық-әлеуметтік мекемелерінде (ұйымдарда)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104 877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910 096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885 036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25 060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298 674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298 674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279 478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атаулы әлеуметтік көмек төлеуге берілетін ағымдағы нысаналы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7 020</w:t>
            </w:r>
          </w:p>
        </w:tc>
      </w:tr>
      <w:tr>
        <w:trPr>
          <w:trHeight w:val="11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18 жасқа дейінгі балаларға мемлекеттік жәрдемақылар төлеуге берілетін ағымдағы нысаналы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12 176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412 423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311 718</w:t>
            </w:r>
          </w:p>
        </w:tc>
      </w:tr>
      <w:tr>
        <w:trPr>
          <w:trHeight w:val="11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82 361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</w:p>
        </w:tc>
      </w:tr>
      <w:tr>
        <w:trPr>
          <w:trHeight w:val="6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7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арнаулы әлеуметтік қызметтер стандарттарын енгізуге берілетін ағымдағы нысаналы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15 770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155 194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көші-қон іс-шараларын іске асыру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6 484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44 052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29 258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29 258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12 235</w:t>
            </w:r>
          </w:p>
        </w:tc>
      </w:tr>
      <w:tr>
        <w:trPr>
          <w:trHeight w:val="14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мүгедектердің құқықтарын қамтамасыз ету және өмір сүру сапасын жақсарту жөніндегі іс-шаралар жоспарын іске асыруға берілетін ағымдағы нысаналы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12 235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еңбек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59 212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50 145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9 067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7 507 822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3 161 866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24 751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24 751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6 177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6 177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10 281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10 281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3 117 854</w:t>
            </w:r>
          </w:p>
        </w:tc>
      </w:tr>
      <w:tr>
        <w:trPr>
          <w:trHeight w:val="14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берілетін нысаналы даму трансферттері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1 679 138</w:t>
            </w:r>
          </w:p>
        </w:tc>
      </w:tr>
      <w:tr>
        <w:trPr>
          <w:trHeight w:val="14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жобалауға, дамытуға, жайластыруға және (немесе) сатып алуға берілетін нысаналы даму трансферттері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1 438 716</w:t>
            </w:r>
          </w:p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2 803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2 803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4 345 956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2 262 382</w:t>
            </w:r>
          </w:p>
        </w:tc>
      </w:tr>
      <w:tr>
        <w:trPr>
          <w:trHeight w:val="8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55 128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1 735</w:t>
            </w:r>
          </w:p>
        </w:tc>
      </w:tr>
      <w:tr>
        <w:trPr>
          <w:trHeight w:val="7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жабдықтауға және су бұру жүйелерін дамытуға берілетін нысаналы даму трансферттері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1 716 675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елді мекендерді сумен жабдықтау жүйесін дамытуға берілетін нысаналы даму трансферттері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453 980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нысалы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34 864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2 083 574</w:t>
            </w:r>
          </w:p>
        </w:tc>
      </w:tr>
      <w:tr>
        <w:trPr>
          <w:trHeight w:val="9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жабдықтауға және су бұру жүйелерін дамытуға берілетін нысаналы даму трансферттері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588 567</w:t>
            </w:r>
          </w:p>
        </w:tc>
      </w:tr>
      <w:tr>
        <w:trPr>
          <w:trHeight w:val="8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ауылдық елді мекендерді сумен жабдықтау жүйесін дамытуға берілетін нысаналы даму трансферттері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1 495 007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5 066 450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1 053 721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1 051 724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583 754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мұраны сақтауды және оған қолжетімділікті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219 330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248 640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2 762 644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2 762 644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40 840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60 348</w:t>
            </w:r>
          </w:p>
        </w:tc>
      </w:tr>
      <w:tr>
        <w:trPr>
          <w:trHeight w:val="11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2 587 670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ұйымдардың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73 586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761 663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463 406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463 406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62 238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34 493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27 573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236 019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кiтапханалардың жұмыс iстеуiн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88 681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147 338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31 217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кәсіпкерлік, сауда және туризм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31 217</w:t>
            </w:r>
          </w:p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31 217</w:t>
            </w:r>
          </w:p>
        </w:tc>
      </w:tr>
      <w:tr>
        <w:trPr>
          <w:trHeight w:val="6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457 205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98 919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98 624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91 385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және мұрағат ісін басқару саласындағы мемлекеттік саясатты іске асыру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71 752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18 672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мәселелерi жөніндегі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266 901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саясатын іске асыру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26 311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237 831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</w:t>
            </w:r>
          </w:p>
        </w:tc>
      </w:tr>
      <w:tr>
        <w:trPr>
          <w:trHeight w:val="8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8 042 175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4 576 603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4 576 603</w:t>
            </w:r>
          </w:p>
        </w:tc>
      </w:tr>
      <w:tr>
        <w:trPr>
          <w:trHeight w:val="6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87 140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201 879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мемлекеттік қолдау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724 896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1 137 594</w:t>
            </w:r>
          </w:p>
        </w:tc>
      </w:tr>
      <w:tr>
        <w:trPr>
          <w:trHeight w:val="5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таурларын өндірушілерге су жеткізу бойынша көрсетілетін қызметтердің құнын субсидиялау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17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 өндіруді субсидиялау арқылы өсімдік шаруашылығы өнімінің шығымдылығы мен сапасын арттыруды, және көктемгі егіс пен егін жинау жұмыстарын жүргізуге қажетті жанар-жағармай материалдары мен басқа да тауар-материалдық құндылықтардың құнын арзандатуды сусидиялау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1 606 418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 шаралар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12 341</w:t>
            </w:r>
          </w:p>
        </w:tc>
      </w:tr>
      <w:tr>
        <w:trPr>
          <w:trHeight w:val="14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11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288 466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және көшет отырғызылатын материалдың сорттық және себу сапаларын анықтау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15 355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 (органикалықтарды қоспағанда) құнын субсидиялау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168 995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дақылдарын қорғалған топырақта өсіру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29 324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76 695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186 118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186 118</w:t>
            </w:r>
          </w:p>
        </w:tc>
      </w:tr>
      <w:tr>
        <w:trPr>
          <w:trHeight w:val="10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186 118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228 936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қойнауын пайдалану, қоршаған орта және су ресурстары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228 936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өсіру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228 936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2 576 709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53 213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53 213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қойнауын пайдалану, қоршаған орта және су ресурстары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2 523 496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 іс-шаралар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705 350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1 818 146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37 926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37 926</w:t>
            </w:r>
          </w:p>
        </w:tc>
      </w:tr>
      <w:tr>
        <w:trPr>
          <w:trHeight w:val="6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37 082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435 883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435 883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пунктына ветеринариялық препараттарды тасымалдау бойынша қызмет көрсету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12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ветеринариялық ұйымдарды материалдық-техникалық жабдықтау үшін, қызметкерлердің жеке қорғану заттарын, аспаптарды, құралдарды, техниканы, жабдықтарды және инвентарды орталықтандырып сатып алу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431 783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3 552 604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қызметi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38 727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38 727</w:t>
            </w:r>
          </w:p>
        </w:tc>
      </w:tr>
      <w:tr>
        <w:trPr>
          <w:trHeight w:val="6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38 536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 құрылыс қызметі саласындағы басқа да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3 513 877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3 513 877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"Инвестор - 2020" бағыты шеңберінде индустриялық-инновациялық инфрақұрылымды дамыту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3 513 877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3 482 561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3 402 933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3 402 933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299 260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1 963 459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1 140 214</w:t>
            </w:r>
          </w:p>
        </w:tc>
      </w:tr>
      <w:tr>
        <w:trPr>
          <w:trHeight w:val="6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79 628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79 628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79 628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12 465 739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кәсіпкерлік, сауда және туризм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12 417 739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1 924 314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резервi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283 595</w:t>
            </w:r>
          </w:p>
        </w:tc>
      </w:tr>
      <w:tr>
        <w:trPr>
          <w:trHeight w:val="22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бюджеттерiне 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берілетін ағымдағы нысаналы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1 640 719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дін істері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58 124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20 761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Өңірде діни ахуалды зерделеу және талдау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35 112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2 708 837</w:t>
            </w:r>
          </w:p>
        </w:tc>
      </w:tr>
      <w:tr>
        <w:trPr>
          <w:trHeight w:val="11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"Өңірлерді дамыту" бағдарламасы шеңберінде инженерлік инфрақұрылымын дамыту үшін берілетін нысаналы даму трансферттері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1 056 006</w:t>
            </w:r>
          </w:p>
        </w:tc>
      </w:tr>
      <w:tr>
        <w:trPr>
          <w:trHeight w:val="14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дамытудың 2012 - 2020 жылдарға арналған бағдарламасы шеңберінде моноқалаларды нысаналы жайластыруға берілетін нысаналы ағымдағы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297 904</w:t>
            </w:r>
          </w:p>
        </w:tc>
      </w:tr>
      <w:tr>
        <w:trPr>
          <w:trHeight w:val="11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бюджеттерiне мамандандырылған уәкілетті ұйымдардың жарғылық капиталдарын ұлғайтуға берiлетiн нысаналы даму трансферттерi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698 996</w:t>
            </w:r>
          </w:p>
        </w:tc>
      </w:tr>
      <w:tr>
        <w:trPr>
          <w:trHeight w:val="14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дамытудың 2012 - 2020 жылдарға арналған бағдарламасы шеңберінде бюджеттік инвестициялық жобаларды іске асыруға берілетін нысаналы даму трансферттері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655 931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индустриялық-инновациялық даму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117 980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индустриялық-инновациялық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64 557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5 938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47 485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4 529 513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108 396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индустриялық инфрақұрылымды дамыту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1 770 374</w:t>
            </w:r>
          </w:p>
        </w:tc>
      </w:tr>
      <w:tr>
        <w:trPr>
          <w:trHeight w:val="14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дамытудың 2012 - 2020 жылдарға арналған бағдарламасы шеңберінде бюджеттік инвестициялық жобаларды іске асыруға берілетін нысаналы даму трансферттері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775 077</w:t>
            </w:r>
          </w:p>
        </w:tc>
      </w:tr>
      <w:tr>
        <w:trPr>
          <w:trHeight w:val="14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дамытудың 2012 - 2020 жылдарға арналған бағдарламасы шеңберінде моноқалаларды нысаналы жайластыруға берілетін нысаналы ағымдағы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443 452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1 431 433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қойнауын пайдалану, қоршаған орта және су ресурстары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87 952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 қойнауын пайдалану, қоршаған орта және су ресурстары саласындағы мемлекеттік саясатты іске асыру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75 383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11 373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кәсіпкерлік, сауда және туризм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2 991 019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сауданы және туризм дамыту саласындағы мемлекеттік саясатты іске асыру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59 646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бизнесті жүргізуді сервистік қолдау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60 390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кредиттер бойынша пайыздық мөлшерлемені субсидиялау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2 530 899</w:t>
            </w:r>
          </w:p>
        </w:tc>
      </w:tr>
      <w:tr>
        <w:trPr>
          <w:trHeight w:val="5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10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дамытудың 2012 - 2020 жылдарға арналған бағдарламасы шеңберінде ағымдағы іс-шараларды іске асыруға берілетін ағымдағы нысаналы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254 000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</w:t>
            </w:r>
          </w:p>
        </w:tc>
      </w:tr>
      <w:tr>
        <w:trPr>
          <w:trHeight w:val="8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18 558 710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18 558 710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18 558 710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17 571 792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981 878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5 040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1 364 354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2 354 676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712 804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712 804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кәсіпкерлік, сауда және туризм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712 804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ауылдағы кәсіпкерлікті дамытуға жәрдемдесу үшін бюджеттік кредиттер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712 804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770 328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770 328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770 328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жобалауға, салуға және (немесе) сатып алуға кредит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770 328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706 248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706 248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706 248</w:t>
            </w:r>
          </w:p>
        </w:tc>
      </w:tr>
      <w:tr>
        <w:trPr>
          <w:trHeight w:val="9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706 248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165 296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165 296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кәсіпкерлік, сауда және туризм басқармасы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165 296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моноқалаларда кәсіпкерліктің дамуына ықпал етуге кредиттер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165 296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990 322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990 322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990 322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(ПРОФИЦИТI)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-2 837 757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(ПРОФИЦИТIН ПАЙДАЛАНУ)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2 837 757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облыстық мәслихатының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 ХХХ (кезектен тыс)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14 сәуірдегі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260/30 шешiмiне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облыстық мәслихатының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сайланған, XXVI (кезектен тыс)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13 желтоқсандағы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198/26 шешiмiне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   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облыстық бюджет</w:t>
      </w:r>
      <w:r>
        <w:br/>
      </w:r>
      <w:r>
        <w:rPr>
          <w:rFonts w:ascii="Times New Roman"/>
          <w:b/>
          <w:i w:val="false"/>
          <w:color w:val="000000"/>
        </w:rPr>
        <w:t>
(өзгерiстермен және толықтырулармен)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61"/>
        <w:gridCol w:w="461"/>
        <w:gridCol w:w="8687"/>
        <w:gridCol w:w="221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61 898 447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28 363 910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16 899 216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16 899 216</w:t>
            </w:r>
          </w:p>
        </w:tc>
      </w:tr>
      <w:tr>
        <w:trPr>
          <w:trHeight w:val="6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11 464 694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11 464 694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682 013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120 911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меншiктегi заңды тұлғаларға қатысу үлесiне кiрiстер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6 727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45 913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68 047</w:t>
            </w:r>
          </w:p>
        </w:tc>
      </w:tr>
      <w:tr>
        <w:trPr>
          <w:trHeight w:val="14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523 404</w:t>
            </w:r>
          </w:p>
        </w:tc>
      </w:tr>
      <w:tr>
        <w:trPr>
          <w:trHeight w:val="15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523 404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37 698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37 698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32 852 524</w:t>
            </w:r>
          </w:p>
        </w:tc>
      </w:tr>
      <w:tr>
        <w:trPr>
          <w:trHeight w:val="6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18 375 039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18 375 039</w:t>
            </w:r>
          </w:p>
        </w:tc>
      </w:tr>
      <w:tr>
        <w:trPr>
          <w:trHeight w:val="5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14 477 485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14 477 485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61"/>
        <w:gridCol w:w="541"/>
        <w:gridCol w:w="541"/>
        <w:gridCol w:w="8088"/>
        <w:gridCol w:w="218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61 910 947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1 499 235</w:t>
            </w:r>
          </w:p>
        </w:tc>
      </w:tr>
      <w:tr>
        <w:trPr>
          <w:trHeight w:val="5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1 209 298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45 598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 ету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45 144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1 035 888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әкімнің қызметін қамтамасыз ету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1 030 045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4 393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127 812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 қамтамасыз ету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127 176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126 271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126 271</w:t>
            </w:r>
          </w:p>
        </w:tc>
      </w:tr>
      <w:tr>
        <w:trPr>
          <w:trHeight w:val="9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109 682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16 019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163 666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163 666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162 916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88 357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37 783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37 783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37 783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50 574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47 512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47 512</w:t>
            </w:r>
          </w:p>
        </w:tc>
      </w:tr>
      <w:tr>
        <w:trPr>
          <w:trHeight w:val="11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3 062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ауқымындағы төтенше жағдайлардың алдын алу және оларды жою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3 062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4 870 151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4 870 151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4 870 151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4 607 059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10 336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137 208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56 418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59 130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9 974 316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4 265 068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2 654 811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1 009 507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1 645 304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1 610 257</w:t>
            </w:r>
          </w:p>
        </w:tc>
      </w:tr>
      <w:tr>
        <w:trPr>
          <w:trHeight w:val="6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1 299 077</w:t>
            </w:r>
          </w:p>
        </w:tc>
      </w:tr>
      <w:tr>
        <w:trPr>
          <w:trHeight w:val="6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311 180</w:t>
            </w:r>
          </w:p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кәсiптiк, орта бiлiмнен кейiнгi бiлiм беру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4 537 786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260 183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260 183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4 277 603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4 133 177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 беру ұйымдарында мамандар даярлау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144 426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біліктіліктерін арттыру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4 738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4 738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4 738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1 166 724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1 141 694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102 909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мекемелерінде білім беру жүйесін ақпараттандыру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41 618</w:t>
            </w:r>
          </w:p>
        </w:tc>
      </w:tr>
      <w:tr>
        <w:trPr>
          <w:trHeight w:val="9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55 453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358 205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150 947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34 182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77 791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320 070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25 030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25 030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9 264 505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бейiндi ауруханалар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25 245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25 245</w:t>
            </w:r>
          </w:p>
        </w:tc>
      </w:tr>
      <w:tr>
        <w:trPr>
          <w:trHeight w:val="22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бастапқы медициналық-санитариялық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25 245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612 354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612 354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құрамдауыштары мен препараттарын өндіру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361 810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бойынша қызмет көрсету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148 019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101 363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4 720 502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4 720 502</w:t>
            </w:r>
          </w:p>
        </w:tc>
      </w:tr>
      <w:tr>
        <w:trPr>
          <w:trHeight w:val="12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Туберкулез, жұқпалы аурулар, психикалық күйзеліс және мінез-құлқының бұзылуынан, оның ішінде психикаға белсенді әсер ететін заттарды қолдануға байланысты, зардап шегетін адамдарға медициналық көмек көрсету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4 263 394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Диабетпен ауыратын науқастарды диабетке қарсы препараттармен қамтамасыз 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197 761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иммундық профилактика жүргізу үшін вакциналарды және басқа иммундық биологиялық препараттарды орталықтандырылған сатып алу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101 585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науқастарға тегін медициналық көмектің кепілдік берілген көлемі шеңберінде медициналық көмек көрсету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157 762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1 294 282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1 294 282</w:t>
            </w:r>
          </w:p>
        </w:tc>
      </w:tr>
      <w:tr>
        <w:trPr>
          <w:trHeight w:val="8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719 373</w:t>
            </w:r>
          </w:p>
        </w:tc>
      </w:tr>
      <w:tr>
        <w:trPr>
          <w:trHeight w:val="14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ауыл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390 168</w:t>
            </w:r>
          </w:p>
        </w:tc>
      </w:tr>
      <w:tr>
        <w:trPr>
          <w:trHeight w:val="8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амбулаториялық емдеу деңгейінде жеңілдікті жағдайларда дәрілік заттармен қамтамасыз 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184 741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көмектің басқа түрлері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1 069 582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1 069 582</w:t>
            </w:r>
          </w:p>
        </w:tc>
      </w:tr>
      <w:tr>
        <w:trPr>
          <w:trHeight w:val="14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жедел медициналық көмек көрсету және санитариялық авиация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1 022 601</w:t>
            </w:r>
          </w:p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46 981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1 542 540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1 542 540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108 651</w:t>
            </w:r>
          </w:p>
        </w:tc>
      </w:tr>
      <w:tr>
        <w:trPr>
          <w:trHeight w:val="6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 және оған қарсы күрес жөніндегі іс-шараларды іске асыру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68 507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ашып тексеруді жүргізу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100 777</w:t>
            </w:r>
          </w:p>
        </w:tc>
      </w:tr>
      <w:tr>
        <w:trPr>
          <w:trHeight w:val="6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6 977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15 288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6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1 241 802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2 469 092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2 149 599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1 238 613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428 231</w:t>
            </w:r>
          </w:p>
        </w:tc>
      </w:tr>
      <w:tr>
        <w:trPr>
          <w:trHeight w:val="11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Тірек-қозғалу аппаратының қызметі бұзылған балаларға арналған мемлекеттік медициналық-әлеуметтік мекемелерде (ұйымдарда) мүгедек балалар үшін арнаулы әлеуметтік қызметтер көрсету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88 865</w:t>
            </w:r>
          </w:p>
        </w:tc>
      </w:tr>
      <w:tr>
        <w:trPr>
          <w:trHeight w:val="11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522 325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95 970</w:t>
            </w:r>
          </w:p>
        </w:tc>
      </w:tr>
      <w:tr>
        <w:trPr>
          <w:trHeight w:val="8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психоневрологиялық медициналық-әлеуметтік мекемелерінде (ұйымдарда)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103 222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910 986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886 660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оңалту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24 326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138 676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138 676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138 676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180 817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135 090</w:t>
            </w:r>
          </w:p>
        </w:tc>
      </w:tr>
      <w:tr>
        <w:trPr>
          <w:trHeight w:val="11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82 979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6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көші-қон іс-шараларын іске асыру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4 736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46 813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еңбек басқармасы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45 727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45 502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143 342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143 342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59 580</w:t>
            </w:r>
          </w:p>
        </w:tc>
      </w:tr>
      <w:tr>
        <w:trPr>
          <w:trHeight w:val="8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59 283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83 762</w:t>
            </w:r>
          </w:p>
        </w:tc>
      </w:tr>
      <w:tr>
        <w:trPr>
          <w:trHeight w:val="11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жабдықтауға және су бұру жүйелерін дамытуға берілетін нысаналы даму трансферттері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83 762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4 241 685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948 596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948 596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537 490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мұраны сақтауды және оған қолжетімділікті қамтамасыз 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184 172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226 934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2 021 652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2 021 652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40 907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65 428</w:t>
            </w:r>
          </w:p>
        </w:tc>
      </w:tr>
      <w:tr>
        <w:trPr>
          <w:trHeight w:val="11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1 787 275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ұйымдардың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127 832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676 962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394 965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394 965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64 664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35 348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29 139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217 333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кiтапханалардың жұмыс iстеуiн қамтамасыз 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85 199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132 134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16 282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кәсіпкерлік, сауда және туризм басқармасы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16 282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16 282</w:t>
            </w:r>
          </w:p>
        </w:tc>
      </w:tr>
      <w:tr>
        <w:trPr>
          <w:trHeight w:val="6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578 193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101 855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101 551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125 062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және мұрағат ісін басқару саласындағы мемлекеттік саясатты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76 178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48 513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мәселелерi жөніндегі басқармасы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351 276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саясатын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25 465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322 863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2 821</w:t>
            </w:r>
          </w:p>
        </w:tc>
      </w:tr>
      <w:tr>
        <w:trPr>
          <w:trHeight w:val="8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5 947 003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4 882 971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4 882 971</w:t>
            </w:r>
          </w:p>
        </w:tc>
      </w:tr>
      <w:tr>
        <w:trPr>
          <w:trHeight w:val="6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83 359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201 879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мемлекеттік қолдау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555 617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1 092 594</w:t>
            </w:r>
          </w:p>
        </w:tc>
      </w:tr>
      <w:tr>
        <w:trPr>
          <w:trHeight w:val="5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таурларын өндірушілерге су жеткізу бойынша көрсетілетін қызметтердің құнын субсидиялау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14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 өндіруді субсидиялау арқылы өсімдік шаруашылығы өнімінің шығымдылығы мен сапасын арттыруды, және көктемгі егіс пен егін жинау жұмыстарын жүргізуге қажетті жанар-жағармай материалдары мен басқа да тауар-материалдық құндылықтардың құнын арзандатуды сусидиялау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2 150 809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іс-шаралар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12 341</w:t>
            </w:r>
          </w:p>
        </w:tc>
      </w:tr>
      <w:tr>
        <w:trPr>
          <w:trHeight w:val="14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288 466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 (органикалықтарды қоспағанда) құнын субсидиялау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170 794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76 695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88 551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88 551</w:t>
            </w:r>
          </w:p>
        </w:tc>
      </w:tr>
      <w:tr>
        <w:trPr>
          <w:trHeight w:val="11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88 551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231 292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қойнауын пайдалану, қоршаған орта және су ресурстары басқармасы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231 292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өсіру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231 292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686 103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қойнауын пайдалану, қоршаған орта және су ресурстары басқармасы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686 103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 іс-шаралар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686 103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38 631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38 631</w:t>
            </w:r>
          </w:p>
        </w:tc>
      </w:tr>
      <w:tr>
        <w:trPr>
          <w:trHeight w:val="6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38 082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19 455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19 455</w:t>
            </w:r>
          </w:p>
        </w:tc>
      </w:tr>
      <w:tr>
        <w:trPr>
          <w:trHeight w:val="6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 тәжірибені тарату және енгізу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15 355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пунктына ветеринариялық препараттарды тасымалдау бойынша қызмет көрсету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39 662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қызметi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39 662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39 662</w:t>
            </w:r>
          </w:p>
        </w:tc>
      </w:tr>
      <w:tr>
        <w:trPr>
          <w:trHeight w:val="6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39 462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1 799 700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1 714 498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1 714 498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257 510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1 456 988</w:t>
            </w:r>
          </w:p>
        </w:tc>
      </w:tr>
      <w:tr>
        <w:trPr>
          <w:trHeight w:val="6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85 202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85 202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85 202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4 171 294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63 925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кәсіпкерлік, сауда және туризм басқармасы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63 925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63 925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4 107 369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241 551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резервi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241 551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2 568 688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бастамаларға арналған шығыстар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2 568 688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дін істері басқармасы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58 008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21 285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Өңірде діни ахуалды зерделеу және талдау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36 232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индустриялық-инновациялық даму басқармасы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80 090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индустриялық-инновациялық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65 296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14 483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991 358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98 467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892 394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қойнауын пайдалану, қоршаған орта және су ресурстары басқармасы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93 432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 қойнауын пайдалану, қоршаған орта және су ресурстары саласындағы мемлекеттік саясатты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80 857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12 170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кәсіпкерлік, сауда және туризм басқармасы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74 242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сауданы және туризм дамыту саласындағы мемлекеттік саясатты іске асыру жөніндегі қызметтер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73 742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</w:t>
            </w:r>
          </w:p>
        </w:tc>
      </w:tr>
      <w:tr>
        <w:trPr>
          <w:trHeight w:val="8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17 401 424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17 401 424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17 401 424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17 401 424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-3 525 822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3 525 822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3 525 822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3 525 822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(ПРОФИЦИТI)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3 513 322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(ПРОФИЦИТIН ПАЙДАЛАНУ)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-3 513 322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облыстық мәслихатының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 ХХХ (кезектен тыс)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14 сәуірдегі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260/30 шешiмiне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облыстық мәслихатының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сайланған, XXVI (кезектен тыс)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13 желтоқсандағы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198/26 шешiмiне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          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2016 жылға арналған облыстық бюджет</w:t>
      </w:r>
      <w:r>
        <w:br/>
      </w:r>
      <w:r>
        <w:rPr>
          <w:rFonts w:ascii="Times New Roman"/>
          <w:b/>
          <w:i w:val="false"/>
          <w:color w:val="000000"/>
        </w:rPr>
        <w:t>
(өзгерiстермен және толықтырулармен)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460"/>
        <w:gridCol w:w="460"/>
        <w:gridCol w:w="8715"/>
        <w:gridCol w:w="218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63 009 547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31 786 645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19 519 422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19 519 422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12 267 223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12 267 223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721 707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121 327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меншiктегi заңды тұлғаларға қатысу үлесiне кiрiстер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7 476</w:t>
            </w:r>
          </w:p>
        </w:tc>
      </w:tr>
      <w:tr>
        <w:trPr>
          <w:trHeight w:val="5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49 127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64 454</w:t>
            </w:r>
          </w:p>
        </w:tc>
      </w:tr>
      <w:tr>
        <w:trPr>
          <w:trHeight w:val="13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560 042</w:t>
            </w:r>
          </w:p>
        </w:tc>
      </w:tr>
      <w:tr>
        <w:trPr>
          <w:trHeight w:val="14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560 042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40 338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40 338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30 501 195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23 222 784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23 222 784</w:t>
            </w:r>
          </w:p>
        </w:tc>
      </w:tr>
      <w:tr>
        <w:trPr>
          <w:trHeight w:val="5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7 278 411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7 278 411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73"/>
        <w:gridCol w:w="593"/>
        <w:gridCol w:w="513"/>
        <w:gridCol w:w="7793"/>
        <w:gridCol w:w="21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63 009 547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1 554 773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1 254 597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47 015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 ету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46 547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1 077 296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әкімнің қызметін қамтамасыз ету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1 071 172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4 579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130 286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 қамтамасыз ету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129 638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130 456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130 456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112 730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169 720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169 720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168 944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92 481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38 818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38 818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38 818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53 663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50 387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50 387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3 276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ауқымындағы төтенше жағдайлардың алдын алу және оларды жою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3 276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4 946 280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4 946 280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4 946 280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4 677 354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11 059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139 487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56 707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61 673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10 185 167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4 362 496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2 711 508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1 046 733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1 664 775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1 650 988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1 327 698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323 290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кәсiптiк, орта бiлiмнен кейiнгi бiлiм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4 645 929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268 725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268 725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4 377 204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4 229 890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 беру ұйымдарында мамандар даярлау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147 314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біліктіліктерін арттыру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1 171 672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1 171 672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105 603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мекемелерінде білім беру жүйесін ақпараттандыру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42 768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59 334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365 369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152 690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36 575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80 053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328 746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9 533 056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бейiндi ауруханалар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25 967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25 967</w:t>
            </w:r>
          </w:p>
        </w:tc>
      </w:tr>
      <w:tr>
        <w:trPr>
          <w:trHeight w:val="22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бастапқы медициналық-санитариялық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25 967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636 818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636 818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құрамдауыштары мен препараттарын өндіру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379 953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бойынша қызмет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150 423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105 199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4 858 328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4 858 328</w:t>
            </w:r>
          </w:p>
        </w:tc>
      </w:tr>
      <w:tr>
        <w:trPr>
          <w:trHeight w:val="11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Туберкулез, жұқпалы аурулар, психикалық күйзеліс және мінез-құлқының бұзылуынан, оның ішінде психикаға белсенді әсер ететін заттарды қолдануға байланысты, зардап шегетін адамдарға медициналық көмек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4 369 223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Диабетпен ауыратын науқастарды диабетке қарсы препараттармен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211 604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иммундық профилактика жүргізу үшін вакциналарды және басқа иммундық биологиялық препараттарды орталықтандырылған сатып алу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108 696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науқастарға тегін медициналық көмектің кепілдік берілген көлемі шеңберінде медициналық көмек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168 805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1 365 593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1 365 593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769 729</w:t>
            </w:r>
          </w:p>
        </w:tc>
      </w:tr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ауыл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398 191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амбулаториялық емдеу деңгейінде жеңілдікті жағдайларда дәрілік заттармен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197 673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көмектің басқа түрлері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1 085 134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1 085 134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жедел медициналық көмек көрсету және санитариялық авиация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1 037 001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48 133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1 561 216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1 561 216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111 019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 және оған қарсы күрес жөніндегі іс-шараларды іске асыру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73 250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ашып тексеруді жүргізу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104 430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7 465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15 349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1 249 148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2 555 884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2 221 649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1 278 494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442 863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Тірек-қозғалу аппаратының қызметі бұзылған балаларға арналған мемлекеттік медициналық-әлеуметтік мекемелерде (ұйымдарда) мүгедек балалар үшін арнаулы әлеуметтік қызметтер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90 654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540 754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98 676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психоневрологиялық медициналық-әлеуметтік мекемелерінде (ұйымдарда)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105 547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943 155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918 372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оңалту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24 783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148 383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148 383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148 383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185 852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139 015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85 133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көші-қон іс-шараларын іске асыру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4 849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48 448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еңбек басқармасы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46 837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46 607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61 243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61 243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61 243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60 937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4 441 588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969 970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969 970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553 376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мұраны сақтауды және оған қолжетімділікті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187 518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229 076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2 139 831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2 139 831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42 001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70 008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1 893 985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ұйымдардың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133 617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705 962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422 612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422 612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62 474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36 676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25 615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220 876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кiтапханалардың жұмыс iстеуiн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86 453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134 423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17 421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кәсіпкерлік, сауда және туризм басқармасы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17 421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17 421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608 404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106 510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106 197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129 106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және мұрағат ісін басқару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78 556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50 168</w:t>
            </w:r>
          </w:p>
        </w:tc>
      </w:tr>
      <w:tr>
        <w:trPr>
          <w:trHeight w:val="1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мәселелерi жөніндегі басқармасы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372 788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саясатын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343 344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6 168 116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5 051 783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5 051 783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85 289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201 879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мемлекеттік қолдау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575 643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1 092 594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таурларын өндірушілерге су жеткізу бойынша көрсетілетін қызметтердің құнын субсидиялау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14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 өндіруді субсидиялау арқылы өсімдік шаруашылығы өнімінің шығымдылығы мен сапасын арттыруды, және көктемгі егіс пен егін жинау жұмыстарын жүргізуге қажетті жанар-жағармай материалдары мен басқа да тауар-материалдық құндылықтардың құнын арзандатуды сусидиялау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2 247 656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 шаралар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12 341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288 466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 (органикалықтарды қоспағанда) құнын субсидиялау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170 794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76 695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88 551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88 551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88 551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247 482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қойнауын пайдалану, қоршаған орта және су ресурстары басқармасы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247 482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өсіру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247 482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721 221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қойнауын пайдалану, қоршаған орта және су ресурстары басқармасы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721 221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 іс-шаралар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721 221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39 624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39 624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39 267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19 455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19 455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 тәжірибені тарату және енгізу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15 355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пунктына ветеринариялық препараттарды тасымалдау бойынша қызмет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41 434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41 434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41 434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40 848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2 867 050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2 775 884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2 775 884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272 084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2 503 800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91 166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91 166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91 166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3 199 257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68 400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кәсіпкерлік, сауда және туризм басқармасы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68 400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3 130 857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258 459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258 459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2 454 692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бастамаларға арналған шығыстар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2 454 692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дін істері басқармасы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60 493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Өңірде діни ахуалды зерделеу және талдау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38 059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индустриялық-инновациялық даму басқармасы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82 795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индустриялық-инновациялық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66 978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15 497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101 443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100 930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қойнауын пайдалану, қоршаған орта және су ресурстары басқармасы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96 668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 қойнауын пайдалану, қоршаған орта және су ресурстары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83 226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13 022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кәсіпкерлік, сауда және туризм басқармасы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76 307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сауданы және туризм дамыту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75 791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17 362 295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17 362 295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17 362 295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17 362 295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-454 322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454 322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454 322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454 322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(ПРОФИЦИТI)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454 322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(ПРОФИЦИТIН ПАЙДАЛАНУ)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-454 322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