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6c581" w14:textId="bf6c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тілдерді дамыту жөніндегі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2014 жылғы 17 шілдедегі № 244/7 қаулысы. Павлодар облысының Әділет департаментінде 2014 жылғы 08 тамызда № 3908 болып тіркелді. Күші жойылды - Павлодар облыстық әкімдігінің 2017 жылғы 16 тамыздағы № 245/5 (алғашқы ресми жарияланған күнінен кейін күнтізбелік он күн өткен соң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облыстық әкімдігінің 16.08.2017 № 245/5 (алғашқы ресми жарияланған күнінен кейін күнтізбелік он күн өткен соң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"Мемлекеттiк мүлiк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w:t>
      </w:r>
      <w:r>
        <w:rPr>
          <w:rFonts w:ascii="Times New Roman"/>
          <w:b w:val="false"/>
          <w:i w:val="false"/>
          <w:color w:val="000000"/>
          <w:sz w:val="28"/>
        </w:rPr>
        <w:t>үлгi ережесiн</w:t>
      </w:r>
      <w:r>
        <w:rPr>
          <w:rFonts w:ascii="Times New Roman"/>
          <w:b w:val="false"/>
          <w:i w:val="false"/>
          <w:color w:val="000000"/>
          <w:sz w:val="28"/>
        </w:rPr>
        <w:t xml:space="preserve">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әкiмдiгi </w:t>
      </w:r>
      <w:r>
        <w:rPr>
          <w:rFonts w:ascii="Times New Roman"/>
          <w:b/>
          <w:i w:val="false"/>
          <w:color w:val="000000"/>
          <w:sz w:val="28"/>
        </w:rPr>
        <w:t>ҚАУЛЫ ЕТЕДI:</w:t>
      </w:r>
      <w:r>
        <w:br/>
      </w:r>
      <w:r>
        <w:rPr>
          <w:rFonts w:ascii="Times New Roman"/>
          <w:b w:val="false"/>
          <w:i w:val="false"/>
          <w:color w:val="000000"/>
          <w:sz w:val="28"/>
        </w:rPr>
        <w:t xml:space="preserve">
      </w:t>
      </w:r>
      <w:r>
        <w:rPr>
          <w:rFonts w:ascii="Times New Roman"/>
          <w:b w:val="false"/>
          <w:i w:val="false"/>
          <w:color w:val="000000"/>
          <w:sz w:val="28"/>
        </w:rPr>
        <w:t xml:space="preserve">1. Қоса берiлiп отырған "Павлодар облысының тілдерді дамыту жөніндегі басқармасы" мемлекеттiк мекемесi туралы </w:t>
      </w:r>
      <w:r>
        <w:rPr>
          <w:rFonts w:ascii="Times New Roman"/>
          <w:b w:val="false"/>
          <w:i w:val="false"/>
          <w:color w:val="000000"/>
          <w:sz w:val="28"/>
        </w:rPr>
        <w:t>ереже</w:t>
      </w:r>
      <w:r>
        <w:rPr>
          <w:rFonts w:ascii="Times New Roman"/>
          <w:b w:val="false"/>
          <w:i w:val="false"/>
          <w:color w:val="000000"/>
          <w:sz w:val="28"/>
        </w:rPr>
        <w:t xml:space="preserve"> бекiтiлсiн.</w:t>
      </w:r>
      <w:r>
        <w:br/>
      </w:r>
      <w:r>
        <w:rPr>
          <w:rFonts w:ascii="Times New Roman"/>
          <w:b w:val="false"/>
          <w:i w:val="false"/>
          <w:color w:val="000000"/>
          <w:sz w:val="28"/>
        </w:rPr>
        <w:t xml:space="preserve">
      </w:t>
      </w:r>
      <w:r>
        <w:rPr>
          <w:rFonts w:ascii="Times New Roman"/>
          <w:b w:val="false"/>
          <w:i w:val="false"/>
          <w:color w:val="000000"/>
          <w:sz w:val="28"/>
        </w:rPr>
        <w:t>2. "Павлодар облысының тілдерді дамыту жөніндегі басқармасы" мемлекеттiк мекемесi заңнамамен белгіленген тәртіпте:</w:t>
      </w:r>
      <w:r>
        <w:br/>
      </w:r>
      <w:r>
        <w:rPr>
          <w:rFonts w:ascii="Times New Roman"/>
          <w:b w:val="false"/>
          <w:i w:val="false"/>
          <w:color w:val="000000"/>
          <w:sz w:val="28"/>
        </w:rPr>
        <w:t>
      осы қаулының аумақтық әділет органында мемлекеттік тіркелуін;</w:t>
      </w:r>
      <w:r>
        <w:br/>
      </w:r>
      <w:r>
        <w:rPr>
          <w:rFonts w:ascii="Times New Roman"/>
          <w:b w:val="false"/>
          <w:i w:val="false"/>
          <w:color w:val="000000"/>
          <w:sz w:val="28"/>
        </w:rPr>
        <w:t>
      осы қаулының аумақтық әділет органында мемлекеттік тіркелуінен кейін он күнтізбелік күн ішінде бұқаралық ақпарат құралдарында және "Әділет" ақпараттық-құқықтық жүйесінде ресми жариялауға жіберілуін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облыс әкiмiнiң орынбасары А.А. Өрсариевке жүктелсiн.</w:t>
      </w:r>
      <w:r>
        <w:br/>
      </w:r>
      <w:r>
        <w:rPr>
          <w:rFonts w:ascii="Times New Roman"/>
          <w:b w:val="false"/>
          <w:i w:val="false"/>
          <w:color w:val="000000"/>
          <w:sz w:val="28"/>
        </w:rPr>
        <w:t xml:space="preserve">
      </w:t>
      </w:r>
      <w:r>
        <w:rPr>
          <w:rFonts w:ascii="Times New Roman"/>
          <w:b w:val="false"/>
          <w:i w:val="false"/>
          <w:color w:val="000000"/>
          <w:sz w:val="28"/>
        </w:rPr>
        <w:t>4. Осы қаулы алғаш ресми жарияланған күннен бастап қолданысқа енгiзiледi.</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әкiмi</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2014 жылғы "17" шілдедегі</w:t>
            </w:r>
            <w:r>
              <w:br/>
            </w:r>
            <w:r>
              <w:rPr>
                <w:rFonts w:ascii="Times New Roman"/>
                <w:b w:val="false"/>
                <w:i w:val="false"/>
                <w:color w:val="000000"/>
                <w:sz w:val="20"/>
              </w:rPr>
              <w:t>№ 244/7 қаулысымен</w:t>
            </w:r>
            <w:r>
              <w:br/>
            </w:r>
            <w:r>
              <w:rPr>
                <w:rFonts w:ascii="Times New Roman"/>
                <w:b w:val="false"/>
                <w:i w:val="false"/>
                <w:color w:val="000000"/>
                <w:sz w:val="20"/>
              </w:rPr>
              <w:t>бекітілді</w:t>
            </w:r>
          </w:p>
        </w:tc>
      </w:tr>
    </w:tbl>
    <w:bookmarkStart w:name="z7" w:id="1"/>
    <w:p>
      <w:pPr>
        <w:spacing w:after="0"/>
        <w:ind w:left="0"/>
        <w:jc w:val="left"/>
      </w:pPr>
      <w:r>
        <w:rPr>
          <w:rFonts w:ascii="Times New Roman"/>
          <w:b/>
          <w:i w:val="false"/>
          <w:color w:val="000000"/>
        </w:rPr>
        <w:t xml:space="preserve"> "Павлодар облысының тілдерді дамыту жөніндегі</w:t>
      </w:r>
      <w:r>
        <w:br/>
      </w:r>
      <w:r>
        <w:rPr>
          <w:rFonts w:ascii="Times New Roman"/>
          <w:b/>
          <w:i w:val="false"/>
          <w:color w:val="000000"/>
        </w:rPr>
        <w:t>басқармасы" мемлекеттік мекемесі туралы ереже</w:t>
      </w:r>
    </w:p>
    <w:bookmarkEnd w:id="1"/>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"Павлодар облысының тілдерді дамыту жөніндегі басқармасы" мемлекеттік мекемесі Павлодар облысының аумағында мемлекеттік тіл саясаты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2. "Павлодар облысының тілдерді дамыту жөніндегі басқармасы" мемлекеттік мекемесінің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3. "Павлодар облысының тілдерді дамыту жөніндегі басқармасы"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"Павлодар облысының тілдерді дамыту жөніндегі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бар.</w:t>
      </w:r>
      <w:r>
        <w:br/>
      </w:r>
      <w:r>
        <w:rPr>
          <w:rFonts w:ascii="Times New Roman"/>
          <w:b w:val="false"/>
          <w:i w:val="false"/>
          <w:color w:val="000000"/>
          <w:sz w:val="28"/>
        </w:rPr>
        <w:t xml:space="preserve">
      </w:t>
      </w:r>
      <w:r>
        <w:rPr>
          <w:rFonts w:ascii="Times New Roman"/>
          <w:b w:val="false"/>
          <w:i w:val="false"/>
          <w:color w:val="000000"/>
          <w:sz w:val="28"/>
        </w:rPr>
        <w:t>5. "Павлодар облысының тілдерді дамыту жөніндегі басқармасы"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"Павлодар облысының тілдерді дамыту жөніндегі басқармасы"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"Павлодар облысының тілдерді дамыту жөніндегі басқармасы" мемлекеттік мекемесі өз құзыретінің мәселелері бойынша заңнамада белгіленген тәртіппен "Павлодар облысының тілдерді дамыту жөніндегі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"Павлодар облысының тілдерді дамыту жөніндегі басқармасы"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"Павлодар облысының тілдерді дамыту жөніндегі басқармасы" мемлекеттік мекемесінің орналасқан жері: Қазақстан Республикасы, Павлодар облысы, 140000, Павлодар қаласы, Қайырбаев көшесі, 32-үй.</w:t>
      </w:r>
      <w:r>
        <w:br/>
      </w:r>
      <w:r>
        <w:rPr>
          <w:rFonts w:ascii="Times New Roman"/>
          <w:b w:val="false"/>
          <w:i w:val="false"/>
          <w:color w:val="000000"/>
          <w:sz w:val="28"/>
        </w:rPr>
        <w:t>
</w:t>
      </w:r>
      <w:r>
        <w:rPr>
          <w:rFonts w:ascii="Times New Roman"/>
          <w:b w:val="false"/>
          <w:i w:val="false"/>
          <w:color w:val="ff0000"/>
          <w:sz w:val="28"/>
        </w:rPr>
        <w:t xml:space="preserve">      Ескерту. 9-тармаққа өзгеріс енгізілді - Павлодар облыстық әкімдігінің 07.04.2015 </w:t>
      </w:r>
      <w:r>
        <w:rPr>
          <w:rFonts w:ascii="Times New Roman"/>
          <w:b w:val="false"/>
          <w:i w:val="false"/>
          <w:color w:val="ff0000"/>
          <w:sz w:val="28"/>
        </w:rPr>
        <w:t>N 97/4</w:t>
      </w:r>
      <w:r>
        <w:rPr>
          <w:rFonts w:ascii="Times New Roman"/>
          <w:b w:val="false"/>
          <w:i w:val="false"/>
          <w:color w:val="ff0000"/>
          <w:sz w:val="28"/>
        </w:rPr>
        <w:t xml:space="preserve"> (алғаш ресми жарияланған күннен бастап қолданысқа енгізіледі) қаулысымен.</w:t>
      </w:r>
      <w:r>
        <w:br/>
      </w:r>
      <w:r>
        <w:rPr>
          <w:rFonts w:ascii="Times New Roman"/>
          <w:b w:val="false"/>
          <w:i w:val="false"/>
          <w:color w:val="000000"/>
          <w:sz w:val="28"/>
        </w:rPr>
        <w:t xml:space="preserve">
      </w:t>
      </w:r>
      <w:r>
        <w:rPr>
          <w:rFonts w:ascii="Times New Roman"/>
          <w:b w:val="false"/>
          <w:i w:val="false"/>
          <w:color w:val="000000"/>
          <w:sz w:val="28"/>
        </w:rPr>
        <w:t>10. "Павлодар облысының тілдерді дамыту жөніндегі басқармасы" мемлекеттік мекемесінің жұмыс режимі: жұмыс күндері: дүйсенбі – жұма күндері сағат 9.00-ден 18.30-ға дейін, түскі үзіліс сағат 13.00-ден 14.30-ға дейін, демалыс күндері: сенбі – жексенбі.</w:t>
      </w:r>
      <w:r>
        <w:br/>
      </w:r>
      <w:r>
        <w:rPr>
          <w:rFonts w:ascii="Times New Roman"/>
          <w:b w:val="false"/>
          <w:i w:val="false"/>
          <w:color w:val="000000"/>
          <w:sz w:val="28"/>
        </w:rPr>
        <w:t xml:space="preserve">
      </w:t>
      </w:r>
      <w:r>
        <w:rPr>
          <w:rFonts w:ascii="Times New Roman"/>
          <w:b w:val="false"/>
          <w:i w:val="false"/>
          <w:color w:val="000000"/>
          <w:sz w:val="28"/>
        </w:rPr>
        <w:t>11. Мемлекеттік мекеменің мемлекеттік тілдегі толық атауы: "Павлодар облысының тілдерді дамыту жөніндегі басқармасы" мемлекеттік мекемесі, орыс тілінде: государственное учреждение "Управление по развитию языков Павлодарской области".</w:t>
      </w:r>
      <w:r>
        <w:br/>
      </w:r>
      <w:r>
        <w:rPr>
          <w:rFonts w:ascii="Times New Roman"/>
          <w:b w:val="false"/>
          <w:i w:val="false"/>
          <w:color w:val="000000"/>
          <w:sz w:val="28"/>
        </w:rPr>
        <w:t xml:space="preserve">
      </w:t>
      </w:r>
      <w:r>
        <w:rPr>
          <w:rFonts w:ascii="Times New Roman"/>
          <w:b w:val="false"/>
          <w:i w:val="false"/>
          <w:color w:val="000000"/>
          <w:sz w:val="28"/>
        </w:rPr>
        <w:t xml:space="preserve">12. Мемлекет Павлодар облысының әкімдігі тұлғасында "Павлодар облысының тілдерді дамыту жөніндегі басқармасы" мемлекеттік мекемесінің құрылтайшысы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тілдерді дамыту жөніндегі басқармасы"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14. "Павлодар облысының тілдерді дамыту жөніндегі басқармасы" мемлекеттік мекемесінің қызметін қаржыландыру облыс бюджетінен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15. "Павлодар облысының тілдерді дамыту жөніндегі басқармасы" мемлекеттік мекемесіне кәсіпкерлік субъектілерімен "Павлодар облысының тілдерді дамыту жөніндегі басқармасы"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"Павлодар облысының тілдерді дамыту жөніндегі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4" w:id="4"/>
    <w:p>
      <w:pPr>
        <w:spacing w:after="0"/>
        <w:ind w:left="0"/>
        <w:jc w:val="left"/>
      </w:pPr>
      <w:r>
        <w:rPr>
          <w:rFonts w:ascii="Times New Roman"/>
          <w:b/>
          <w:i w:val="false"/>
          <w:color w:val="000000"/>
        </w:rPr>
        <w:t xml:space="preserve"> 2. "Павлодар облысының тілдерді дамыту жөніндегі</w:t>
      </w:r>
      <w:r>
        <w:br/>
      </w:r>
      <w:r>
        <w:rPr>
          <w:rFonts w:ascii="Times New Roman"/>
          <w:b/>
          <w:i w:val="false"/>
          <w:color w:val="000000"/>
        </w:rPr>
        <w:t>басқармасы" мемлекеттік мекемесінің миссиясы,</w:t>
      </w:r>
      <w:r>
        <w:br/>
      </w:r>
      <w:r>
        <w:rPr>
          <w:rFonts w:ascii="Times New Roman"/>
          <w:b/>
          <w:i w:val="false"/>
          <w:color w:val="000000"/>
        </w:rPr>
        <w:t>мақсаты, қызметінің мәні, негізгі міндеттері,</w:t>
      </w:r>
      <w:r>
        <w:br/>
      </w:r>
      <w:r>
        <w:rPr>
          <w:rFonts w:ascii="Times New Roman"/>
          <w:b/>
          <w:i w:val="false"/>
          <w:color w:val="000000"/>
        </w:rPr>
        <w:t>функциялары, құқықтары мен міндеттері</w:t>
      </w:r>
    </w:p>
    <w:bookmarkEnd w:id="4"/>
    <w:bookmarkStart w:name="z25" w:id="5"/>
    <w:p>
      <w:pPr>
        <w:spacing w:after="0"/>
        <w:ind w:left="0"/>
        <w:jc w:val="both"/>
      </w:pPr>
      <w:r>
        <w:rPr>
          <w:rFonts w:ascii="Times New Roman"/>
          <w:b w:val="false"/>
          <w:i w:val="false"/>
          <w:color w:val="000000"/>
          <w:sz w:val="28"/>
        </w:rPr>
        <w:t>
      16. "Павлодар облысының тілдерді дамыту жөніндегі басқармасы" мемлекеттік мекемесінің миссиясы: мемлекеттік тілді қолдануды және өңірімізде тұрып жатқан барлық этностардың тілдерін сақтауды қамтамасыз ететін үйлесімді тіл саясатын жүргізу болып табылады.</w:t>
      </w:r>
      <w:r>
        <w:br/>
      </w:r>
      <w:r>
        <w:rPr>
          <w:rFonts w:ascii="Times New Roman"/>
          <w:b w:val="false"/>
          <w:i w:val="false"/>
          <w:color w:val="000000"/>
          <w:sz w:val="28"/>
        </w:rPr>
        <w:t>
      17.</w:t>
      </w:r>
      <w:r>
        <w:rPr>
          <w:rFonts w:ascii="Times New Roman"/>
          <w:b w:val="false"/>
          <w:i w:val="false"/>
          <w:color w:val="000000"/>
          <w:sz w:val="28"/>
        </w:rPr>
        <w:t xml:space="preserve"> Қазақстан Республикасының тіл туралы заңнамасын орындауды және тілдерді дамыту мен қолданудың мемлекеттік бағдарламасын іске асыруды қамтамасыз етуге бағытталған мемлекеттiк саясатты жүргiзу "Павлодар облысының тілдерді дамыту жөніндегі басқармасы" мемлекеттік мекемесінің мақсаты болып табылады. </w:t>
      </w:r>
      <w:r>
        <w:br/>
      </w:r>
      <w:r>
        <w:rPr>
          <w:rFonts w:ascii="Times New Roman"/>
          <w:b w:val="false"/>
          <w:i w:val="false"/>
          <w:color w:val="000000"/>
          <w:sz w:val="28"/>
        </w:rPr>
        <w:t>
      18.</w:t>
      </w:r>
      <w:r>
        <w:rPr>
          <w:rFonts w:ascii="Times New Roman"/>
          <w:b w:val="false"/>
          <w:i w:val="false"/>
          <w:color w:val="000000"/>
          <w:sz w:val="28"/>
        </w:rPr>
        <w:t xml:space="preserve"> "Павлодар облысының тілдерді дамыту жөніндегі басқармасы" мемлекеттік мекемесі қызметiнiң мәнi облыстық деңгейде мемлекеттік тілді және басқа этностар тілдерін дамытуға бағытталған мемлекеттік тіл саясатын жүзеге асыру болып табылады. </w:t>
      </w:r>
      <w:r>
        <w:br/>
      </w:r>
      <w:r>
        <w:rPr>
          <w:rFonts w:ascii="Times New Roman"/>
          <w:b w:val="false"/>
          <w:i w:val="false"/>
          <w:color w:val="000000"/>
          <w:sz w:val="28"/>
        </w:rPr>
        <w:t>
      19.</w:t>
      </w:r>
      <w:r>
        <w:rPr>
          <w:rFonts w:ascii="Times New Roman"/>
          <w:b w:val="false"/>
          <w:i w:val="false"/>
          <w:color w:val="000000"/>
          <w:sz w:val="28"/>
        </w:rPr>
        <w:t xml:space="preserve"> Міндеттері:</w:t>
      </w:r>
      <w:r>
        <w:br/>
      </w:r>
      <w:r>
        <w:rPr>
          <w:rFonts w:ascii="Times New Roman"/>
          <w:b w:val="false"/>
          <w:i w:val="false"/>
          <w:color w:val="000000"/>
          <w:sz w:val="28"/>
        </w:rPr>
        <w:t>
       мемлекеттік тілді оқытудың инфрақұрылымын дамыту;</w:t>
      </w:r>
      <w:r>
        <w:br/>
      </w:r>
      <w:r>
        <w:rPr>
          <w:rFonts w:ascii="Times New Roman"/>
          <w:b w:val="false"/>
          <w:i w:val="false"/>
          <w:color w:val="000000"/>
          <w:sz w:val="28"/>
        </w:rPr>
        <w:t>
       мемлекеттік тілдің қолдану аясын кеңейту;</w:t>
      </w:r>
      <w:r>
        <w:br/>
      </w:r>
      <w:r>
        <w:rPr>
          <w:rFonts w:ascii="Times New Roman"/>
          <w:b w:val="false"/>
          <w:i w:val="false"/>
          <w:color w:val="000000"/>
          <w:sz w:val="28"/>
        </w:rPr>
        <w:t>
       облыс тұрғындарының тіл мәдениеті деңгейін арттыру;</w:t>
      </w:r>
      <w:r>
        <w:br/>
      </w:r>
      <w:r>
        <w:rPr>
          <w:rFonts w:ascii="Times New Roman"/>
          <w:b w:val="false"/>
          <w:i w:val="false"/>
          <w:color w:val="000000"/>
          <w:sz w:val="28"/>
        </w:rPr>
        <w:t>
      лингвистикалық капиталды дамыту үшін қолайлы жағдайлар жасау;</w:t>
      </w:r>
      <w:r>
        <w:br/>
      </w:r>
      <w:r>
        <w:rPr>
          <w:rFonts w:ascii="Times New Roman"/>
          <w:b w:val="false"/>
          <w:i w:val="false"/>
          <w:color w:val="000000"/>
          <w:sz w:val="28"/>
        </w:rPr>
        <w:t>
       кадрларды даярлау, қайта даярлау және бiлiктiлiгiн арттыру жүйесiн дамытуға жәрдемдесу;</w:t>
      </w:r>
      <w:r>
        <w:br/>
      </w:r>
      <w:r>
        <w:rPr>
          <w:rFonts w:ascii="Times New Roman"/>
          <w:b w:val="false"/>
          <w:i w:val="false"/>
          <w:color w:val="000000"/>
          <w:sz w:val="28"/>
        </w:rPr>
        <w:t>
       "Павлодар облысының тілдерді дамыту жөніндегі басқармасы" мемлекеттік мекемесіне жүктелген функциялардың тиiмдi орындалуына қол жеткізу үшін қолайлы жағдай жасау жөнiндегi шараларды әзiрлеу.</w:t>
      </w:r>
      <w:r>
        <w:br/>
      </w:r>
      <w:r>
        <w:rPr>
          <w:rFonts w:ascii="Times New Roman"/>
          <w:b w:val="false"/>
          <w:i w:val="false"/>
          <w:color w:val="000000"/>
          <w:sz w:val="28"/>
        </w:rPr>
        <w:t>
      20.</w:t>
      </w:r>
      <w:r>
        <w:rPr>
          <w:rFonts w:ascii="Times New Roman"/>
          <w:b w:val="false"/>
          <w:i w:val="false"/>
          <w:color w:val="000000"/>
          <w:sz w:val="28"/>
        </w:rPr>
        <w:t xml:space="preserve"> Функциялары:</w:t>
      </w:r>
      <w:r>
        <w:br/>
      </w:r>
      <w:r>
        <w:rPr>
          <w:rFonts w:ascii="Times New Roman"/>
          <w:b w:val="false"/>
          <w:i w:val="false"/>
          <w:color w:val="000000"/>
          <w:sz w:val="28"/>
        </w:rPr>
        <w:t xml:space="preserve">
      1) тілдерді дамыту мен қолдану саласында мемлекеттік саясатты іске асырады және Павлодар облысының аумағын дамыту бағдарламасына тілдерді дамыту мен қолдану мәселелері бойынша ұсыныстар енгізеді және оның орындалуын қамтамасыз етеді; </w:t>
      </w:r>
      <w:r>
        <w:br/>
      </w:r>
      <w:r>
        <w:rPr>
          <w:rFonts w:ascii="Times New Roman"/>
          <w:b w:val="false"/>
          <w:i w:val="false"/>
          <w:color w:val="000000"/>
          <w:sz w:val="28"/>
        </w:rPr>
        <w:t>
      2) тілдерді дамыту мен қолданудың мемлекеттік бағдарламасын іске асыру бойынша облыстық іс-шаралар жоспарын, "Павлодар облысының тілдерді дамыту жөніндегі басқармасы" мемлекеттік мекемесі қызметінің жоспарлары мен бюджеттік бағдарламаларын әзірлейді және іске асырады;</w:t>
      </w:r>
      <w:r>
        <w:br/>
      </w:r>
      <w:r>
        <w:rPr>
          <w:rFonts w:ascii="Times New Roman"/>
          <w:b w:val="false"/>
          <w:i w:val="false"/>
          <w:color w:val="000000"/>
          <w:sz w:val="28"/>
        </w:rPr>
        <w:t>
      3) "Павлодар облысының тілдерді дамыту жөніндегі басқармасы" мемлекеттік мекемесі аппаратының тиімді қызметi жөнiнде iс-шараларды әзiрлейді және iске асырады, сондай-ақ қойылған мақсаттарға қол жеткізу үшiн "Павлодар облысының тілдерді дамыту жөніндегі басқармасы" мемлекеттік мекемесінің жұмысына талдау, бағалау және болжау жасайды;</w:t>
      </w:r>
      <w:r>
        <w:br/>
      </w:r>
      <w:r>
        <w:rPr>
          <w:rFonts w:ascii="Times New Roman"/>
          <w:b w:val="false"/>
          <w:i w:val="false"/>
          <w:color w:val="000000"/>
          <w:sz w:val="28"/>
        </w:rPr>
        <w:t>
      4) орталық атқарушы органдардың аумақтық бөлiмшелерiнiң және аудандық атқарушы органдардың Қазақстан Республикасының тiл туралы заңдарын сақтауын бақылауды жүзеге асырады;</w:t>
      </w:r>
      <w:r>
        <w:br/>
      </w:r>
      <w:r>
        <w:rPr>
          <w:rFonts w:ascii="Times New Roman"/>
          <w:b w:val="false"/>
          <w:i w:val="false"/>
          <w:color w:val="000000"/>
          <w:sz w:val="28"/>
        </w:rPr>
        <w:t xml:space="preserve">
      5) деректемелер мен көрнекі ақпаратты орналастыру бөлігінде Қазақстан Республикасының тiл туралы заңнамасының сақталуын бақылауды жүзеге асырады; </w:t>
      </w:r>
      <w:r>
        <w:br/>
      </w:r>
      <w:r>
        <w:rPr>
          <w:rFonts w:ascii="Times New Roman"/>
          <w:b w:val="false"/>
          <w:i w:val="false"/>
          <w:color w:val="000000"/>
          <w:sz w:val="28"/>
        </w:rPr>
        <w:t>
      6) Қазақстан Республикасының тiл туралы заңнамасында белгiленген талаптардың бұзылуын жою туралы ұсынымдар береді, Қазақстан Республикасының әкімшілік құқық бұзушылық туралы заңнамасында көзделген негізде және тәртіппен әкімшілік ықпал ету шараларын қолданады;</w:t>
      </w:r>
      <w:r>
        <w:br/>
      </w:r>
      <w:r>
        <w:rPr>
          <w:rFonts w:ascii="Times New Roman"/>
          <w:b w:val="false"/>
          <w:i w:val="false"/>
          <w:color w:val="000000"/>
          <w:sz w:val="28"/>
        </w:rPr>
        <w:t>
</w:t>
      </w:r>
      <w:r>
        <w:rPr>
          <w:rFonts w:ascii="Times New Roman"/>
          <w:b w:val="false"/>
          <w:i w:val="false"/>
          <w:color w:val="ff0000"/>
          <w:sz w:val="28"/>
        </w:rPr>
        <w:t xml:space="preserve">      7) Алынып тасталды - Павлодар облыстық әкімдігінің 25.02.2016 </w:t>
      </w:r>
      <w:r>
        <w:rPr>
          <w:rFonts w:ascii="Times New Roman"/>
          <w:b w:val="false"/>
          <w:i w:val="false"/>
          <w:color w:val="ff0000"/>
          <w:sz w:val="28"/>
        </w:rPr>
        <w:t>№ 51/2</w:t>
      </w:r>
      <w:r>
        <w:rPr>
          <w:rFonts w:ascii="Times New Roman"/>
          <w:b w:val="false"/>
          <w:i w:val="false"/>
          <w:color w:val="ff0000"/>
          <w:sz w:val="28"/>
        </w:rPr>
        <w:t xml:space="preserve"> (алғаш ресми жарияланған күннен бастап қолданысқа енгiзiледi) қаулысымен.</w:t>
      </w:r>
      <w:r>
        <w:br/>
      </w:r>
      <w:r>
        <w:rPr>
          <w:rFonts w:ascii="Times New Roman"/>
          <w:b w:val="false"/>
          <w:i w:val="false"/>
          <w:color w:val="000000"/>
          <w:sz w:val="28"/>
        </w:rPr>
        <w:t>
      8) мемлекеттiк тiлдi және басқа тiлдердi дамытуға бағытталған облыстық маңызы бар шаралар кешенiн жүзеге асырады;</w:t>
      </w:r>
      <w:r>
        <w:br/>
      </w:r>
      <w:r>
        <w:rPr>
          <w:rFonts w:ascii="Times New Roman"/>
          <w:b w:val="false"/>
          <w:i w:val="false"/>
          <w:color w:val="000000"/>
          <w:sz w:val="28"/>
        </w:rPr>
        <w:t>
      9) облыстық ономастика комиссиясының қызметiн қамтамасыз етедi;</w:t>
      </w:r>
      <w:r>
        <w:br/>
      </w:r>
      <w:r>
        <w:rPr>
          <w:rFonts w:ascii="Times New Roman"/>
          <w:b w:val="false"/>
          <w:i w:val="false"/>
          <w:color w:val="000000"/>
          <w:sz w:val="28"/>
        </w:rPr>
        <w:t xml:space="preserve">
      10)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 </w:t>
      </w:r>
      <w:r>
        <w:br/>
      </w:r>
      <w:r>
        <w:rPr>
          <w:rFonts w:ascii="Times New Roman"/>
          <w:b w:val="false"/>
          <w:i w:val="false"/>
          <w:color w:val="000000"/>
          <w:sz w:val="28"/>
        </w:rPr>
        <w:t>
      11) "Павлодар облысының тілдерді дамыту жөніндегі басқармасы" мемлекеттік мекемесі кадр жұмысының және кадрмен қамтамасыз етудің жай-күйін талдайды;</w:t>
      </w:r>
      <w:r>
        <w:br/>
      </w:r>
      <w:r>
        <w:rPr>
          <w:rFonts w:ascii="Times New Roman"/>
          <w:b w:val="false"/>
          <w:i w:val="false"/>
          <w:color w:val="000000"/>
          <w:sz w:val="28"/>
        </w:rPr>
        <w:t>
      12) "Павлодар облысының тілдерді дамыту жөніндегі басқармасы" мемлекеттік мекемесі мемлекеттік қызметшілерінің кәсіби қайта даярлаудан өтуін, біліктілігін арттыруын және аттестаттауын ұйымдастырады;</w:t>
      </w:r>
      <w:r>
        <w:br/>
      </w:r>
      <w:r>
        <w:rPr>
          <w:rFonts w:ascii="Times New Roman"/>
          <w:b w:val="false"/>
          <w:i w:val="false"/>
          <w:color w:val="000000"/>
          <w:sz w:val="28"/>
        </w:rPr>
        <w:t>
      13) персоналды басқарудың біртұтас жүйесін құру мақсатында өзінің құзыреті шегінде "Павлодар облысының тілдерді дамыту жөніндегі басқармасы" мемлекеттік мекемесінде Қазақстан Республикасының мемлекеттік қызмет туралы заңнамасының орындалуын іске асырады;</w:t>
      </w:r>
      <w:r>
        <w:br/>
      </w:r>
      <w:r>
        <w:rPr>
          <w:rFonts w:ascii="Times New Roman"/>
          <w:b w:val="false"/>
          <w:i w:val="false"/>
          <w:color w:val="000000"/>
          <w:sz w:val="28"/>
        </w:rPr>
        <w:t>
      14) "Павлодар облысының тілдерді дамыту жөніндегі басқармасы" мемлекеттік мекемесінің құзыретіне жататын мәселелер бойынша жеке және заңды тұлғалардың өтініштерін қарайды;</w:t>
      </w:r>
      <w:r>
        <w:br/>
      </w:r>
      <w:r>
        <w:rPr>
          <w:rFonts w:ascii="Times New Roman"/>
          <w:b w:val="false"/>
          <w:i w:val="false"/>
          <w:color w:val="000000"/>
          <w:sz w:val="28"/>
        </w:rPr>
        <w:t>
      15) "Павлодар облысының тілдерді дамыту жөніндегі басқармасы" мемлекеттік мекемесінің құзыретіне жататын мәселелер бойынша концептуалды құжаттарды әзiрлеуге қатысады, облыс әкiмi мен әкiмдiгiнiң актiлер жобасын дайындайды, сондай-ақ облыс әкімінің тапсырмаларын орындайды және орындалуын ұйымдастырады;</w:t>
      </w:r>
      <w:r>
        <w:br/>
      </w:r>
      <w:r>
        <w:rPr>
          <w:rFonts w:ascii="Times New Roman"/>
          <w:b w:val="false"/>
          <w:i w:val="false"/>
          <w:color w:val="000000"/>
          <w:sz w:val="28"/>
        </w:rPr>
        <w:t>
      16) "Павлодар облысының тілдерді дамыту жөніндегі басқармасы" мемлекеттік мекемесіне жүктелген мiндеттердi iске асыру үшiн мемлекеттiк органдармен, лауазымды тұлғалармен өзара iс-қимылды жүзеге асырады;</w:t>
      </w:r>
      <w:r>
        <w:br/>
      </w:r>
      <w:r>
        <w:rPr>
          <w:rFonts w:ascii="Times New Roman"/>
          <w:b w:val="false"/>
          <w:i w:val="false"/>
          <w:color w:val="000000"/>
          <w:sz w:val="28"/>
        </w:rPr>
        <w:t>
      17) бұқаралық ақпарат құралдары арқылы жұртшылықпен байланыс орнатады және дамытады;</w:t>
      </w:r>
      <w:r>
        <w:br/>
      </w:r>
      <w:r>
        <w:rPr>
          <w:rFonts w:ascii="Times New Roman"/>
          <w:b w:val="false"/>
          <w:i w:val="false"/>
          <w:color w:val="000000"/>
          <w:sz w:val="28"/>
        </w:rPr>
        <w:t>
      18) ведомстволық бағыныстағы ұйымдарға әдiстемелiк көмек көрсетеді;</w:t>
      </w:r>
      <w:r>
        <w:br/>
      </w:r>
      <w:r>
        <w:rPr>
          <w:rFonts w:ascii="Times New Roman"/>
          <w:b w:val="false"/>
          <w:i w:val="false"/>
          <w:color w:val="000000"/>
          <w:sz w:val="28"/>
        </w:rPr>
        <w:t xml:space="preserve">
      19) облыс әкімдігі және әкімі актілерімен, өзге де нормативтік құқықтық актілермен көзделген жағдайларда акционерлік қоғамдардың мемлекеттік акция пакеттерін, жауапкершілігі шектеулі серіктестіктеріне қатысу үлесін пайдалану және иелену құқығын, мемлекеттік заңды тұлғалардың құқық субъектісінің өкілеттігін, сондай-ақ тиісті саладағы уәкілетті органдар құзыретіне ұқсас оларға қатысты шешім қабылдауды жүзеге асырады; </w:t>
      </w:r>
      <w:r>
        <w:br/>
      </w:r>
      <w:r>
        <w:rPr>
          <w:rFonts w:ascii="Times New Roman"/>
          <w:b w:val="false"/>
          <w:i w:val="false"/>
          <w:color w:val="000000"/>
          <w:sz w:val="28"/>
        </w:rPr>
        <w:t>
      20) Қазақстан Республикасының заңнамасында белгіленген мемлекеттік мүлікті басқару саласындағы өзге де өкілеттіктерді жүзеге асырады;</w:t>
      </w:r>
      <w:r>
        <w:br/>
      </w:r>
      <w:r>
        <w:rPr>
          <w:rFonts w:ascii="Times New Roman"/>
          <w:b w:val="false"/>
          <w:i w:val="false"/>
          <w:color w:val="000000"/>
          <w:sz w:val="28"/>
        </w:rPr>
        <w:t>
</w:t>
      </w:r>
      <w:r>
        <w:rPr>
          <w:rFonts w:ascii="Times New Roman"/>
          <w:b w:val="false"/>
          <w:i w:val="false"/>
          <w:color w:val="ff0000"/>
          <w:sz w:val="28"/>
        </w:rPr>
        <w:t xml:space="preserve">      21) Алынып тасталды - Павлодар облыстық әкімдігінің 25.02.2016 </w:t>
      </w:r>
      <w:r>
        <w:rPr>
          <w:rFonts w:ascii="Times New Roman"/>
          <w:b w:val="false"/>
          <w:i w:val="false"/>
          <w:color w:val="ff0000"/>
          <w:sz w:val="28"/>
        </w:rPr>
        <w:t>№ 51/2</w:t>
      </w:r>
      <w:r>
        <w:rPr>
          <w:rFonts w:ascii="Times New Roman"/>
          <w:b w:val="false"/>
          <w:i w:val="false"/>
          <w:color w:val="ff0000"/>
          <w:sz w:val="28"/>
        </w:rPr>
        <w:t xml:space="preserve"> (алғаш ресми жарияланған күннен бастап қолданысқа енгiзiледi) қаулысымен.</w:t>
      </w:r>
      <w:r>
        <w:br/>
      </w:r>
      <w:r>
        <w:rPr>
          <w:rFonts w:ascii="Times New Roman"/>
          <w:b w:val="false"/>
          <w:i w:val="false"/>
          <w:color w:val="000000"/>
          <w:sz w:val="28"/>
        </w:rPr>
        <w:t>
      22) Қазақстан Республикасының заңдарымен, Қазақстан Республикасы Президенті мен Үкіметінің актілерімен көзделген өзге де функцияларды жүзеге асырады.</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Павлодар облыстық әкімдігінің 25.02.2016 </w:t>
      </w:r>
      <w:r>
        <w:rPr>
          <w:rFonts w:ascii="Times New Roman"/>
          <w:b w:val="false"/>
          <w:i w:val="false"/>
          <w:color w:val="ff0000"/>
          <w:sz w:val="28"/>
        </w:rPr>
        <w:t>№ 51/2</w:t>
      </w:r>
      <w:r>
        <w:rPr>
          <w:rFonts w:ascii="Times New Roman"/>
          <w:b w:val="false"/>
          <w:i w:val="false"/>
          <w:color w:val="ff0000"/>
          <w:sz w:val="28"/>
        </w:rPr>
        <w:t xml:space="preserve"> (алғаш ресми жарияланған күннен бастап қолданысқа енгiзiледi) қаулысымен.</w:t>
      </w:r>
      <w:r>
        <w:br/>
      </w:r>
      <w:r>
        <w:rPr>
          <w:rFonts w:ascii="Times New Roman"/>
          <w:b w:val="false"/>
          <w:i w:val="false"/>
          <w:color w:val="000000"/>
          <w:sz w:val="28"/>
        </w:rPr>
        <w:t>
      21.</w:t>
      </w:r>
      <w:r>
        <w:rPr>
          <w:rFonts w:ascii="Times New Roman"/>
          <w:b w:val="false"/>
          <w:i w:val="false"/>
          <w:color w:val="000000"/>
          <w:sz w:val="28"/>
        </w:rPr>
        <w:t xml:space="preserve"> Құқықтары мен міндеттері:</w:t>
      </w:r>
      <w:r>
        <w:br/>
      </w:r>
      <w:r>
        <w:rPr>
          <w:rFonts w:ascii="Times New Roman"/>
          <w:b w:val="false"/>
          <w:i w:val="false"/>
          <w:color w:val="000000"/>
          <w:sz w:val="28"/>
        </w:rPr>
        <w:t xml:space="preserve">
      1) мемлекеттiк органдардың тiл саясаты саласындағы қызметiн ұйымдастыруды жетiлдiру мақсатында проблемаларды жедел шешу үшiн облыс әкiмi мен әкiмдiгінің қарауына ұсыныстар енгiзуге; </w:t>
      </w:r>
      <w:r>
        <w:br/>
      </w:r>
      <w:r>
        <w:rPr>
          <w:rFonts w:ascii="Times New Roman"/>
          <w:b w:val="false"/>
          <w:i w:val="false"/>
          <w:color w:val="000000"/>
          <w:sz w:val="28"/>
        </w:rPr>
        <w:t>
      2) мемлекеттік органдардан және өзге де ұйымдардан, лауазымды тұлғалардан "Павлодар облысының тілдерді дамыту жөніндегі басқармасы" мемлекеттік мекемесінің алдына қойылған міндеттерді орындауға байланысты мәселелер бойынша қажетті ақпаратты, құжаттарды және өзге де материалдарды ақысыз негізде сұратуға және алуға;</w:t>
      </w:r>
      <w:r>
        <w:br/>
      </w:r>
      <w:r>
        <w:rPr>
          <w:rFonts w:ascii="Times New Roman"/>
          <w:b w:val="false"/>
          <w:i w:val="false"/>
          <w:color w:val="000000"/>
          <w:sz w:val="28"/>
        </w:rPr>
        <w:t>
      3) жергілікті бюджеттерден қаржыландырылатын өзге де атқарушы органдардың мамандарын олардың басшыларының келісімімен жұмысқа тартуға;</w:t>
      </w:r>
      <w:r>
        <w:br/>
      </w:r>
      <w:r>
        <w:rPr>
          <w:rFonts w:ascii="Times New Roman"/>
          <w:b w:val="false"/>
          <w:i w:val="false"/>
          <w:color w:val="000000"/>
          <w:sz w:val="28"/>
        </w:rPr>
        <w:t>
      4) тiл саясаты мәселелерi бойынша барлық мекемелер, мемлекеттiк органдар, ұйымдармен өзара іс-қимыл жасауға;</w:t>
      </w:r>
      <w:r>
        <w:br/>
      </w:r>
      <w:r>
        <w:rPr>
          <w:rFonts w:ascii="Times New Roman"/>
          <w:b w:val="false"/>
          <w:i w:val="false"/>
          <w:color w:val="000000"/>
          <w:sz w:val="28"/>
        </w:rPr>
        <w:t>
      5) "Павлодар облысының тілдерді дамыту жөніндегі басқармасы"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6) өз құзыретi шегiнде келiсiмдер, шарттар жасауға құқылы;</w:t>
      </w:r>
      <w:r>
        <w:br/>
      </w:r>
      <w:r>
        <w:rPr>
          <w:rFonts w:ascii="Times New Roman"/>
          <w:b w:val="false"/>
          <w:i w:val="false"/>
          <w:color w:val="000000"/>
          <w:sz w:val="28"/>
        </w:rPr>
        <w:t>
      7) азаматтар мен заңды тұлғалардың құқықтарын, бостандықтарын және заңды мүдделерін сақтауды және қорғауды қамтамасыз етуге;</w:t>
      </w:r>
      <w:r>
        <w:br/>
      </w:r>
      <w:r>
        <w:rPr>
          <w:rFonts w:ascii="Times New Roman"/>
          <w:b w:val="false"/>
          <w:i w:val="false"/>
          <w:color w:val="000000"/>
          <w:sz w:val="28"/>
        </w:rPr>
        <w:t>
      8) "Павлодар облысының тілдерді дамыту жөніндегі басқармасы" мемлекеттік мекемесіне берілген құқықтар шегінде және Ережеге сәйкес өкілеттігін жүзеге асыруға;</w:t>
      </w:r>
      <w:r>
        <w:br/>
      </w:r>
      <w:r>
        <w:rPr>
          <w:rFonts w:ascii="Times New Roman"/>
          <w:b w:val="false"/>
          <w:i w:val="false"/>
          <w:color w:val="000000"/>
          <w:sz w:val="28"/>
        </w:rPr>
        <w:t>
      9) Қазақстан Республикасының заңнамаларын сақтауға;</w:t>
      </w:r>
      <w:r>
        <w:br/>
      </w:r>
      <w:r>
        <w:rPr>
          <w:rFonts w:ascii="Times New Roman"/>
          <w:b w:val="false"/>
          <w:i w:val="false"/>
          <w:color w:val="000000"/>
          <w:sz w:val="28"/>
        </w:rPr>
        <w:t>
      10) қолданыстағы заңнама актілерімен көзделген өзге де құқықтарды жүзеге асыруға міндетті.</w:t>
      </w:r>
    </w:p>
    <w:bookmarkEnd w:id="5"/>
    <w:bookmarkStart w:name="z31" w:id="6"/>
    <w:p>
      <w:pPr>
        <w:spacing w:after="0"/>
        <w:ind w:left="0"/>
        <w:jc w:val="left"/>
      </w:pPr>
      <w:r>
        <w:rPr>
          <w:rFonts w:ascii="Times New Roman"/>
          <w:b/>
          <w:i w:val="false"/>
          <w:color w:val="000000"/>
        </w:rPr>
        <w:t xml:space="preserve"> 3. Павлодар облысының тілдерді дамыту жөніндегі</w:t>
      </w:r>
      <w:r>
        <w:br/>
      </w:r>
      <w:r>
        <w:rPr>
          <w:rFonts w:ascii="Times New Roman"/>
          <w:b/>
          <w:i w:val="false"/>
          <w:color w:val="000000"/>
        </w:rPr>
        <w:t xml:space="preserve">басқармасы" мемлекеттік мекемесінің қызметін ұйымдастыру </w:t>
      </w:r>
    </w:p>
    <w:bookmarkEnd w:id="6"/>
    <w:bookmarkStart w:name="z32" w:id="7"/>
    <w:p>
      <w:pPr>
        <w:spacing w:after="0"/>
        <w:ind w:left="0"/>
        <w:jc w:val="both"/>
      </w:pPr>
      <w:r>
        <w:rPr>
          <w:rFonts w:ascii="Times New Roman"/>
          <w:b w:val="false"/>
          <w:i w:val="false"/>
          <w:color w:val="000000"/>
          <w:sz w:val="28"/>
        </w:rPr>
        <w:t>
      22. "Павлодар облысының тілдерді дамыту жөніндегі басқармасы" мемлекеттік мекемесіне басшылықты "Павлодар облысының тілдерді дамыту жөніндегі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23.</w:t>
      </w:r>
      <w:r>
        <w:rPr>
          <w:rFonts w:ascii="Times New Roman"/>
          <w:b w:val="false"/>
          <w:i w:val="false"/>
          <w:color w:val="000000"/>
          <w:sz w:val="28"/>
        </w:rPr>
        <w:t xml:space="preserve"> "Павлодар облысының тілдерді дамыту жөніндегі басқармасы" мемлекеттік мекемесінің бірінші басшысын Қазақстан Республикасының қолданыстағы заңнамасына сәйкес Павлодар облысының әкімі қызметке тағайындайды және қызметтен босатады.</w:t>
      </w:r>
      <w:r>
        <w:br/>
      </w:r>
      <w:r>
        <w:rPr>
          <w:rFonts w:ascii="Times New Roman"/>
          <w:b w:val="false"/>
          <w:i w:val="false"/>
          <w:color w:val="000000"/>
          <w:sz w:val="28"/>
        </w:rPr>
        <w:t>
      24.</w:t>
      </w:r>
      <w:r>
        <w:rPr>
          <w:rFonts w:ascii="Times New Roman"/>
          <w:b w:val="false"/>
          <w:i w:val="false"/>
          <w:color w:val="000000"/>
          <w:sz w:val="28"/>
        </w:rPr>
        <w:t xml:space="preserve"> "Павлодар облысының тілдерді дамыту жөніндегі басқармасы" мемлекеттік мекемесі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25.</w:t>
      </w:r>
      <w:r>
        <w:rPr>
          <w:rFonts w:ascii="Times New Roman"/>
          <w:b w:val="false"/>
          <w:i w:val="false"/>
          <w:color w:val="000000"/>
          <w:sz w:val="28"/>
        </w:rPr>
        <w:t xml:space="preserve"> "Павлодар облысының тілдерді дамыту жөніндегі басқармасы" мемлекеттік мекемесінің бірінші басшысының өкілеттігі:</w:t>
      </w:r>
      <w:r>
        <w:br/>
      </w:r>
      <w:r>
        <w:rPr>
          <w:rFonts w:ascii="Times New Roman"/>
          <w:b w:val="false"/>
          <w:i w:val="false"/>
          <w:color w:val="000000"/>
          <w:sz w:val="28"/>
        </w:rPr>
        <w:t>
      1)  "Павлодар облысының тілдерді дамыту жөніндегі басқармасы"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өз орынбасарларының, сондай-ақ "Павлодар облысының тілдерді дамыту жөніндегі басқармасы" мемлекеттік мекемесінің құрылымдық бөлімшелері қызметкерлерінің міндеттерін және өкілеттіктерін белгілейді;</w:t>
      </w:r>
      <w:r>
        <w:br/>
      </w:r>
      <w:r>
        <w:rPr>
          <w:rFonts w:ascii="Times New Roman"/>
          <w:b w:val="false"/>
          <w:i w:val="false"/>
          <w:color w:val="000000"/>
          <w:sz w:val="28"/>
        </w:rPr>
        <w:t>
       Қазақстан Республикасының заңнамасына сәйкес "Павлодар облысының тілдерді дамыту жөніндегі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Қазақстан Республикасы заңнамасымен белгіленген тәртіпте "Павлодар облысының тілдерді дамыту жөніндегі басқармасы" мемлекеттік мекемесінің қызметкерлерін ынталандыруды, оларға материалдық көмек көрсетуді, тәртіптік жаза қолдануды жүзеге асырады;</w:t>
      </w:r>
      <w:r>
        <w:br/>
      </w:r>
      <w:r>
        <w:rPr>
          <w:rFonts w:ascii="Times New Roman"/>
          <w:b w:val="false"/>
          <w:i w:val="false"/>
          <w:color w:val="000000"/>
          <w:sz w:val="28"/>
        </w:rPr>
        <w:t>
      өзінің құзыретіндегі мәселелер бойынша "Павлодар облысының тілдерді дамыту жөніндегі басқармасы" мемлекеттік мекемесінің барлық қызметкерлері орындауға міндетті бұйрықтар шығарады және нұсқаулар береді;</w:t>
      </w:r>
      <w:r>
        <w:br/>
      </w:r>
      <w:r>
        <w:rPr>
          <w:rFonts w:ascii="Times New Roman"/>
          <w:b w:val="false"/>
          <w:i w:val="false"/>
          <w:color w:val="000000"/>
          <w:sz w:val="28"/>
        </w:rPr>
        <w:t>
      Қазақстан Республикасының қолданыстағы заңнамасына сәйкес барлық мемлекеттік органдар мен меншік нысанына қарамастан өзге де ұйымдарда "Павлодар облысының тілдерді дамыту жөніндегі басқармасы" мемлекеттік мекемесінің атынан өкілдік етеді;</w:t>
      </w:r>
      <w:r>
        <w:br/>
      </w:r>
      <w:r>
        <w:rPr>
          <w:rFonts w:ascii="Times New Roman"/>
          <w:b w:val="false"/>
          <w:i w:val="false"/>
          <w:color w:val="000000"/>
          <w:sz w:val="28"/>
        </w:rPr>
        <w:t>
      ведомстволық бағыныстағы ұйымның басшысымен кеңестер өткізеді;</w:t>
      </w:r>
      <w:r>
        <w:br/>
      </w:r>
      <w:r>
        <w:rPr>
          <w:rFonts w:ascii="Times New Roman"/>
          <w:b w:val="false"/>
          <w:i w:val="false"/>
          <w:color w:val="000000"/>
          <w:sz w:val="28"/>
        </w:rPr>
        <w:t>
       "Павлодар облысының тілдерді дамыту жөніндегі басқармасы" мемлекеттік мекемесінің құрылымын әзірлеуді қамтамасыз етеді;</w:t>
      </w:r>
      <w:r>
        <w:br/>
      </w:r>
      <w:r>
        <w:rPr>
          <w:rFonts w:ascii="Times New Roman"/>
          <w:b w:val="false"/>
          <w:i w:val="false"/>
          <w:color w:val="000000"/>
          <w:sz w:val="28"/>
        </w:rPr>
        <w:t>
      "Павлодар облысының тілдерді дамыту жөніндегі басқармасы" мемлекеттік мекемесінің перспективті және ағымдағы жұмыс жоспарларын бекітеді;</w:t>
      </w:r>
      <w:r>
        <w:br/>
      </w:r>
      <w:r>
        <w:rPr>
          <w:rFonts w:ascii="Times New Roman"/>
          <w:b w:val="false"/>
          <w:i w:val="false"/>
          <w:color w:val="000000"/>
          <w:sz w:val="28"/>
        </w:rPr>
        <w:t>
      өзінің құзыреті шегінде қызметтік құжаттамаға қол қояды;</w:t>
      </w:r>
      <w:r>
        <w:br/>
      </w:r>
      <w:r>
        <w:rPr>
          <w:rFonts w:ascii="Times New Roman"/>
          <w:b w:val="false"/>
          <w:i w:val="false"/>
          <w:color w:val="000000"/>
          <w:sz w:val="28"/>
        </w:rPr>
        <w:t>
      сыбайлас жемқорлыққа қарсы әрекет етеді және ол үшін дербес жауап береді;</w:t>
      </w:r>
      <w:r>
        <w:br/>
      </w:r>
      <w:r>
        <w:rPr>
          <w:rFonts w:ascii="Times New Roman"/>
          <w:b w:val="false"/>
          <w:i w:val="false"/>
          <w:color w:val="000000"/>
          <w:sz w:val="28"/>
        </w:rPr>
        <w:t>
       азаматтарды жеке қабылдауды жүзеге асырады;</w:t>
      </w:r>
      <w:r>
        <w:br/>
      </w:r>
      <w:r>
        <w:rPr>
          <w:rFonts w:ascii="Times New Roman"/>
          <w:b w:val="false"/>
          <w:i w:val="false"/>
          <w:color w:val="000000"/>
          <w:sz w:val="28"/>
        </w:rPr>
        <w:t>
      ведомстволық бағыныстағы ұйымның директоры мен бас бухгалтерін тағайындайды және лауазымынан босатады.</w:t>
      </w:r>
      <w:r>
        <w:br/>
      </w:r>
      <w:r>
        <w:rPr>
          <w:rFonts w:ascii="Times New Roman"/>
          <w:b w:val="false"/>
          <w:i w:val="false"/>
          <w:color w:val="000000"/>
          <w:sz w:val="28"/>
        </w:rPr>
        <w:t>
      "Павлодар облысының тілдерді дамыту жөніндегі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26. "Павлодар облысының тілдерді дамыту жөніндегі басқармасы" мемлекеттік мекемесінің бірінші басшысы қолданыстағы заңнамаға сәйкес өз орынбасарларының өкілеттіктерін белгілейді.</w:t>
      </w:r>
      <w:r>
        <w:br/>
      </w:r>
      <w:r>
        <w:rPr>
          <w:rFonts w:ascii="Times New Roman"/>
          <w:b w:val="false"/>
          <w:i w:val="false"/>
          <w:color w:val="000000"/>
          <w:sz w:val="28"/>
        </w:rPr>
        <w:t xml:space="preserve">
      </w:t>
      </w:r>
      <w:r>
        <w:rPr>
          <w:rFonts w:ascii="Times New Roman"/>
          <w:b w:val="false"/>
          <w:i w:val="false"/>
          <w:color w:val="000000"/>
          <w:sz w:val="28"/>
        </w:rPr>
        <w:t>27. "Павлодар облысының тілдерді дамыту жөніндегі басқармасы" мемлекеттік мекемесі облыстық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xml:space="preserve">
      </w:t>
      </w:r>
      <w:r>
        <w:rPr>
          <w:rFonts w:ascii="Times New Roman"/>
          <w:b w:val="false"/>
          <w:i w:val="false"/>
          <w:color w:val="000000"/>
          <w:sz w:val="28"/>
        </w:rPr>
        <w:t>28. "Павлодар облысының тілдерді дамыту жөніндегі басқармасы" мемлекеттік мекемесі мен облыстық жергілікті атқарушы органы арасындағы өзара қарым-қатынас Қазақстан Республикасының қолданыстағы заңнамасымен реттеледі.</w:t>
      </w:r>
      <w:r>
        <w:br/>
      </w:r>
      <w:r>
        <w:rPr>
          <w:rFonts w:ascii="Times New Roman"/>
          <w:b w:val="false"/>
          <w:i w:val="false"/>
          <w:color w:val="000000"/>
          <w:sz w:val="28"/>
        </w:rPr>
        <w:t xml:space="preserve">
      </w:t>
      </w:r>
      <w:r>
        <w:rPr>
          <w:rFonts w:ascii="Times New Roman"/>
          <w:b w:val="false"/>
          <w:i w:val="false"/>
          <w:color w:val="000000"/>
          <w:sz w:val="28"/>
        </w:rPr>
        <w:t xml:space="preserve">29. "Павлодар облысының тілдерді дамыту жөніндегі басқармасы" мемлекеттік мекемесінің әкімшілігі мен еңбек ұжымы арасындағы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40" w:id="8"/>
    <w:p>
      <w:pPr>
        <w:spacing w:after="0"/>
        <w:ind w:left="0"/>
        <w:jc w:val="left"/>
      </w:pPr>
      <w:r>
        <w:rPr>
          <w:rFonts w:ascii="Times New Roman"/>
          <w:b/>
          <w:i w:val="false"/>
          <w:color w:val="000000"/>
        </w:rPr>
        <w:t xml:space="preserve"> 4. "Павлодар облысының тілдерді дамыту жөніндегі</w:t>
      </w:r>
      <w:r>
        <w:br/>
      </w:r>
      <w:r>
        <w:rPr>
          <w:rFonts w:ascii="Times New Roman"/>
          <w:b/>
          <w:i w:val="false"/>
          <w:color w:val="000000"/>
        </w:rPr>
        <w:t>басқармасы" мемлекеттік мекемесінің мүлкі</w:t>
      </w:r>
    </w:p>
    <w:bookmarkEnd w:id="8"/>
    <w:bookmarkStart w:name="z41" w:id="9"/>
    <w:p>
      <w:pPr>
        <w:spacing w:after="0"/>
        <w:ind w:left="0"/>
        <w:jc w:val="both"/>
      </w:pPr>
      <w:r>
        <w:rPr>
          <w:rFonts w:ascii="Times New Roman"/>
          <w:b w:val="false"/>
          <w:i w:val="false"/>
          <w:color w:val="000000"/>
          <w:sz w:val="28"/>
        </w:rPr>
        <w:t>
      30. "Павлодар облысының тілдерді дамыту жөніндегі басқармасы" мемлекеттік мекемесінде заңнамада көзделген жағдайларда жедел басқару құқығында оқшауланған мүлкi болуы мүмкiн.</w:t>
      </w:r>
      <w:r>
        <w:br/>
      </w:r>
      <w:r>
        <w:rPr>
          <w:rFonts w:ascii="Times New Roman"/>
          <w:b w:val="false"/>
          <w:i w:val="false"/>
          <w:color w:val="000000"/>
          <w:sz w:val="28"/>
        </w:rPr>
        <w:t>
      "Павлодар облысының тілдерді дамыту жөніндегі басқармасы" мемлекеттік мекемесінің мүлкі оған меншік иесі берген мүлiк және Қазақстан Республикасының заңнамасында тыйым салынбаған өзге де көздер есебiнен қалыптастырылады.</w:t>
      </w:r>
      <w:r>
        <w:br/>
      </w:r>
      <w:r>
        <w:rPr>
          <w:rFonts w:ascii="Times New Roman"/>
          <w:b w:val="false"/>
          <w:i w:val="false"/>
          <w:color w:val="000000"/>
          <w:sz w:val="28"/>
        </w:rPr>
        <w:t xml:space="preserve">
      </w:t>
      </w:r>
      <w:r>
        <w:rPr>
          <w:rFonts w:ascii="Times New Roman"/>
          <w:b w:val="false"/>
          <w:i w:val="false"/>
          <w:color w:val="000000"/>
          <w:sz w:val="28"/>
        </w:rPr>
        <w:t>31. "Павлодар облысының тілдерді дамыту жөніндегі басқармасы" мемлекеттік мекемесіне бекітілген мүлік облыстық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32. Егер заңнамада өзгеше көзделмесе, "Павлодар облысының тілдерді дамыту жөніндегі басқармасы"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иелік етуге құқығы жоқ.</w:t>
      </w:r>
    </w:p>
    <w:bookmarkEnd w:id="9"/>
    <w:bookmarkStart w:name="z44" w:id="10"/>
    <w:p>
      <w:pPr>
        <w:spacing w:after="0"/>
        <w:ind w:left="0"/>
        <w:jc w:val="left"/>
      </w:pPr>
      <w:r>
        <w:rPr>
          <w:rFonts w:ascii="Times New Roman"/>
          <w:b/>
          <w:i w:val="false"/>
          <w:color w:val="000000"/>
        </w:rPr>
        <w:t xml:space="preserve"> 5. "Павлодар облысының тілдерді дамыту жөніндегі басқармасы" </w:t>
      </w:r>
      <w:r>
        <w:br/>
      </w:r>
      <w:r>
        <w:rPr>
          <w:rFonts w:ascii="Times New Roman"/>
          <w:b/>
          <w:i w:val="false"/>
          <w:color w:val="000000"/>
        </w:rPr>
        <w:t>мемлекеттік мекемесін қайта ұйымдастыру және қысқарту (тарату)</w:t>
      </w:r>
    </w:p>
    <w:bookmarkEnd w:id="10"/>
    <w:bookmarkStart w:name="z45" w:id="11"/>
    <w:p>
      <w:pPr>
        <w:spacing w:after="0"/>
        <w:ind w:left="0"/>
        <w:jc w:val="both"/>
      </w:pPr>
      <w:r>
        <w:rPr>
          <w:rFonts w:ascii="Times New Roman"/>
          <w:b w:val="false"/>
          <w:i w:val="false"/>
          <w:color w:val="000000"/>
          <w:sz w:val="28"/>
        </w:rPr>
        <w:t>
      33. "Павлодар облысының тілдерді дамыту жөніндегі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34. "Павлодар облысының тілдерді дамыту жөніндегі басқармасы" мемлекеттік мекемесі қысқартылған (таратылған) кезде кредиторлардың талаптарын қанағаттандырғаннан кейін қалған мүлік облыстық коммуналдық меншігінде қалады.</w:t>
      </w:r>
    </w:p>
    <w:bookmarkEnd w:id="11"/>
    <w:bookmarkStart w:name="z47" w:id="12"/>
    <w:p>
      <w:pPr>
        <w:spacing w:after="0"/>
        <w:ind w:left="0"/>
        <w:jc w:val="left"/>
      </w:pPr>
      <w:r>
        <w:rPr>
          <w:rFonts w:ascii="Times New Roman"/>
          <w:b/>
          <w:i w:val="false"/>
          <w:color w:val="000000"/>
        </w:rPr>
        <w:t xml:space="preserve"> "Павлодар облысының тілдерді дамыту жөніндегі басқармасы"</w:t>
      </w:r>
      <w:r>
        <w:br/>
      </w:r>
      <w:r>
        <w:rPr>
          <w:rFonts w:ascii="Times New Roman"/>
          <w:b/>
          <w:i w:val="false"/>
          <w:color w:val="000000"/>
        </w:rPr>
        <w:t>мемлекеттік мекемесінің қарамағындағы ұйымдардың тізбесі</w:t>
      </w:r>
    </w:p>
    <w:bookmarkEnd w:id="12"/>
    <w:p>
      <w:pPr>
        <w:spacing w:after="0"/>
        <w:ind w:left="0"/>
        <w:jc w:val="both"/>
      </w:pPr>
      <w:r>
        <w:rPr>
          <w:rFonts w:ascii="Times New Roman"/>
          <w:b w:val="false"/>
          <w:i w:val="false"/>
          <w:color w:val="000000"/>
          <w:sz w:val="28"/>
        </w:rPr>
        <w:t>
      "Ана тілі" орталығы" жауапкершілігі шектеулі серіктестігі.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