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d96f" w14:textId="568d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Амбулаториялық емделу кезінде дәрі-дәрмектерді қосымша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20 тамыздағы № 287/34 шешімі. Павлодар облысының Әділет департаментінде 2014 жылғы 12 қыркүйекте № 4020 болып тіркелді. Күші жойылды - Павлодар облыстық мәслихатының 2018 жылғы 14 маусымдағы № 236/22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14.06.2018 № 236/22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 санаттарына амбулаториялық емделу кезінде облыстық бюджет қаражаты есебінен тегін дәрі-дәрмек құралдары, бейімделген емдік өнімдері қосымша ұсынылатын болсын: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эпилепсия ауруына шалдыққандар үшін - "Кеппра" (Леветирацетам)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муковисцидоз ауруына шалдыққандар үшін - "Колистин" (Колистиметат) препараты, "Тоби" (Тобрамицин) препараты және мамандандырылған емдік тағамдары "Нутрикомп дринк плюс", "Нутриэнт стандарт";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алғашқы иммунодефицит ауруына шалдыққандар үшін – "Имукин" интерферон гамма-1 рекомбинанттық препараты".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облыстық мәслихатының 15.04.2016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 соң қолданысқа енгізіледі) шешімімен; өзгеріс енгізілді - Павлодар облыстық мәслихатының 15.06.2017 </w:t>
      </w:r>
      <w:r>
        <w:rPr>
          <w:rFonts w:ascii="Times New Roman"/>
          <w:b w:val="false"/>
          <w:i w:val="false"/>
          <w:color w:val="000000"/>
          <w:sz w:val="28"/>
        </w:rPr>
        <w:t>№ 129/14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