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909b" w14:textId="bc19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24 сәуірдегі "Облыстың, республикалық маңызы бар қаланың, астананың аумағында таралатын шетелдік мерзімді баспасөз басылымдарын есепке алу" мемлекеттік көрсетілетін қызмет регламентін бекіту туралы" № 125/4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26 тамыздағы № 281/8 қаулысы. Павлодар облысының Әділет департаментінде 2014 жылғы 01 қазанда № 4039 болып тіркелді. Күші жойылды - Павлодар облыстық әкімдігінің 2015 жылғы 28 мамырдағы № 161/5 (алғаш ресми жарияланған күнінен кейін он күнтізбелік күн өткен соң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28.05.2015 № 161/5 (алғаш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әкімдігінің 2014 жылғы 24 сәуірдегі "Облыстың, республикалық маңызы бар қаланың, астананың аумағында таралатын шетелдiк мерзiмдi баспасөз басылымдарын есепке алу" мемлекеттік көрсетілетін қызмет регламентін бекіту туралы" № 125/4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3829 болып тіркелген, 2014 жылғы 31 мамырда "Сарыарқа самалы" газетінде, 2014 жылғы 31 мамырда "Звезда Прииртышья" газетінде жарияланды)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"Облыстың, республикалық маңызы бар қаланың, астананың аумағында таралатын шетелдiк мерзiмдi баспасөз басылымдарын есепке алу"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"12. Мемлекеттік қызмет көрсету процесінде рәсімдер (іс-қимылдар) реттілігінің, көрсетілетін қызметті берушінің құрылымдық бөлімшелерінің (қызметкерлерінің) өзара іс-қимылдарының толық сипаттамасы, сондай-ақ өзге де көрсетілген қызмет берушілермен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"Павлодар облысының ішкі саясат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жариялануға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орынбасары А.А. Өрсариевке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тамыздағы № 281/8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"Облыстың,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таралатын шетелдiк мерзiмдi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 басылымдарын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"Облыстың, республикалық маңызы бар қаланың, астананың</w:t>
      </w:r>
      <w:r>
        <w:br/>
      </w:r>
      <w:r>
        <w:rPr>
          <w:rFonts w:ascii="Times New Roman"/>
          <w:b/>
          <w:i w:val="false"/>
          <w:color w:val="000000"/>
        </w:rPr>
        <w:t>аумағында таралатын шетелдiк мерзiмдi баспасөз басылымдарын</w:t>
      </w:r>
      <w:r>
        <w:br/>
      </w:r>
      <w:r>
        <w:rPr>
          <w:rFonts w:ascii="Times New Roman"/>
          <w:b/>
          <w:i w:val="false"/>
          <w:color w:val="000000"/>
        </w:rPr>
        <w:t>есепке алу" мемлекеттік көрсетілген қызметтің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ХҚО -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шаруашылық жүргізу құқығындағы "Халыққа қызмет көрсету орталығы" республикалық мемлекеттік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Портал - www.egov.kz "электрондық үкіметтің" веб-порталы;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Анықтама - облыстың аумағында таралатын шетелдiк мерзiмдi баспасөз басылымдарын есепке алу туралы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