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b23d3" w14:textId="c6b2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коммуналдық мүлікті иеліктен айыру түрлерін таңдау жөніндегі критерийлерді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18 қарашадағы № 344/11 қаулысы. Павлодар облысының Әділет департаментінде 2014 жылғы 22 желтоқсанда № 4219 болып тіркелді. Күші жойылды - Павлодар облыстық әкімдігінің 2016 жылғы 7 сәуірдегі № 125/3 қаулысымен</w:t>
      </w:r>
    </w:p>
    <w:p>
      <w:pPr>
        <w:spacing w:after="0"/>
        <w:ind w:left="0"/>
        <w:jc w:val="both"/>
      </w:pPr>
      <w:bookmarkStart w:name="z1" w:id="0"/>
      <w:r>
        <w:rPr>
          <w:rFonts w:ascii="Times New Roman"/>
          <w:b w:val="false"/>
          <w:i w:val="false"/>
          <w:color w:val="ff0000"/>
          <w:sz w:val="28"/>
        </w:rPr>
        <w:t xml:space="preserve">      Ескерту. Күші жойылды - Павлодар облыстық әкімдігінің 07.04.2016 № 125/3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2)-тармақшасына, Қазақстан Республикасының 2011 жылғы 1 наурыздағы “Мемлекеттік мүлік туралы” Заңының
</w:t>
      </w:r>
      <w:r>
        <w:rPr>
          <w:rFonts w:ascii="Times New Roman"/>
          <w:b w:val="false"/>
          <w:i w:val="false"/>
          <w:color w:val="000000"/>
          <w:sz w:val="28"/>
        </w:rPr>
        <w:t>
 17-бабына, Қазақстан Республикасы Үкіметінің 2014 жылғы 31 наурыздағы “Жекешелендірудің кейбір мәселелері туралы” № 280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Жекешелендірудің 2014 – 2016 жылдарға арналған кешендік жоспарының</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Облыстық коммуналдық мүлікті иеліктен айыру түрлерін таңдау жөніндегі келесі критерийлер осы қаулының</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2. 
</w:t>
      </w:r>
      <w:r>
        <w:rPr>
          <w:rFonts w:ascii="Times New Roman"/>
          <w:b w:val="false"/>
          <w:i w:val="false"/>
          <w:color w:val="000000"/>
          <w:sz w:val="28"/>
        </w:rPr>
        <w:t>
"Павлодар облысының қаржы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3. 
</w:t>
      </w:r>
      <w:r>
        <w:rPr>
          <w:rFonts w:ascii="Times New Roman"/>
          <w:b w:val="false"/>
          <w:i w:val="false"/>
          <w:color w:val="000000"/>
          <w:sz w:val="28"/>
        </w:rPr>
        <w:t>
Осы қаулының орындалуын бақылау облыс әкімінің орынбасары Ғ.Қ. Сәдібековке жүктелсін.</w:t>
      </w:r>
      <w:r>
        <w:br/>
      </w:r>
      <w:r>
        <w:rPr>
          <w:rFonts w:ascii="Times New Roman"/>
          <w:b w:val="false"/>
          <w:i w:val="false"/>
          <w:color w:val="000000"/>
          <w:sz w:val="28"/>
        </w:rPr>
        <w:t>
      4. 
</w:t>
      </w:r>
      <w:r>
        <w:rPr>
          <w:rFonts w:ascii="Times New Roman"/>
          <w:b w:val="false"/>
          <w:i w:val="false"/>
          <w:color w:val="000000"/>
          <w:sz w:val="28"/>
        </w:rPr>
        <w:t>
Осы қаулы алғаш ресми жарияланған күннен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Облыс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Бозымбаев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Павлодар облысы әкімдігінің</w:t>
            </w:r>
            <w:r>
              <w:br/>
            </w:r>
            <w:r>
              <w:rPr>
                <w:rFonts w:ascii="Times New Roman"/>
                <w:b w:val="false"/>
                <w:i w:val="false"/>
                <w:color w:val="000000"/>
                <w:sz w:val="20"/>
              </w:rPr>
              <w:t>
2014 жылғы "18" қараша</w:t>
            </w:r>
            <w:r>
              <w:br/>
            </w:r>
            <w:r>
              <w:rPr>
                <w:rFonts w:ascii="Times New Roman"/>
                <w:b w:val="false"/>
                <w:i w:val="false"/>
                <w:color w:val="000000"/>
                <w:sz w:val="20"/>
              </w:rPr>
              <w:t>
№ 344/11 қаулысына</w:t>
            </w:r>
            <w:r>
              <w:br/>
            </w:r>
            <w:r>
              <w:rPr>
                <w:rFonts w:ascii="Times New Roman"/>
                <w:b w:val="false"/>
                <w:i w:val="false"/>
                <w:color w:val="000000"/>
                <w:sz w:val="20"/>
              </w:rPr>
              <w:t>
қосымша</w:t>
            </w:r>
          </w:p>
          <w:bookmarkEnd w:id="1"/>
        </w:tc>
      </w:tr>
    </w:tbl>
    <w:bookmarkStart w:name="z7" w:id="2"/>
    <w:p>
      <w:pPr>
        <w:spacing w:after="0"/>
        <w:ind w:left="0"/>
        <w:jc w:val="left"/>
      </w:pPr>
      <w:r>
        <w:rPr>
          <w:rFonts w:ascii="Times New Roman"/>
          <w:b/>
          <w:i w:val="false"/>
          <w:color w:val="000000"/>
        </w:rPr>
        <w:t xml:space="preserve"> 
Облыстық коммуналдық мүлікті иеліктен айыру</w:t>
      </w:r>
      <w:r>
        <w:br/>
      </w:r>
      <w:r>
        <w:rPr>
          <w:rFonts w:ascii="Times New Roman"/>
          <w:b/>
          <w:i w:val="false"/>
          <w:color w:val="000000"/>
        </w:rPr>
        <w:t>
түрлерін таңдау жөніндегі критерийлер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9944"/>
        <w:gridCol w:w="1534"/>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r>
              <w:br/>
            </w:r>
            <w:r>
              <w:rPr>
                <w:rFonts w:ascii="Times New Roman"/>
                <w:b w:val="false"/>
                <w:i w:val="false"/>
                <w:color w:val="000000"/>
                <w:sz w:val="20"/>
              </w:rPr>
              <w:t>
 </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 атауы</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 түрі</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ерекшеліктер болғанда:</w:t>
            </w:r>
            <w:r>
              <w:br/>
            </w:r>
            <w:r>
              <w:rPr>
                <w:rFonts w:ascii="Times New Roman"/>
                <w:b w:val="false"/>
                <w:i w:val="false"/>
                <w:color w:val="000000"/>
                <w:sz w:val="20"/>
              </w:rPr>
              <w:t>
Объектіге әрі қарай бақылау жүргізуге мемлекет мүддесінің болмауы; барынша мүмкін баға бойынша Объектіні сату және сауда-саттыққа қатысушылардың кең аумағын қамту.</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түрінде сауда-саттық жүргізу</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ерекшеліктер бар болғанда:</w:t>
            </w:r>
            <w:r>
              <w:br/>
            </w:r>
            <w:r>
              <w:rPr>
                <w:rFonts w:ascii="Times New Roman"/>
                <w:b w:val="false"/>
                <w:i w:val="false"/>
                <w:color w:val="000000"/>
                <w:sz w:val="20"/>
              </w:rPr>
              <w:t>
сату шартын белгілеу жолымен белгілі кезеңге мемлекет тарапынан бір уақытта бақылауды сақтай отырып, бюджетке ақшалай қаражатты (Объектіні сату кезінде) алу қажеттілігі (қызмет бағдарын сақтау, кредиторлық берешекті өтеу, еңбекақы төлемі және басқа жағдайлар бойынша берешекті өтеу).</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тендер түрінде сауда-саттық жүргізу</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ерекшеліктер бар болғанда:</w:t>
            </w:r>
            <w:r>
              <w:br/>
            </w:r>
            <w:r>
              <w:rPr>
                <w:rFonts w:ascii="Times New Roman"/>
                <w:b w:val="false"/>
                <w:i w:val="false"/>
                <w:color w:val="000000"/>
                <w:sz w:val="20"/>
              </w:rPr>
              <w:t>
сенімгерлік басқарушының, жалға алушының (жалдаушының) кейіннен сатып алу құқығымен сенімгерлік басқару, мүліктік жалдау (жалға алу) келісімінің шарттарын орындауын мемлекет тарапынан бір уақытта бақылауды сақтау қажеттілігі</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мекенжайдан сату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ерекшеліктер болғанда:</w:t>
            </w:r>
            <w:r>
              <w:br/>
            </w:r>
            <w:r>
              <w:rPr>
                <w:rFonts w:ascii="Times New Roman"/>
                <w:b w:val="false"/>
                <w:i w:val="false"/>
                <w:color w:val="000000"/>
                <w:sz w:val="20"/>
              </w:rPr>
              <w:t>
қатысушылардың кең аумағын қамтуға, осы Объектіге бәсекелестік деңгейін арттыруға және барынша мүмкін баға бойынша Объектіні сатуға мүмкіндік беретін Объектіге одан әрі бақылау жүргізуге мемлекет мүддесінің болмауы</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биржасында сауда-саттық жүргізу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