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5ddc" w14:textId="e055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2015 - 2017 жылдарға арналған облыстық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2014 жылғы 12 желтоқсандағы № 299/37 шешімі. Павлодар облысының Әділет департаментінде 2014 жылғы 23 желтоқсанда № 4223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2015 - 2017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2015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102119632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29088319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1402822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 – 71628491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102215281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5030353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5524537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494184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9300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түскен түсімдер – 40700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-5135302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5135302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Павлодар облыстық мәслихатының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26.05.2015 </w:t>
      </w:r>
      <w:r>
        <w:rPr>
          <w:rFonts w:ascii="Times New Roman"/>
          <w:b w:val="false"/>
          <w:i w:val="false"/>
          <w:color w:val="ff0000"/>
          <w:sz w:val="28"/>
        </w:rPr>
        <w:t>№ 372/42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25.08.2015 </w:t>
      </w:r>
      <w:r>
        <w:rPr>
          <w:rFonts w:ascii="Times New Roman"/>
          <w:b w:val="false"/>
          <w:i w:val="false"/>
          <w:color w:val="ff0000"/>
          <w:sz w:val="28"/>
        </w:rPr>
        <w:t>№ 379/43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18.09.2015 </w:t>
      </w:r>
      <w:r>
        <w:rPr>
          <w:rFonts w:ascii="Times New Roman"/>
          <w:b w:val="false"/>
          <w:i w:val="false"/>
          <w:color w:val="ff0000"/>
          <w:sz w:val="28"/>
        </w:rPr>
        <w:t>№ 386/44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Аудандар мен облыстық маңызы бар қалалар бюджеттеріне салықтан түсетін түсімдердің жалпы сомасын үлестіру 2015 жылға мына мөлшерде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Ақтоғай, Баянауыл, Железин, Ертіс, Качиры, Лебяжі, Май, Павлодар, Успен, Шарбақты аудандарына, Ақсу, Павлодар қалаларына – 100 пайыз, Екібастұз қаласына – 77,8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Ақтоғай, Баянауыл, Железин, Ертіс, Качиры, Лебяжі, Май, Павлодар, Успен, Шарбақты аудандарына – 100 пайыз, Ақсу қаласына – 70 пайыз, Екібастұз қаласына – 10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өзгерістер енгізілді - Павлодар облыстық мәслихатының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маңызы бар қалалардың бюджеттерінен облыстық бюджетке салықтан түсетін түсімдердің жалпы сомасын үлестіру 2015 жылға мына мөлшерде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Екібастұз қаласынан – 22,2 пайыз (төлем көзінен салық салынбайтын табыстар бойынша жеке табыс салығын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Ақсу қаласынан – 30 пайыз, Павлодар қаласынан – 100 пайыз, Екібастұз қаласынан – 90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 жаңа редакцияда – Павлодар облыстық мәслихатының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облыстық бюджетте қалалар бюджеттерінен облыстық бюджетке жалпы 18375039 мың теңге сомасында бюджеттік алулар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Ақсу – 863562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Павлодар – 14490615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Екібастұз – 3020862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облыстық бюджетте облыстық бюджеттен аудандар бюджеттеріне берілетін бюджеттік субвенциялардың көлемі жалпы 17401424 мың теңге сомасында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Ақтоғай – 1789749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Баянауыл – 1956904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Железин – 1711888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Ертіс – 2028047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Качиры – 2026409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Лебяжі – 1691544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Май – 1242080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Павлодар – 1763211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Успен – 1457649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Шарбақты – 1733943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жергілікті бюджеттің атқарылу үдерісінде секвестрге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облыстық бюджетте аудандар (облыстық маңызы бар қалалар) бюджеттеріне нысаналы ағымдағы трансферттер мына мөлшерде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76695 мың теңге – санитариялық сойылымға жіберілетін бруцеллезбен ауыратын ауылшаруашылық жануарларының құнын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1066556 мың теңге – аудандық маңызы бар автомобиль жолдарын және елді мекендердің көшелерін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121602 мың теңге – Павлодар қаласында мемлекеттік қажеттіліктер үшін жер телімдерін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1350876 мың теңге – мемлекеттік органдардың функциялары мемлекеттік басқарудың жоғары тұрған деңгейінен төмен тұрған деңгейіне табысталуына байланысты ысырапты өтеуге.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114118 мың теңге – жалпы білім беретін мектептердің Интернет желісіне қорғалған қолжетімділігін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47060 мың теңге – Ақсу қаласының мектепке дейінгі білім беру ұйымын күрделі жөндеуге және материалдық-техникалық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9996 мың теңге – Ақсу қаласының жалпы білім беретін мектептерін оқулықтармен және оқу-әдістемелік кешендермен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3459 мың теңге – түйнеменің топырақ ошақтары жер телімдерін ресімдеу және топографиялық-геодезиялық жұмыстар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55993 мың теңге – Май ауданы Көктөбе ауылының орталық қазандығына күрделі жөндеу жүргізуге.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7-тармаққа өзгерістер енгізілді - Павлодар облыстық мәслихатының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26.05.2015 </w:t>
      </w:r>
      <w:r>
        <w:rPr>
          <w:rFonts w:ascii="Times New Roman"/>
          <w:b w:val="false"/>
          <w:i w:val="false"/>
          <w:color w:val="ff0000"/>
          <w:sz w:val="28"/>
        </w:rPr>
        <w:t>№ 372/42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18.09.2015 </w:t>
      </w:r>
      <w:r>
        <w:rPr>
          <w:rFonts w:ascii="Times New Roman"/>
          <w:b w:val="false"/>
          <w:i w:val="false"/>
          <w:color w:val="ff0000"/>
          <w:sz w:val="28"/>
        </w:rPr>
        <w:t>№ 386/44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облыстық бюджетте аудандар (облыстық маңызы бар қалалар) бюджеттеріне нысаналы даму трансферттері мына мөлшерде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105972 мың теңге – білім беру объектілерін салуға және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655950 мың теңге –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344611 мың теңге – ауылдық елді мекендерде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606217 мың теңге – Павлодар қаласының коммуналдық тұрғын үй қорының тұрғын үйлерін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53730 мың теңге – Павлодар қаласында Қазақстанның тұрғын үй құрылыс жинақ банкі желісі бойынша тұрғын үй салуды ортақ қаржыландыруға.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159967 мың теңге – тұрғын үй құрылысы шеңберінде Павлодар қаласының инженерлік-коммуникациялық инфрақұрылымын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8-тармаққа өзгерістер енгізілді - Павлодар облыстық мәслихатының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26.05.2015 </w:t>
      </w:r>
      <w:r>
        <w:rPr>
          <w:rFonts w:ascii="Times New Roman"/>
          <w:b w:val="false"/>
          <w:i w:val="false"/>
          <w:color w:val="ff0000"/>
          <w:sz w:val="28"/>
        </w:rPr>
        <w:t>№ 372/42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18.09.2015 </w:t>
      </w:r>
      <w:r>
        <w:rPr>
          <w:rFonts w:ascii="Times New Roman"/>
          <w:b w:val="false"/>
          <w:i w:val="false"/>
          <w:color w:val="ff0000"/>
          <w:sz w:val="28"/>
        </w:rPr>
        <w:t>№ 386/44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Аудандар (облыстық маңызы бар қалалар) бюджеттеріне облыстық бағдарламалар бойынша республикалық бюджеттен берілетін нысаналы ағымдағы трансферттердің көлемдері 2015 жылға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2751938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572501 мың теңге – үш деңгейлік жүйе бойынша біліктілікті арттырудан өткен мұғалімдерге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10213 мың теңге – арнаулы әлеуметтік қызметтер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192690 мың теңге – Мүгедектердің құқықтарын қамтамасыз ету және өмір сүру сапасын жақсарту жөніндегі іс-шаралар жоспарын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281453 мың теңге –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189859 мың теңге –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2281065 мың теңге –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457038 мың теңге – моноқалаларды ағымдағы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112841 мың теңге – моноқалаларда ағымдағы іс-шараларды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19494 мың теңге – азаматтық хал актілерін тіркеу бөлімдерінің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49113 мың теңге – агроөнеркәсіп кешенінің жергілікті атқарушы органдарының бөлімшелерін ұстауға.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9-тармаққа өзгерістер енгізілді - Павлодар облыстық мәслихатының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25.08.2015 </w:t>
      </w:r>
      <w:r>
        <w:rPr>
          <w:rFonts w:ascii="Times New Roman"/>
          <w:b w:val="false"/>
          <w:i w:val="false"/>
          <w:color w:val="ff0000"/>
          <w:sz w:val="28"/>
        </w:rPr>
        <w:t>№ 379/43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Аудандар (облыстық маңызы бар қалалар) бюджеттеріне облыстық бағдарламалар бойынша республикалық бюджеттен берілетін нысаналы даму трансферттерінің көлемдері 2015 жылға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491262 мың теңге – білім беру объектілерін салуға және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423262 мың теңге – коммуналдық тұрғын үй қорының тұрғын үйлерін жобалауға және (немесе) салуға, реконструкциялауға;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1369786 мың теңге – инженерлік-коммуникациялық инфрақұрылымды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1841047 мың теңге –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450214 мың теңге – ауылдық елді мекендерде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138590 мың теңге – жылу энергетика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952552 мың теңге – моноқалаларда бюджеттік инвестициялық жобаларды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698864 мың теңге – Өңірлерді дамытудың 2020 жылға дейінгі бағдарламасы шеңберінде инженерлік инфрақұрылымды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131233 мың теңге – мамандандырылған уәкілетті ұйымдардың жарғылық капиталдарын көбейтуге.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10-тармаққа өзгерістер енгізілді - Павлодар облыстық мәслихатының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облыстық бюджетте аудандар (облыстық маңызы бар қалалар) бюджеттерін мына мөлшерде кредиттеу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1088425 мың теңге – тұрғын үйді жобалауға және (немесе)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636222 мың теңге –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3183550 мың теңге – жылумен, сумен жабдықтау және су бұру жүйелерін қайта жаңартуға және салуға.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11-тармаққа өзгерістер енгізілді - Павлодар облыстық мәслихатының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25.08.2015 </w:t>
      </w:r>
      <w:r>
        <w:rPr>
          <w:rFonts w:ascii="Times New Roman"/>
          <w:b w:val="false"/>
          <w:i w:val="false"/>
          <w:color w:val="ff0000"/>
          <w:sz w:val="28"/>
        </w:rPr>
        <w:t>№ 379/43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Аудандар және облыстық маңызы бар қалалар бюджеттеріне нысаналы трансферттердің және бюджеттік кредиттердің көрсетілген сомасын үлестіру облыс әкімдігінің қаулысы негізінде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Облыстың жергілікті атқарушы органының резерві 2015 жылға 107154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13-тармаққа өзгерістер енгізілді - Павлодар облыстық мәслихатының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енеді);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мен тарифтiк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қолданысқа енеді және мәслихаттың келесі жоспарлы кезеңге арналған облыстық бюджет туралы шешімі қолданысқа енгізілгеннен кейін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299/37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 (өзгерiстермен)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Павлодар облыстық мәслихатының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841"/>
        <w:gridCol w:w="491"/>
        <w:gridCol w:w="6819"/>
        <w:gridCol w:w="36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983"/>
        <w:gridCol w:w="983"/>
        <w:gridCol w:w="5936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облыстық коммуналдық меншікті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көлік және коммуникация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сауданы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адамдарды ұстауды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Дағдарыстық жағдай қаупі төнген және туындаған кезде іс-қимылдар бойынша оқу-жаттығу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өнерін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тасымалдау (жеткізу)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және инспекциясы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жердiң пайдаланылуы мен қорғалуын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инфрақұрылымды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моноқалаларда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банктердің кредиттері бойынша пайыздық мөлшерлемені субсидиялау және кепілдік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 және салуға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-5 135 302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299/37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866"/>
        <w:gridCol w:w="506"/>
        <w:gridCol w:w="7020"/>
        <w:gridCol w:w="34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бюджеттен берiлген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1029"/>
        <w:gridCol w:w="1029"/>
        <w:gridCol w:w="5943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сауданы және туризм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өнерін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 ПРОФИЦИТI)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299/37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866"/>
        <w:gridCol w:w="506"/>
        <w:gridCol w:w="7020"/>
        <w:gridCol w:w="34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73 552 312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бюджеттен берiлген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1029"/>
        <w:gridCol w:w="1029"/>
        <w:gridCol w:w="5943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73 552 312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сауданы және туризм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өнерін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 ПРОФИЦИТI)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299/37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бюджеттерді атқару үдерісінде секвестрге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589"/>
        <w:gridCol w:w="1431"/>
        <w:gridCol w:w="1431"/>
        <w:gridCol w:w="7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бюджеттерінің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