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5e67" w14:textId="b335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(V сайланған XXVI (кезектен тыс) сессиясы) 2013 жылғы 13 желтоқсандағы "2014 - 2016 жылдарға арналған облыстық бюджет туралы" № 198/26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2014 жылғы 12 желтоқсандағы № 300/37 шешімі. Павлодар облысының Әділет департаментінде 2014 жылғы 24 желтоқсанда № 4225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(V сайланған XХVІ (кезектен тыс) сессиясы) 2013 жылғы 13 желтоқсандағы «2014 - 2016 жылдарға арналған облыстық бюджет туралы»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3648 болып тіркелген, 2013 жылғы 28 желтоқсандағы «Сарыарқа самалы» газетінің № 149, 2013 жылғы 28 желтоқсандағы «Звезда Прииртышья» газетінің № 149 сандарында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«110120263» сандары «108446884»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«1449530» сандары «1451483»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«81780160» сандары «80104828»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«111594901» сандары «109921522» сандарымен ауысты-рылсын;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«1363323» сандары «1074710»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«2354676» сандары «2066063»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«-2836728» сандары «-2548115» сандарымен ауысты-рылсын;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«2836728» сандары «2548115» сандарымен ауыстырыл-сын;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«2602448» сандары «2521536»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«118813» сандары «104035»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«15770» сандары «15232»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«7020» сандары «5220»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«12176» сандары «9076»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«1640719» сандары «1554002»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«770328» сандары «499715»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«165296» сандары «147296»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«104143» сандары «98515»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ХХХVII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300/37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198/26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(өзгерiстермен)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5"/>
        <w:gridCol w:w="1005"/>
        <w:gridCol w:w="5950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108 446 884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бюджеттен берiлген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65 516 217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65 516 217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қозғалысы қауіпсіздігін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адамдарды ұстауды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 мемлекеттік білім беру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мемлекет мұқтажы үшін жер учаскелерін алуға 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сумен жабдықтауға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елді мекендерді сумен жабдықтау жүйесін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мекендерді сумен жабдықтау жүйесін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өнерін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көшет отырғызылатын материалдың сорттық және себу сапаларын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тауарларының өңірлік тұрақтандыру қорларын 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«Инвестор - 2020» бағыты шеңберінде индустриялық-инновациялық инфрақұрылымды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индустриялық-инновациялық қызметті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көлік және коммуникация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сауданы және туризм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ағымдағы іс-шараларды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 ПРОФИЦИТI)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-2 548 115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