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a70b" w14:textId="c17a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 сайланған XXXIV сессиясы) 2014 жылғы 20 тамыздағы "Амбулаториялық емделу кезінде дәрі-дәрмектерді қосымша ұсыну туралы" № 287/34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2014 жылғы 12 желтоқсандағы № 310/37 шешімі. Павлодар облысының Әділет департаментінде 2014 жылғы 26 желтоқсанда № 4228 болып тіркелді. Күші жойылды - Павлодар облыстық мәслихатының 2018 жылғы 14 маусымдағы № 236/22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мәслихатының 14.06.2018 № 236/22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 денсаулығы және денсаулық сақтау жүйесі туралы"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2014 жылғы 20 тамыздағы (V сайланған ХХХІV сессиясы) "Амбулаториялық емделу кезінде дәрі-дәрмектерді қосымша ұсыну туралы" № 287/34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4020 болып тіркелген, 2014 жылғы 16 қыркүйектегі "Сарыарқа самалы" газетінде, 2014 жылғы 16 қыркүйектегі "Звезда Прииртышья" газетінде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"алғашқы иммунодефицит ауруына шалдыққандар үшін – "Имукин" интерферон гамма-1 рекомбинанттық препараты.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облыстық мәслихаттың әлеуметтік және мәдени даму мәселелері жөніндегі тұрақты комиссиясына жүктелсін.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