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fe5" w14:textId="fc3d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көздерінің су ресурстарын пайдаланғаны үшін 2015 жылға арналған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12 желтоқсандағы № 302/37 шешімі. Павлодар облысының Әділет департаментінде 2014 жылғы 26 желтоқсанда № 4232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«Салық және бюджетке төленетін басқа да міндетті төлемдер туралы»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9 шілдедегі «Су кодексінің»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 2009 жылғы 14 сәуірдегі «Жер үсті көздерінің су ресурстарын пайдаланғаны үшін төлемақыны есептеу әдістемесін бекіту туралы» № 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Павлодар облысы бойынша жер үсті көздерінің су ресурстарын пайдаланғаны үшін 2015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төлемақы 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облыстық мәслихаттың экология және қоршаған ортаны қорғау мәселелері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рет ресми жарияланғаннан кейін он күнтізбелік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(ХХХVII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302/37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жер үсті көздерінің су ресурстарын</w:t>
      </w:r>
      <w:r>
        <w:br/>
      </w:r>
      <w:r>
        <w:rPr>
          <w:rFonts w:ascii="Times New Roman"/>
          <w:b/>
          <w:i w:val="false"/>
          <w:color w:val="000000"/>
        </w:rPr>
        <w:t>пайдаланғаны үшін 2015 жылға арналған төлемақы мөлшерлемелері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3355"/>
        <w:gridCol w:w="3715"/>
        <w:gridCol w:w="4037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 пайдалану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энергетикасын қоса алғанда (өндірістік қажеттіліктер)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 тоған шаруашылықтары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балық аулайтын балық шаруашылығы,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тонна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