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f30e" w14:textId="dfdf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қаласы әкімінің 2014 жылғы 14 ақпандағы N 3 шешімі. Павлодар облысының Әділет департаментінде 2014 жылғы 06 наурызда N 3725 болып тіркелді. Күші жойылды - Павлодар облысы Павлодар қаласы әкімінің 2015 жылғы 2 наурыздағы N 3 (алғаш рет ресми жарияланғаннан кейін қолданысқа енгізіледі) шешімімен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облысы Павлодар қаласы әкімінің 02.03.2015 N 3 (алғаш рет ресми жарияланғаннан кейін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1-тармағы,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ШЕШІМ </w:t>
      </w:r>
      <w:r>
        <w:rPr>
          <w:rFonts w:ascii="Times New Roman"/>
          <w:b w:val="false"/>
          <w:i w:val="false"/>
          <w:color w:val="000000"/>
          <w:sz w:val="28"/>
        </w:rPr>
        <w:t>қабылдаймын:</w:t>
      </w:r>
      <w:r>
        <w:br/>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Қосымшаға</w:t>
      </w:r>
      <w:r>
        <w:rPr>
          <w:rFonts w:ascii="Times New Roman"/>
          <w:b w:val="false"/>
          <w:i w:val="false"/>
          <w:color w:val="000000"/>
          <w:sz w:val="28"/>
        </w:rPr>
        <w:t xml:space="preserve"> сәйкес Павлодар қаласының сайлау учаскелері құрылсын.</w:t>
      </w:r>
      <w:r>
        <w:br/>
      </w:r>
      <w:r>
        <w:rPr>
          <w:rFonts w:ascii="Times New Roman"/>
          <w:b w:val="false"/>
          <w:i w:val="false"/>
          <w:color w:val="000000"/>
          <w:sz w:val="28"/>
        </w:rPr>
        <w:t>
      2. 
</w:t>
      </w:r>
      <w:r>
        <w:rPr>
          <w:rFonts w:ascii="Times New Roman"/>
          <w:b w:val="false"/>
          <w:i w:val="false"/>
          <w:color w:val="000000"/>
          <w:sz w:val="28"/>
        </w:rPr>
        <w:t>
Павлодар қаласы әкімінің 2011 жылғы 10 қарашадағы "Павлодар қаласының сайлау учаскелерін құру туралы" N 20 шешімі (нормативтік құқықтық актілер мемлекеттік тіркеу Тізілімінде N 12-1-178 тіркелген,2011 жылы 24 қарашада N 37 "Шаһар" газетінде, 2011 жылы 21 қарашада N 46 "Версия"газетінде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3. 
</w:t>
      </w:r>
      <w:r>
        <w:rPr>
          <w:rFonts w:ascii="Times New Roman"/>
          <w:b w:val="false"/>
          <w:i w:val="false"/>
          <w:color w:val="000000"/>
          <w:sz w:val="28"/>
        </w:rPr>
        <w:t>
Осы шешім алғаш рет ресми жарияланғаннан кейін 10 (он) күнтізбелік күн өткен соң қолданысқа енгізіледі.</w:t>
      </w:r>
      <w:r>
        <w:br/>
      </w:r>
      <w:r>
        <w:rPr>
          <w:rFonts w:ascii="Times New Roman"/>
          <w:b w:val="false"/>
          <w:i w:val="false"/>
          <w:color w:val="000000"/>
          <w:sz w:val="28"/>
        </w:rPr>
        <w:t>
      4. 
</w:t>
      </w:r>
      <w:r>
        <w:rPr>
          <w:rFonts w:ascii="Times New Roman"/>
          <w:b w:val="false"/>
          <w:i w:val="false"/>
          <w:color w:val="000000"/>
          <w:sz w:val="28"/>
        </w:rPr>
        <w:t>
Осы шешімнің орындалуын бақылау Павлодар қаласы әкімі аппаратының басшысына жүктелсін.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 Қайыргелдинов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Павлодар қалалық</w:t>
            </w:r>
            <w:r>
              <w:br/>
            </w:r>
            <w:r>
              <w:rPr>
                <w:rFonts w:ascii="Times New Roman"/>
                <w:b w:val="false"/>
                <w:i w:val="false"/>
                <w:color w:val="000000"/>
                <w:sz w:val="20"/>
              </w:rPr>
              <w:t>
      </w:t>
            </w:r>
            <w:r>
              <w:rPr>
                <w:rFonts w:ascii="Times New Roman"/>
                <w:b w:val="false"/>
                <w:i/>
                <w:color w:val="000000"/>
                <w:sz w:val="20"/>
              </w:rPr>
              <w:t>аумақтық сайлау</w:t>
            </w:r>
            <w:r>
              <w:br/>
            </w:r>
            <w:r>
              <w:rPr>
                <w:rFonts w:ascii="Times New Roman"/>
                <w:b w:val="false"/>
                <w:i w:val="false"/>
                <w:color w:val="000000"/>
                <w:sz w:val="20"/>
              </w:rPr>
              <w:t>
      </w:t>
            </w:r>
            <w:r>
              <w:rPr>
                <w:rFonts w:ascii="Times New Roman"/>
                <w:b w:val="false"/>
                <w:i/>
                <w:color w:val="000000"/>
                <w:sz w:val="20"/>
              </w:rPr>
              <w:t>комиссиясының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Юрьев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Павлодар қаласы әкімінің</w:t>
            </w:r>
            <w:r>
              <w:br/>
            </w:r>
            <w:r>
              <w:rPr>
                <w:rFonts w:ascii="Times New Roman"/>
                <w:b w:val="false"/>
                <w:i w:val="false"/>
                <w:color w:val="000000"/>
                <w:sz w:val="20"/>
              </w:rPr>
              <w:t>
2014 жылғы 14 ақпандағы</w:t>
            </w:r>
            <w:r>
              <w:br/>
            </w:r>
            <w:r>
              <w:rPr>
                <w:rFonts w:ascii="Times New Roman"/>
                <w:b w:val="false"/>
                <w:i w:val="false"/>
                <w:color w:val="000000"/>
                <w:sz w:val="20"/>
              </w:rPr>
              <w:t>
N 3 шешіміне</w:t>
            </w:r>
            <w:r>
              <w:br/>
            </w:r>
            <w:r>
              <w:rPr>
                <w:rFonts w:ascii="Times New Roman"/>
                <w:b w:val="false"/>
                <w:i w:val="false"/>
                <w:color w:val="000000"/>
                <w:sz w:val="20"/>
              </w:rPr>
              <w:t>
қосымша</w:t>
            </w:r>
          </w:p>
          <w:bookmarkEnd w:id="1"/>
        </w:tc>
      </w:tr>
    </w:tbl>
    <w:bookmarkStart w:name="z7" w:id="2"/>
    <w:p>
      <w:pPr>
        <w:spacing w:after="0"/>
        <w:ind w:left="0"/>
        <w:jc w:val="left"/>
      </w:pPr>
      <w:r>
        <w:rPr>
          <w:rFonts w:ascii="Times New Roman"/>
          <w:b/>
          <w:i w:val="false"/>
          <w:color w:val="000000"/>
        </w:rPr>
        <w:t xml:space="preserve"> 
N 1 сайлау учаскесі Жаңаауыл кенті, "Торговая база"</w:t>
      </w:r>
      <w:r>
        <w:br/>
      </w:r>
      <w:r>
        <w:rPr>
          <w:rFonts w:ascii="Times New Roman"/>
          <w:b/>
          <w:i w:val="false"/>
          <w:color w:val="000000"/>
        </w:rPr>
        <w:t>
жауапкершілігі шектеулі серіктестігінің</w:t>
      </w:r>
      <w:r>
        <w:br/>
      </w:r>
      <w:r>
        <w:rPr>
          <w:rFonts w:ascii="Times New Roman"/>
          <w:b/>
          <w:i w:val="false"/>
          <w:color w:val="000000"/>
        </w:rPr>
        <w:t>
(бұдан әрі - ЖШС) ғимараты</w:t>
      </w:r>
    </w:p>
    <w:bookmarkEnd w:id="2"/>
    <w:p>
      <w:pPr>
        <w:spacing w:after="0"/>
        <w:ind w:left="0"/>
        <w:jc w:val="both"/>
      </w:pPr>
      <w:r>
        <w:rPr>
          <w:rFonts w:ascii="Times New Roman"/>
          <w:b w:val="false"/>
          <w:i w:val="false"/>
          <w:color w:val="000000"/>
          <w:sz w:val="28"/>
        </w:rPr>
        <w:t>      Шекарасы: Жаңаауыл кентіндегі тұрғын алабының үйлері.</w:t>
      </w:r>
      <w:r>
        <w:br/>
      </w:r>
      <w:r>
        <w:rPr>
          <w:rFonts w:ascii="Times New Roman"/>
          <w:b w:val="false"/>
          <w:i w:val="false"/>
          <w:color w:val="000000"/>
          <w:sz w:val="28"/>
        </w:rPr>
        <w:t>
      1 Жаңаауыл көшесі (бұдан әрі – к-сі): 1, 1/1, 1Б;</w:t>
      </w:r>
      <w:r>
        <w:br/>
      </w:r>
      <w:r>
        <w:rPr>
          <w:rFonts w:ascii="Times New Roman"/>
          <w:b w:val="false"/>
          <w:i w:val="false"/>
          <w:color w:val="000000"/>
          <w:sz w:val="28"/>
        </w:rPr>
        <w:t>
      3 Жаңаауыл к-сі: 1Д, 1Е, 1Г, 1В, 1Б, 1А, 1/4, 1/3, 1, 1/1, 2, 2Б, 2А, 2/4, 3А, 3, 4, 5, 6/1,6/2, 6, 7, 8, 8/1, 9, 10, 10/1, 10А, 11, 12, 13, 14/1, 14, 15, 16, 16/1, 18/1, 18/2, 20, 20/1, 22/1, 22;</w:t>
      </w:r>
      <w:r>
        <w:br/>
      </w:r>
      <w:r>
        <w:rPr>
          <w:rFonts w:ascii="Times New Roman"/>
          <w:b w:val="false"/>
          <w:i w:val="false"/>
          <w:color w:val="000000"/>
          <w:sz w:val="28"/>
        </w:rPr>
        <w:t>
      4 Жаңаауыл к-сі: 1, 4А, 6/1, 6, 8, 8/1, 10А, 10Б, 12, 12А, 14, 16, 18, 18Б, 18А, 20, 20А, 20Б, 21, 22, 22А, 23, 23А, 25А, 25, 26, 27, 28, 29, 30, 31, 32, 33, 33А, 34, 35А, 35, 36, 37, 38, 38А, 39, 43, 45;</w:t>
      </w:r>
      <w:r>
        <w:br/>
      </w:r>
      <w:r>
        <w:rPr>
          <w:rFonts w:ascii="Times New Roman"/>
          <w:b w:val="false"/>
          <w:i w:val="false"/>
          <w:color w:val="000000"/>
          <w:sz w:val="28"/>
        </w:rPr>
        <w:t>
      5 Жаңаауыл к-сі: 1, 2, 2/1, 4, 6, 8, 10А, 10, 12, 14, 14/1, 14А, 14Б, 16, 18, 20, 20А, 22, 24, 26А, 27;</w:t>
      </w:r>
      <w:r>
        <w:br/>
      </w:r>
      <w:r>
        <w:rPr>
          <w:rFonts w:ascii="Times New Roman"/>
          <w:b w:val="false"/>
          <w:i w:val="false"/>
          <w:color w:val="000000"/>
          <w:sz w:val="28"/>
        </w:rPr>
        <w:t>
      6 Жаңаауыл к-сі: 1, 1/1, 1А, 1Б, 1В, 2, 3А, 3, 3/1, 4А, 4, 5, 5А, 6, 6А, 6Б, 6В, 7, 7А, 8/1, 8, 9, 9А, 10А, 11, 11А, 12, 14, 14/1, 14/2, 14/3, 15, 16, 16А, 17, 18/1, 18А, 19, 20Б, 20, 20/1, 21, 21А, 23А, 23, 24, 24А, 24Б, 24В, 25, 26А, 26, 27, 29, 30, 30Б, 31, 32, 32А, 34, 34А, 38, 40Б, 40А, 40, 42/1, 42/2, 42, 44, 44/1, 44/2, 46А, 46, 48, 48/2, 50/1, 50/2, 52, 52/1, 52/2, 54/1, 54/2;</w:t>
      </w:r>
      <w:r>
        <w:br/>
      </w:r>
      <w:r>
        <w:rPr>
          <w:rFonts w:ascii="Times New Roman"/>
          <w:b w:val="false"/>
          <w:i w:val="false"/>
          <w:color w:val="000000"/>
          <w:sz w:val="28"/>
        </w:rPr>
        <w:t>
      7 Жаңаауыл к-сі: 1, 1Б, 2, 2А, 2Б, 2Г, 3, 4, 5/1, 5/2, 5/3, 6, 6А, 7, 9, 11, 12, 13, 15, 15А, 18, 19, 20, 23, 24, 25, 27, 29, 33А, 33/1, 33/2, 33, 35, 37, 39, 41, 43, 45, 47, 49;</w:t>
      </w:r>
      <w:r>
        <w:br/>
      </w:r>
      <w:r>
        <w:rPr>
          <w:rFonts w:ascii="Times New Roman"/>
          <w:b w:val="false"/>
          <w:i w:val="false"/>
          <w:color w:val="000000"/>
          <w:sz w:val="28"/>
        </w:rPr>
        <w:t>
      8 Жаңаауыл к-сі: 1, 3, 5, 7, 9, 11, 13, 15, 17, 19, 21, 23, 33Б;</w:t>
      </w:r>
      <w:r>
        <w:br/>
      </w:r>
      <w:r>
        <w:rPr>
          <w:rFonts w:ascii="Times New Roman"/>
          <w:b w:val="false"/>
          <w:i w:val="false"/>
          <w:color w:val="000000"/>
          <w:sz w:val="28"/>
        </w:rPr>
        <w:t>
      9 Жаңаауыл к-сі: 1Г, 1, 1/1, 2, 3/2, 3/1, 4, 5/1, 5/2, 6, 6/2, 7/1, 7/2;</w:t>
      </w:r>
      <w:r>
        <w:br/>
      </w:r>
      <w:r>
        <w:rPr>
          <w:rFonts w:ascii="Times New Roman"/>
          <w:b w:val="false"/>
          <w:i w:val="false"/>
          <w:color w:val="000000"/>
          <w:sz w:val="28"/>
        </w:rPr>
        <w:t>
      10 Жаңаауыл к-сі: 2А, 4, 6; өзен портының жанындағы тұрғын үйлерді қосқанда.</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N 2 сайлау учаскесі Хромзавод, 1 өткел, "Толқын"</w:t>
      </w:r>
      <w:r>
        <w:br/>
      </w:r>
      <w:r>
        <w:rPr>
          <w:rFonts w:ascii="Times New Roman"/>
          <w:b/>
          <w:i w:val="false"/>
          <w:color w:val="000000"/>
        </w:rPr>
        <w:t>
ДСК МКҚК, "Павлодар қаласы дене шынықтыру және спорт</w:t>
      </w:r>
      <w:r>
        <w:br/>
      </w:r>
      <w:r>
        <w:rPr>
          <w:rFonts w:ascii="Times New Roman"/>
          <w:b/>
          <w:i w:val="false"/>
          <w:color w:val="000000"/>
        </w:rPr>
        <w:t>
бөлімі" Мемлекеттік Мекемісі (бұдан әрі - ММ)</w:t>
      </w:r>
    </w:p>
    <w:bookmarkEnd w:id="3"/>
    <w:p>
      <w:pPr>
        <w:spacing w:after="0"/>
        <w:ind w:left="0"/>
        <w:jc w:val="both"/>
      </w:pPr>
      <w:r>
        <w:rPr>
          <w:rFonts w:ascii="Times New Roman"/>
          <w:b w:val="false"/>
          <w:i w:val="false"/>
          <w:color w:val="000000"/>
          <w:sz w:val="28"/>
        </w:rPr>
        <w:t>      Шекарасы: Павлодар - Омбы автокөлік жолынан Ледовский к-сімен (екі жағы) батысқа Ермаков к-сіне дейін (Хромзаводская, Ермаков, 1-өткел көшелеріндегі барлық тұрғын үйлерін қосқанда), Ермаков к-сімен солтүстікке Арғынбаев к-сіне дейін (2-өткел, 4-өткел, 5-өткел, 6-өткел, Орталық өткел көшелеріндегі барлық тұрғын үйлерді қосқанда), Арғынбаев к-сінің жұп жағымен шығысқа Павлодар - Омбы автокөлік жолына дейін, Павлодар-Омбы жолымен оңтүстікке Ледовский к-сіне дейін.</w:t>
      </w:r>
      <w:r>
        <w:br/>
      </w:r>
      <w:r>
        <w:rPr>
          <w:rFonts w:ascii="Times New Roman"/>
          <w:b w:val="false"/>
          <w:i w:val="false"/>
          <w:color w:val="000000"/>
          <w:sz w:val="28"/>
        </w:rPr>
        <w:t>
      Арғынбаев к-сі: 2, 2А, 4, 4А, 6, 14, 14/2, 16, 16/1, 18, 20, 22, 24, 24А, 26, 28, 29, 30А, 32, 34, 34/1, 36;</w:t>
      </w:r>
      <w:r>
        <w:br/>
      </w:r>
      <w:r>
        <w:rPr>
          <w:rFonts w:ascii="Times New Roman"/>
          <w:b w:val="false"/>
          <w:i w:val="false"/>
          <w:color w:val="000000"/>
          <w:sz w:val="28"/>
        </w:rPr>
        <w:t>
      Батурин к-сі: 1В, 1Б, 1А, 3, 5, 7, 9, 11, 13;</w:t>
      </w:r>
      <w:r>
        <w:br/>
      </w:r>
      <w:r>
        <w:rPr>
          <w:rFonts w:ascii="Times New Roman"/>
          <w:b w:val="false"/>
          <w:i w:val="false"/>
          <w:color w:val="000000"/>
          <w:sz w:val="28"/>
        </w:rPr>
        <w:t>
      Ермаков к-сі: 1, 1/2, 2, 2/1, 2/2, 3, 6, 8, 12, 14/1, 15, 16, 18, 20, 21, 22, 24, 36, 43;</w:t>
      </w:r>
      <w:r>
        <w:br/>
      </w:r>
      <w:r>
        <w:rPr>
          <w:rFonts w:ascii="Times New Roman"/>
          <w:b w:val="false"/>
          <w:i w:val="false"/>
          <w:color w:val="000000"/>
          <w:sz w:val="28"/>
        </w:rPr>
        <w:t>
      Ледовский к-сі: 1, 2, 3, 4, 5, 6, 7, 8, 9, 10, 11, 12, 13, 14, 15, 16, 17, 18, 19, 20, 21, 22, 23, 24, 25, 26, 27, 28, 29, 30, 31, 32, 33, 34, 35, 36, 37, 39, 39А, 41;</w:t>
      </w:r>
      <w:r>
        <w:br/>
      </w:r>
      <w:r>
        <w:rPr>
          <w:rFonts w:ascii="Times New Roman"/>
          <w:b w:val="false"/>
          <w:i w:val="false"/>
          <w:color w:val="000000"/>
          <w:sz w:val="28"/>
        </w:rPr>
        <w:t>
      Лунная к-сі: 1, 1А, 2/1, 2, 3, 4, 5, 6, 7, 8, 9, 10, 11, 11/1, 12, 13, 14, 15, 16, 17, 18, 19, 20;</w:t>
      </w:r>
      <w:r>
        <w:br/>
      </w:r>
      <w:r>
        <w:rPr>
          <w:rFonts w:ascii="Times New Roman"/>
          <w:b w:val="false"/>
          <w:i w:val="false"/>
          <w:color w:val="000000"/>
          <w:sz w:val="28"/>
        </w:rPr>
        <w:t>
      Майская к-сі: 1, 1Б, 2, 3, 4, 5, 6, 7, 8, 9, 10, 11, 12;</w:t>
      </w:r>
      <w:r>
        <w:br/>
      </w:r>
      <w:r>
        <w:rPr>
          <w:rFonts w:ascii="Times New Roman"/>
          <w:b w:val="false"/>
          <w:i w:val="false"/>
          <w:color w:val="000000"/>
          <w:sz w:val="28"/>
        </w:rPr>
        <w:t>
      Пожарная к-сі: 1, 2, 3, 4, 5, 6, 7, 8, 9, 10, 11, 12, 13;</w:t>
      </w:r>
      <w:r>
        <w:br/>
      </w:r>
      <w:r>
        <w:rPr>
          <w:rFonts w:ascii="Times New Roman"/>
          <w:b w:val="false"/>
          <w:i w:val="false"/>
          <w:color w:val="000000"/>
          <w:sz w:val="28"/>
        </w:rPr>
        <w:t>
      Лесозавод, 1 - өткел: 3, 5, 15, 21, 23, 35, 41;</w:t>
      </w:r>
      <w:r>
        <w:br/>
      </w:r>
      <w:r>
        <w:rPr>
          <w:rFonts w:ascii="Times New Roman"/>
          <w:b w:val="false"/>
          <w:i w:val="false"/>
          <w:color w:val="000000"/>
          <w:sz w:val="28"/>
        </w:rPr>
        <w:t>
      Лесозавод, 1А - өткелі: 6, 7;</w:t>
      </w:r>
      <w:r>
        <w:br/>
      </w:r>
      <w:r>
        <w:rPr>
          <w:rFonts w:ascii="Times New Roman"/>
          <w:b w:val="false"/>
          <w:i w:val="false"/>
          <w:color w:val="000000"/>
          <w:sz w:val="28"/>
        </w:rPr>
        <w:t>
      Радиозавод, 1А – өткелі: 6</w:t>
      </w:r>
      <w:r>
        <w:br/>
      </w:r>
      <w:r>
        <w:rPr>
          <w:rFonts w:ascii="Times New Roman"/>
          <w:b w:val="false"/>
          <w:i w:val="false"/>
          <w:color w:val="000000"/>
          <w:sz w:val="28"/>
        </w:rPr>
        <w:t>
      Лесозавод, 2 - өткел: 3, 5, 11, 13, 14, 15, 18, 20, 21, 26, 28, 29, 30, 32, 33, 34, 38;</w:t>
      </w:r>
      <w:r>
        <w:br/>
      </w:r>
      <w:r>
        <w:rPr>
          <w:rFonts w:ascii="Times New Roman"/>
          <w:b w:val="false"/>
          <w:i w:val="false"/>
          <w:color w:val="000000"/>
          <w:sz w:val="28"/>
        </w:rPr>
        <w:t>
      Радиозавод, 2А - өткелі: 1, 2, 3, 6, 7, 9/1, 9;</w:t>
      </w:r>
      <w:r>
        <w:br/>
      </w:r>
      <w:r>
        <w:rPr>
          <w:rFonts w:ascii="Times New Roman"/>
          <w:b w:val="false"/>
          <w:i w:val="false"/>
          <w:color w:val="000000"/>
          <w:sz w:val="28"/>
        </w:rPr>
        <w:t>
      Лесозавод, 3 - өткел: 1, 2Б, 2, 4, 5, 6, 7, 7А, 7/1, 8, 9, 10А, 12, 13, 14, 15, 18;</w:t>
      </w:r>
      <w:r>
        <w:br/>
      </w:r>
      <w:r>
        <w:rPr>
          <w:rFonts w:ascii="Times New Roman"/>
          <w:b w:val="false"/>
          <w:i w:val="false"/>
          <w:color w:val="000000"/>
          <w:sz w:val="28"/>
        </w:rPr>
        <w:t>
      Радиозавод, 3А - өткел: 1, 2, 4/1, 5, 8, 10;</w:t>
      </w:r>
      <w:r>
        <w:br/>
      </w:r>
      <w:r>
        <w:rPr>
          <w:rFonts w:ascii="Times New Roman"/>
          <w:b w:val="false"/>
          <w:i w:val="false"/>
          <w:color w:val="000000"/>
          <w:sz w:val="28"/>
        </w:rPr>
        <w:t>
      Лесозавод, 4 - өткел: 1А, 1, 1/1, 2, 3, 4, 5, 6, 7, 8, 9, 10, 11, 12, 13, 14, 15;</w:t>
      </w:r>
      <w:r>
        <w:br/>
      </w:r>
      <w:r>
        <w:rPr>
          <w:rFonts w:ascii="Times New Roman"/>
          <w:b w:val="false"/>
          <w:i w:val="false"/>
          <w:color w:val="000000"/>
          <w:sz w:val="28"/>
        </w:rPr>
        <w:t>
      Лесозавод, 5 - өткел: 5, 6, 8, 11, 12, 16, 22/1, 26/1, 34, 36, 40, 42, 44, 46, 50, 52А, 54, 56, 64, 70, 72;</w:t>
      </w:r>
      <w:r>
        <w:br/>
      </w:r>
      <w:r>
        <w:rPr>
          <w:rFonts w:ascii="Times New Roman"/>
          <w:b w:val="false"/>
          <w:i w:val="false"/>
          <w:color w:val="000000"/>
          <w:sz w:val="28"/>
        </w:rPr>
        <w:t>
      Лесозавод, 6 - өткел: 3, 14, 16, 19, 21, 23, 25, 27, 28, 29, 30, 31, 40а, 41, 43;</w:t>
      </w:r>
      <w:r>
        <w:br/>
      </w:r>
      <w:r>
        <w:rPr>
          <w:rFonts w:ascii="Times New Roman"/>
          <w:b w:val="false"/>
          <w:i w:val="false"/>
          <w:color w:val="000000"/>
          <w:sz w:val="28"/>
        </w:rPr>
        <w:t>
      Лесозавод, ном 3 - өткел: 1А, 1, 2, 3, 4, 4И, 5, 6, 7, 8, 9, 10, 11, 12, 13, 14, 15, 16, 17, 18, 19, 20;</w:t>
      </w:r>
      <w:r>
        <w:br/>
      </w:r>
      <w:r>
        <w:rPr>
          <w:rFonts w:ascii="Times New Roman"/>
          <w:b w:val="false"/>
          <w:i w:val="false"/>
          <w:color w:val="000000"/>
          <w:sz w:val="28"/>
        </w:rPr>
        <w:t>
      Лесозавод, Солнечный к-сі: 1, 1А, 2, 2А, 3, 4, 5, 6, 7, 8, 9, 10, 11, 12, 13, 14;</w:t>
      </w:r>
      <w:r>
        <w:br/>
      </w:r>
      <w:r>
        <w:rPr>
          <w:rFonts w:ascii="Times New Roman"/>
          <w:b w:val="false"/>
          <w:i w:val="false"/>
          <w:color w:val="000000"/>
          <w:sz w:val="28"/>
        </w:rPr>
        <w:t>
      Лесозавод, Химиков к-сі: 1, 2, 3, 4, 5, 6, 7, 8, 8/2, 9, 10, 11, 12, 13, 14, 15;</w:t>
      </w:r>
      <w:r>
        <w:br/>
      </w:r>
      <w:r>
        <w:rPr>
          <w:rFonts w:ascii="Times New Roman"/>
          <w:b w:val="false"/>
          <w:i w:val="false"/>
          <w:color w:val="000000"/>
          <w:sz w:val="28"/>
        </w:rPr>
        <w:t>
      Хромзавод к-сі: 1, 2, 3, 4, 5, 6, 7, 8, 9, 10, 11, 12, 13,14, 15,;</w:t>
      </w:r>
      <w:r>
        <w:br/>
      </w:r>
      <w:r>
        <w:rPr>
          <w:rFonts w:ascii="Times New Roman"/>
          <w:b w:val="false"/>
          <w:i w:val="false"/>
          <w:color w:val="000000"/>
          <w:sz w:val="28"/>
        </w:rPr>
        <w:t>
      Хромзавод, 1-өткел: 1Б, 1, 3/1, 3, 5/1, 5, 6, 7, 11, 11А, 14, 15, 19, 23, 25, 27, 29, 33, 35, 37, 41, 43, 45, 100;</w:t>
      </w:r>
      <w:r>
        <w:br/>
      </w:r>
      <w:r>
        <w:rPr>
          <w:rFonts w:ascii="Times New Roman"/>
          <w:b w:val="false"/>
          <w:i w:val="false"/>
          <w:color w:val="000000"/>
          <w:sz w:val="28"/>
        </w:rPr>
        <w:t>
      Хромзавод, 2-өткел: 1А, 3, 5, 7, 9, 11, 13, 14, 15, 16, 17, 18, 19, 20, 21, 22, 24, 25, 26, 27, 28, 29, 30, 31, 33, 38;</w:t>
      </w:r>
      <w:r>
        <w:br/>
      </w:r>
      <w:r>
        <w:rPr>
          <w:rFonts w:ascii="Times New Roman"/>
          <w:b w:val="false"/>
          <w:i w:val="false"/>
          <w:color w:val="000000"/>
          <w:sz w:val="28"/>
        </w:rPr>
        <w:t>
      Хромзавод, 3-өткел: 2Б, 3, 4, 5, 6, 7, 8, 10, 12, 14, 16, 18;</w:t>
      </w:r>
      <w:r>
        <w:br/>
      </w:r>
      <w:r>
        <w:rPr>
          <w:rFonts w:ascii="Times New Roman"/>
          <w:b w:val="false"/>
          <w:i w:val="false"/>
          <w:color w:val="000000"/>
          <w:sz w:val="28"/>
        </w:rPr>
        <w:t>
      Хромзавод, 4-өткел: 1, 4, 5, 6, 7, 9, 11, 12, 14, 24;</w:t>
      </w:r>
      <w:r>
        <w:br/>
      </w:r>
      <w:r>
        <w:rPr>
          <w:rFonts w:ascii="Times New Roman"/>
          <w:b w:val="false"/>
          <w:i w:val="false"/>
          <w:color w:val="000000"/>
          <w:sz w:val="28"/>
        </w:rPr>
        <w:t>
      Хромзавод, 5-өткел: 1, 3, 4, 5, 6, 7, 8, 9, 10, 11, 14, 16, 20, 22, 22/1, 28, 30А, 32, 32А, 34, 36, 38, 38А, 40, 42, 44, 46, 48, 50, 52А, 54, 56, 58, 62А, 62, 64, 66,70, 72,74, 76, 78;</w:t>
      </w:r>
      <w:r>
        <w:br/>
      </w:r>
      <w:r>
        <w:rPr>
          <w:rFonts w:ascii="Times New Roman"/>
          <w:b w:val="false"/>
          <w:i w:val="false"/>
          <w:color w:val="000000"/>
          <w:sz w:val="28"/>
        </w:rPr>
        <w:t>
      Хромзавод, 6-өткел: 1, 3, 4, 5, 7, 9, 10, 12, 14, 16, 17, 18, 18А, 19, 21, 23, 25, 26, 27, 28, 29, 30, 31, 33, 34, 35, 36, 37, 38А, 38, 38Б, 39, 40А, 40, 41, 42, 43, 45, 47, 50;</w:t>
      </w:r>
      <w:r>
        <w:br/>
      </w:r>
      <w:r>
        <w:rPr>
          <w:rFonts w:ascii="Times New Roman"/>
          <w:b w:val="false"/>
          <w:i w:val="false"/>
          <w:color w:val="000000"/>
          <w:sz w:val="28"/>
        </w:rPr>
        <w:t>
      Хромзавод, 7-өткел: 15;</w:t>
      </w:r>
      <w:r>
        <w:br/>
      </w:r>
      <w:r>
        <w:rPr>
          <w:rFonts w:ascii="Times New Roman"/>
          <w:b w:val="false"/>
          <w:i w:val="false"/>
          <w:color w:val="000000"/>
          <w:sz w:val="28"/>
        </w:rPr>
        <w:t>
      Хромзавод, Б-өткел: 5, 15, 34;</w:t>
      </w:r>
      <w:r>
        <w:br/>
      </w:r>
      <w:r>
        <w:rPr>
          <w:rFonts w:ascii="Times New Roman"/>
          <w:b w:val="false"/>
          <w:i w:val="false"/>
          <w:color w:val="000000"/>
          <w:sz w:val="28"/>
        </w:rPr>
        <w:t>
      Хромзавод, В-өткел: 43/1;</w:t>
      </w:r>
      <w:r>
        <w:br/>
      </w:r>
      <w:r>
        <w:rPr>
          <w:rFonts w:ascii="Times New Roman"/>
          <w:b w:val="false"/>
          <w:i w:val="false"/>
          <w:color w:val="000000"/>
          <w:sz w:val="28"/>
        </w:rPr>
        <w:t>
      Хромзавод, орталық өткел: 8А, 10, 12А, 12/1;</w:t>
      </w:r>
      <w:r>
        <w:br/>
      </w:r>
      <w:r>
        <w:rPr>
          <w:rFonts w:ascii="Times New Roman"/>
          <w:b w:val="false"/>
          <w:i w:val="false"/>
          <w:color w:val="000000"/>
          <w:sz w:val="28"/>
        </w:rPr>
        <w:t>
      Хромзаводская к-сі: 2, 6;</w:t>
      </w:r>
      <w:r>
        <w:br/>
      </w:r>
      <w:r>
        <w:rPr>
          <w:rFonts w:ascii="Times New Roman"/>
          <w:b w:val="false"/>
          <w:i w:val="false"/>
          <w:color w:val="000000"/>
          <w:sz w:val="28"/>
        </w:rPr>
        <w:t>
      Орталық өткел: 4, 6, 8, 10, 12Б.</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N 3 сайлау учаскесі Мойылды ауылы,</w:t>
      </w:r>
      <w:r>
        <w:br/>
      </w:r>
      <w:r>
        <w:rPr>
          <w:rFonts w:ascii="Times New Roman"/>
          <w:b/>
          <w:i w:val="false"/>
          <w:color w:val="000000"/>
        </w:rPr>
        <w:t>
Абай к-сі, 1, N 38 негізгі мектебі</w:t>
      </w:r>
    </w:p>
    <w:bookmarkEnd w:id="4"/>
    <w:p>
      <w:pPr>
        <w:spacing w:after="0"/>
        <w:ind w:left="0"/>
        <w:jc w:val="both"/>
      </w:pPr>
      <w:r>
        <w:rPr>
          <w:rFonts w:ascii="Times New Roman"/>
          <w:b w:val="false"/>
          <w:i w:val="false"/>
          <w:color w:val="000000"/>
          <w:sz w:val="28"/>
        </w:rPr>
        <w:t>      Шекарасы: Мойылды ауылының тұрғын алабының үйлері.</w:t>
      </w:r>
      <w:r>
        <w:br/>
      </w:r>
      <w:r>
        <w:rPr>
          <w:rFonts w:ascii="Times New Roman"/>
          <w:b w:val="false"/>
          <w:i w:val="false"/>
          <w:color w:val="000000"/>
          <w:sz w:val="28"/>
        </w:rPr>
        <w:t>
      Абай к-сі: 2, 6, 8;</w:t>
      </w:r>
      <w:r>
        <w:br/>
      </w:r>
      <w:r>
        <w:rPr>
          <w:rFonts w:ascii="Times New Roman"/>
          <w:b w:val="false"/>
          <w:i w:val="false"/>
          <w:color w:val="000000"/>
          <w:sz w:val="28"/>
        </w:rPr>
        <w:t>
      Аль-Фараби к-сі: 77;</w:t>
      </w:r>
      <w:r>
        <w:br/>
      </w:r>
      <w:r>
        <w:rPr>
          <w:rFonts w:ascii="Times New Roman"/>
          <w:b w:val="false"/>
          <w:i w:val="false"/>
          <w:color w:val="000000"/>
          <w:sz w:val="28"/>
        </w:rPr>
        <w:t>
      Бейбітшілік к-сі: 4, 6, 8, 16;</w:t>
      </w:r>
      <w:r>
        <w:br/>
      </w:r>
      <w:r>
        <w:rPr>
          <w:rFonts w:ascii="Times New Roman"/>
          <w:b w:val="false"/>
          <w:i w:val="false"/>
          <w:color w:val="000000"/>
          <w:sz w:val="28"/>
        </w:rPr>
        <w:t>
      Курортная к-сі: 1, 2, 3, 4, 5, 6, 7, 8, 9, 10, 10А, 11, 12, 13, 14, 15, 16, 17, 22;</w:t>
      </w:r>
      <w:r>
        <w:br/>
      </w:r>
      <w:r>
        <w:rPr>
          <w:rFonts w:ascii="Times New Roman"/>
          <w:b w:val="false"/>
          <w:i w:val="false"/>
          <w:color w:val="000000"/>
          <w:sz w:val="28"/>
        </w:rPr>
        <w:t>
      Мектеп к-сі: 47;</w:t>
      </w:r>
      <w:r>
        <w:br/>
      </w:r>
      <w:r>
        <w:rPr>
          <w:rFonts w:ascii="Times New Roman"/>
          <w:b w:val="false"/>
          <w:i w:val="false"/>
          <w:color w:val="000000"/>
          <w:sz w:val="28"/>
        </w:rPr>
        <w:t>
      Парковая к-сі: 1, 2, 3, 4, 5, 6, 7;</w:t>
      </w:r>
      <w:r>
        <w:br/>
      </w:r>
      <w:r>
        <w:rPr>
          <w:rFonts w:ascii="Times New Roman"/>
          <w:b w:val="false"/>
          <w:i w:val="false"/>
          <w:color w:val="000000"/>
          <w:sz w:val="28"/>
        </w:rPr>
        <w:t>
      Подхозная к-сі: 1, 2, 3, 4, 5, 6, 7, 8, 8А, 9, 10, 11, 12, 12А, 13, 14, 15, 16, 20, 22;</w:t>
      </w:r>
      <w:r>
        <w:br/>
      </w:r>
      <w:r>
        <w:rPr>
          <w:rFonts w:ascii="Times New Roman"/>
          <w:b w:val="false"/>
          <w:i w:val="false"/>
          <w:color w:val="000000"/>
          <w:sz w:val="28"/>
        </w:rPr>
        <w:t>
      Степная к-сі: 3, 4, 5, 6, 8, 9, 10, 12, 14, 16, 16/1, 18, 18/1, 20, 20/1, 22, 24;</w:t>
      </w:r>
      <w:r>
        <w:br/>
      </w:r>
      <w:r>
        <w:rPr>
          <w:rFonts w:ascii="Times New Roman"/>
          <w:b w:val="false"/>
          <w:i w:val="false"/>
          <w:color w:val="000000"/>
          <w:sz w:val="28"/>
        </w:rPr>
        <w:t>
      Центральная к-сі: 1, 2, 3, 4, 5, 6, 8, 9, 10, 11, 12, 13, 15;</w:t>
      </w:r>
      <w:r>
        <w:br/>
      </w:r>
      <w:r>
        <w:rPr>
          <w:rFonts w:ascii="Times New Roman"/>
          <w:b w:val="false"/>
          <w:i w:val="false"/>
          <w:color w:val="000000"/>
          <w:sz w:val="28"/>
        </w:rPr>
        <w:t>
      Черемуховая к-сі: 3, 4, 5, 6, 7, 8, 9, 11, 12, 13, 14.</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N 4 сайлау учаскесі Мир к-сі, 43,</w:t>
      </w:r>
      <w:r>
        <w:br/>
      </w:r>
      <w:r>
        <w:rPr>
          <w:rFonts w:ascii="Times New Roman"/>
          <w:b/>
          <w:i w:val="false"/>
          <w:color w:val="000000"/>
        </w:rPr>
        <w:t>
"Павлодар машина жасау колледжі" МҚКК</w:t>
      </w:r>
    </w:p>
    <w:bookmarkEnd w:id="5"/>
    <w:p>
      <w:pPr>
        <w:spacing w:after="0"/>
        <w:ind w:left="0"/>
        <w:jc w:val="both"/>
      </w:pPr>
      <w:r>
        <w:rPr>
          <w:rFonts w:ascii="Times New Roman"/>
          <w:b w:val="false"/>
          <w:i w:val="false"/>
          <w:color w:val="000000"/>
          <w:sz w:val="28"/>
        </w:rPr>
        <w:t>      Шекарасы: Айманов к-сіндегі темір жол төсемінен оңтүстікке Мир к-сіне дейін, Мир к-сімен оңтүстік-шығысқа академик Бектұров к-сіне дейін, академик Бектұров к-сімен оңтүстікке Торайғыров к-сіне дейін, Торайғыров к-сімен шығысқа 1 Май к-сіне дейін, 1 Май к-сімен солтүстікке Мир к-сіне дейін, Мир к-сімен оңтүстік-шығысқа Короленко-Мир көшелерінің қиылысына дейін, қиылыстан солтүстікке темір жол төсеміне дейін (Мир к-сіндегі N 60/1, 60/2 үйлерді, Павлодар мемлекеттік педогогикалық институтының әкімшілік ғимаратын қоспағанда, 1-ЗелҰный тұйығы, 2-ЗелҰный тұйығы, Путейская көшелерінде орналасқан тұрғын үйлерін қосқанда).</w:t>
      </w:r>
      <w:r>
        <w:br/>
      </w:r>
      <w:r>
        <w:rPr>
          <w:rFonts w:ascii="Times New Roman"/>
          <w:b w:val="false"/>
          <w:i w:val="false"/>
          <w:color w:val="000000"/>
          <w:sz w:val="28"/>
        </w:rPr>
        <w:t>
      1-Зеленый тұйығы: 1, 2, 3, 4, 5, 6, 7, 8, 9, 10, 11, 12, 13, 14, 15, 16, 17, 18, 19, 20, 21, 22, 23, 24, 25;</w:t>
      </w:r>
      <w:r>
        <w:br/>
      </w:r>
      <w:r>
        <w:rPr>
          <w:rFonts w:ascii="Times New Roman"/>
          <w:b w:val="false"/>
          <w:i w:val="false"/>
          <w:color w:val="000000"/>
          <w:sz w:val="28"/>
        </w:rPr>
        <w:t>
      1 Май к-сі: 2;</w:t>
      </w:r>
      <w:r>
        <w:br/>
      </w:r>
      <w:r>
        <w:rPr>
          <w:rFonts w:ascii="Times New Roman"/>
          <w:b w:val="false"/>
          <w:i w:val="false"/>
          <w:color w:val="000000"/>
          <w:sz w:val="28"/>
        </w:rPr>
        <w:t>
      2-Зеленый тұйығы, 1, 2, 3, 4, 5, 6, 7, 8, 9, 10, 11, 12, 13, 14, 15, 16, 17, 18, 19, 20, 21, 22, 23, 24, 25, 26, 27, 28, 29, 30, 121;</w:t>
      </w:r>
      <w:r>
        <w:br/>
      </w:r>
      <w:r>
        <w:rPr>
          <w:rFonts w:ascii="Times New Roman"/>
          <w:b w:val="false"/>
          <w:i w:val="false"/>
          <w:color w:val="000000"/>
          <w:sz w:val="28"/>
        </w:rPr>
        <w:t>
      академик Бектұров к-сі: 1, 2/1, 2, 5, 7, 9, 11, 15;</w:t>
      </w:r>
      <w:r>
        <w:br/>
      </w:r>
      <w:r>
        <w:rPr>
          <w:rFonts w:ascii="Times New Roman"/>
          <w:b w:val="false"/>
          <w:i w:val="false"/>
          <w:color w:val="000000"/>
          <w:sz w:val="28"/>
        </w:rPr>
        <w:t>
      Мир к-сі: 30, 32, 34, 40, 43, 44, 46, 48, 54/1, 54/2, 54, 56;</w:t>
      </w:r>
      <w:r>
        <w:br/>
      </w:r>
      <w:r>
        <w:rPr>
          <w:rFonts w:ascii="Times New Roman"/>
          <w:b w:val="false"/>
          <w:i w:val="false"/>
          <w:color w:val="000000"/>
          <w:sz w:val="28"/>
        </w:rPr>
        <w:t>
      Спортивный тұйығы: 8, 9;</w:t>
      </w:r>
      <w:r>
        <w:br/>
      </w:r>
      <w:r>
        <w:rPr>
          <w:rFonts w:ascii="Times New Roman"/>
          <w:b w:val="false"/>
          <w:i w:val="false"/>
          <w:color w:val="000000"/>
          <w:sz w:val="28"/>
        </w:rPr>
        <w:t>
      Путейская к-сі: 2, 7, 40, 42, 44, 46, 48, 50, 52, 54, 56, 58;</w:t>
      </w:r>
      <w:r>
        <w:br/>
      </w:r>
      <w:r>
        <w:rPr>
          <w:rFonts w:ascii="Times New Roman"/>
          <w:b w:val="false"/>
          <w:i w:val="false"/>
          <w:color w:val="000000"/>
          <w:sz w:val="28"/>
        </w:rPr>
        <w:t>
      Сормов к-сі: 4/1, 5, 5/1, 5/2, 8.</w:t>
      </w:r>
      <w:r>
        <w:br/>
      </w:r>
      <w:r>
        <w:rPr>
          <w:rFonts w:ascii="Times New Roman"/>
          <w:b w:val="false"/>
          <w:i w:val="false"/>
          <w:color w:val="000000"/>
          <w:sz w:val="28"/>
        </w:rPr>
        <w:t>
      Торайғыров к-сі: 52, 54.</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N 5 сайлау учаскесі Айманов көшесі, 35, Ы. Алтынсарин</w:t>
      </w:r>
      <w:r>
        <w:br/>
      </w:r>
      <w:r>
        <w:rPr>
          <w:rFonts w:ascii="Times New Roman"/>
          <w:b/>
          <w:i w:val="false"/>
          <w:color w:val="000000"/>
        </w:rPr>
        <w:t>
атындағы Павлодар облыстық қазақ гимназия-интернаты</w:t>
      </w:r>
    </w:p>
    <w:bookmarkEnd w:id="6"/>
    <w:p>
      <w:pPr>
        <w:spacing w:after="0"/>
        <w:ind w:left="0"/>
        <w:jc w:val="both"/>
      </w:pPr>
      <w:r>
        <w:rPr>
          <w:rFonts w:ascii="Times New Roman"/>
          <w:b w:val="false"/>
          <w:i w:val="false"/>
          <w:color w:val="000000"/>
          <w:sz w:val="28"/>
        </w:rPr>
        <w:t>      Шекарасы: Ертіс өзенінің жағалауынан қаланың солтүстік шекарасы бойымен шығысқа Айманов к-сіндегі N 36 тұрғын үйге дейін (оны қоспағанда), N 36 тұрғын үйден оңтүстік-батысқа Айманов к-сіндегі N 17 тұрғын үйге дейін ("Ы. Алтынсарин атындағы гимназия" әкімшілік ғимаратын, Айманов к-сіндегі N 17, 18, 19, 20 тұрғын үйлерді қосқанда), Айманов к-сіндегі N 17 тұрғын үйден солтүстік-батысқа Ертіс өзенінің жағалауына дейін.</w:t>
      </w:r>
      <w:r>
        <w:br/>
      </w:r>
      <w:r>
        <w:rPr>
          <w:rFonts w:ascii="Times New Roman"/>
          <w:b w:val="false"/>
          <w:i w:val="false"/>
          <w:color w:val="000000"/>
          <w:sz w:val="28"/>
        </w:rPr>
        <w:t>
      Айманов к-сі: 17, 18, 19, 20, 21, 23, 24, 26, 28, 29, 29/2, 30, 31, 31/1, 31/2, 31/3, 33, 33/1, 33/2, 33/3, 34, 35/1, 37/1, 37/2.</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N 6 сайлау учаскесі Айманов к-сі, 37, N 35 жалпы орта</w:t>
      </w:r>
      <w:r>
        <w:br/>
      </w:r>
      <w:r>
        <w:rPr>
          <w:rFonts w:ascii="Times New Roman"/>
          <w:b/>
          <w:i w:val="false"/>
          <w:color w:val="000000"/>
        </w:rPr>
        <w:t>
білім беру мектебі (бұдан әрі – ЖОБМ)</w:t>
      </w:r>
    </w:p>
    <w:bookmarkEnd w:id="7"/>
    <w:p>
      <w:pPr>
        <w:spacing w:after="0"/>
        <w:ind w:left="0"/>
        <w:jc w:val="both"/>
      </w:pPr>
      <w:r>
        <w:rPr>
          <w:rFonts w:ascii="Times New Roman"/>
          <w:b w:val="false"/>
          <w:i w:val="false"/>
          <w:color w:val="000000"/>
          <w:sz w:val="28"/>
        </w:rPr>
        <w:t>      Шекарасы: N 16 ЖОБМ оңтүстік-батысқа Айманов к-сіне дейін, Айманов к-сімен солтүстік-батысқа Айманов к-сіндегі N 17 тұрғын үйге дейін (оны қоспағанда), N 17 тұрғын үйден солтүстік-шығысқа Айманов к-сіндегі N 36 үйге дейін (оны қосқанда, N 17, 18, 19, 20 үйлерді қоспағанда), N 36 үйден оңтүстік-шығысқа N 16 ЖОБМ дейін (Айманов к-сіндегі N 38, 40, 47, 47/1 тұрғын үйлерді қосқанда).</w:t>
      </w:r>
      <w:r>
        <w:br/>
      </w:r>
      <w:r>
        <w:rPr>
          <w:rFonts w:ascii="Times New Roman"/>
          <w:b w:val="false"/>
          <w:i w:val="false"/>
          <w:color w:val="000000"/>
          <w:sz w:val="28"/>
        </w:rPr>
        <w:t>
      Айманов к-сі: 6, 7, 8, 9А, 9, 10, 11, 12, 15, 16, 36, 38, 40, 47, 47/1.</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N 7 сайлау учаскесі Айманов к-сі, 43, "Павлодар қаласы тұрғын</w:t>
      </w:r>
      <w:r>
        <w:br/>
      </w:r>
      <w:r>
        <w:rPr>
          <w:rFonts w:ascii="Times New Roman"/>
          <w:b/>
          <w:i w:val="false"/>
          <w:color w:val="000000"/>
        </w:rPr>
        <w:t>
үй–коммуналдық шаруашылық, жолаушылар көлігі және автомобиль</w:t>
      </w:r>
      <w:r>
        <w:br/>
      </w:r>
      <w:r>
        <w:rPr>
          <w:rFonts w:ascii="Times New Roman"/>
          <w:b/>
          <w:i w:val="false"/>
          <w:color w:val="000000"/>
        </w:rPr>
        <w:t>
жолдары бөлімі" мемлекеттік мекемесінің 1 сектор жайы</w:t>
      </w:r>
    </w:p>
    <w:bookmarkEnd w:id="8"/>
    <w:p>
      <w:pPr>
        <w:spacing w:after="0"/>
        <w:ind w:left="0"/>
        <w:jc w:val="both"/>
      </w:pPr>
      <w:r>
        <w:rPr>
          <w:rFonts w:ascii="Times New Roman"/>
          <w:b w:val="false"/>
          <w:i w:val="false"/>
          <w:color w:val="000000"/>
          <w:sz w:val="28"/>
        </w:rPr>
        <w:t>      Шекарасы: Айманов к-сіндегі N 41 (оны қосқанда) тұрғын үйден солтүстік-шығысқа Павлодар - Омбы автожолына дейін, Павлодар - Омбы автокөлік жолынан оңтүстікке Айманов к-сіндегі N 44 үйге дейін (Мир к-сіндегі N 5, 5/1, 5/2, 7/1 тұрғын үйлерді қосқанда), N 44 үйден батысқа N 47 үйге дейін (оны қоспағанда), N 47 үйден солтүстікке Айманов к-сіндегі N 41 үйге дейін.</w:t>
      </w:r>
      <w:r>
        <w:br/>
      </w:r>
      <w:r>
        <w:rPr>
          <w:rFonts w:ascii="Times New Roman"/>
          <w:b w:val="false"/>
          <w:i w:val="false"/>
          <w:color w:val="000000"/>
          <w:sz w:val="28"/>
        </w:rPr>
        <w:t>
      Айманов к-сі: 41, 42, 43, 44, 46, 48, 49;</w:t>
      </w:r>
      <w:r>
        <w:br/>
      </w:r>
      <w:r>
        <w:rPr>
          <w:rFonts w:ascii="Times New Roman"/>
          <w:b w:val="false"/>
          <w:i w:val="false"/>
          <w:color w:val="000000"/>
          <w:sz w:val="28"/>
        </w:rPr>
        <w:t>
      Мир к-сі: 5, 5/1, 5/2, 7/1.</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N 8 сайлау учаскесі Айманов к-сі, 51,</w:t>
      </w:r>
      <w:r>
        <w:br/>
      </w:r>
      <w:r>
        <w:rPr>
          <w:rFonts w:ascii="Times New Roman"/>
          <w:b/>
          <w:i w:val="false"/>
          <w:color w:val="000000"/>
        </w:rPr>
        <w:t>
N 16 лицей–мектебі</w:t>
      </w:r>
    </w:p>
    <w:bookmarkEnd w:id="9"/>
    <w:p>
      <w:pPr>
        <w:spacing w:after="0"/>
        <w:ind w:left="0"/>
        <w:jc w:val="both"/>
      </w:pPr>
      <w:r>
        <w:rPr>
          <w:rFonts w:ascii="Times New Roman"/>
          <w:b w:val="false"/>
          <w:i w:val="false"/>
          <w:color w:val="000000"/>
          <w:sz w:val="28"/>
        </w:rPr>
        <w:t>      Шекарасы: N 16 ЖОБМ шығысқа Айманов к-сіне дейін (N 50, 52, 53 тұрғын үйлерді қосқанда), оңтүстікке Айманов-Торайғыров көшелерінің қиылысына дейін, қиылыстан оңтүстік-батысқа Благовещенск Соборына дейін (оны қоспағанда), Собордан солтүстік-батысқа Айманов к-сіндегі N 7 тұрғын үйге дейін (оны қоспағанда), N 7 үйден солтүстік-шығысқа N 16 ЖОБМ дейін.</w:t>
      </w:r>
      <w:r>
        <w:br/>
      </w:r>
      <w:r>
        <w:rPr>
          <w:rFonts w:ascii="Times New Roman"/>
          <w:b w:val="false"/>
          <w:i w:val="false"/>
          <w:color w:val="000000"/>
          <w:sz w:val="28"/>
        </w:rPr>
        <w:t>
      Айманов к-сі: 1, 2, 3, 4, 5, 45, 50, 52, 53;</w:t>
      </w:r>
      <w:r>
        <w:br/>
      </w:r>
      <w:r>
        <w:rPr>
          <w:rFonts w:ascii="Times New Roman"/>
          <w:b w:val="false"/>
          <w:i w:val="false"/>
          <w:color w:val="000000"/>
          <w:sz w:val="28"/>
        </w:rPr>
        <w:t>
      Торайғыров к-сі: 6.</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N 9 сайлау учаскесі Мир к-сі, 9/1,</w:t>
      </w:r>
      <w:r>
        <w:br/>
      </w:r>
      <w:r>
        <w:rPr>
          <w:rFonts w:ascii="Times New Roman"/>
          <w:b/>
          <w:i w:val="false"/>
          <w:color w:val="000000"/>
        </w:rPr>
        <w:t>
"N 15 Павлодар колледжі" КММ</w:t>
      </w:r>
    </w:p>
    <w:bookmarkEnd w:id="10"/>
    <w:p>
      <w:pPr>
        <w:spacing w:after="0"/>
        <w:ind w:left="0"/>
        <w:jc w:val="both"/>
      </w:pPr>
      <w:r>
        <w:rPr>
          <w:rFonts w:ascii="Times New Roman"/>
          <w:b w:val="false"/>
          <w:i w:val="false"/>
          <w:color w:val="000000"/>
          <w:sz w:val="28"/>
        </w:rPr>
        <w:t>      Шекарасы: Мир к-сіндегі N 7 тұрғын үйден оңтүстік-шығысқа Мир к-сіндегі N 21 тұрғын үйге дейін (оны қосқанда), N 21 тұрғын үйінен оңтүстік-шығысқа N 28 ЖОБМ дейін (Мир к-сіндегі N 17, 19, 21 үйлерді қосқанда), N 28 ЖОБМ батысқа Торайғыров к-сіндегі N 8 тұрғын үйге дейін (оны қосқанда, Торайғыров к-сіндегі N 14, 18, 18/1 тұрғын үйлерді қоспағанда), Торайғыров к-сіндегі N 8 тұрғын үйінен солтүстік-шығысқа Мир к-сіндегі N 7 тұрғын үйге дейін (Мир к-сіндегі N 5, 5/1, 7/1 тұрғын үйлерді қоспағанда).</w:t>
      </w:r>
      <w:r>
        <w:br/>
      </w:r>
      <w:r>
        <w:rPr>
          <w:rFonts w:ascii="Times New Roman"/>
          <w:b w:val="false"/>
          <w:i w:val="false"/>
          <w:color w:val="000000"/>
          <w:sz w:val="28"/>
        </w:rPr>
        <w:t>
      Мир к-сі: 7, 9/2, 11, 13, 15, 17, 19, 21;</w:t>
      </w:r>
      <w:r>
        <w:br/>
      </w:r>
      <w:r>
        <w:rPr>
          <w:rFonts w:ascii="Times New Roman"/>
          <w:b w:val="false"/>
          <w:i w:val="false"/>
          <w:color w:val="000000"/>
          <w:sz w:val="28"/>
        </w:rPr>
        <w:t>
      Торайғыров к-сі: 8, 10.</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N 10 сайлау учаскесі</w:t>
      </w:r>
      <w:r>
        <w:br/>
      </w:r>
      <w:r>
        <w:rPr>
          <w:rFonts w:ascii="Times New Roman"/>
          <w:b/>
          <w:i w:val="false"/>
          <w:color w:val="000000"/>
        </w:rPr>
        <w:t>
Торайғыров к-сі, 24, N 28 ЖОББМ</w:t>
      </w:r>
    </w:p>
    <w:bookmarkEnd w:id="11"/>
    <w:p>
      <w:pPr>
        <w:spacing w:after="0"/>
        <w:ind w:left="0"/>
        <w:jc w:val="both"/>
      </w:pPr>
      <w:r>
        <w:rPr>
          <w:rFonts w:ascii="Times New Roman"/>
          <w:b w:val="false"/>
          <w:i w:val="false"/>
          <w:color w:val="000000"/>
          <w:sz w:val="28"/>
        </w:rPr>
        <w:t>      Шекарасы: Айманов - Торайғыров көшелерінің қиылысынан солтүстік-шығысқа N 28 ЖОБМ дейін (Торайғыров к-сіндегі N 14, 18, 18/1 тұрғын үйлерін қосқанда), N 28 ЖОБМ шығысқа Торайғыров к-сіндегі N 44 үйге дейін (оны қосқанда), N 44 үйден оңтүстікке Торайғыров к-сіне дейін (Торайғыров к-сіндегі N 44/1 үйді қосқанда), Торайғыров к-сімен солтүстік-батысқа Айманов - Торайғыров көшелерінің қиылысына дейін.</w:t>
      </w:r>
      <w:r>
        <w:br/>
      </w:r>
      <w:r>
        <w:rPr>
          <w:rFonts w:ascii="Times New Roman"/>
          <w:b w:val="false"/>
          <w:i w:val="false"/>
          <w:color w:val="000000"/>
          <w:sz w:val="28"/>
        </w:rPr>
        <w:t>
      Торайғыров к-сі: 14, 18, 18/1, 20, 26, 28, 30, 32, 34, 36, 42, 44/1, 44.</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N 11 сайлау учаскесі Конституция алаңы, 1,</w:t>
      </w:r>
      <w:r>
        <w:br/>
      </w:r>
      <w:r>
        <w:rPr>
          <w:rFonts w:ascii="Times New Roman"/>
          <w:b/>
          <w:i w:val="false"/>
          <w:color w:val="000000"/>
        </w:rPr>
        <w:t>
Естай атындағы Мәдениет сарайы</w:t>
      </w:r>
    </w:p>
    <w:bookmarkEnd w:id="12"/>
    <w:p>
      <w:pPr>
        <w:spacing w:after="0"/>
        <w:ind w:left="0"/>
        <w:jc w:val="both"/>
      </w:pPr>
      <w:r>
        <w:rPr>
          <w:rFonts w:ascii="Times New Roman"/>
          <w:b w:val="false"/>
          <w:i w:val="false"/>
          <w:color w:val="000000"/>
          <w:sz w:val="28"/>
        </w:rPr>
        <w:t>      Шекарасы: Благовещенск Соборынан солтүстік-шығысқа Айманов-Торайғыров көшелерінің қиылысына дейін, Торайғыров к-сімен оңтүстік-шығысқа академик Сәтбаев к-сіне дейін, академик Сәтбаев к-сімен оңтүстікке академик Сәтбаев к-сіндегі N 32 тұрғын үйге дейін (оны қосқанда), N 32 үйден батысқа N 8 лицейдің бойымен Ертіс өзенінің жағалауына дейін, Ертіс өзенінің жағалауынан солтүстік-батысқа Благовещенск Соборына дейін.</w:t>
      </w:r>
      <w:r>
        <w:br/>
      </w:r>
      <w:r>
        <w:rPr>
          <w:rFonts w:ascii="Times New Roman"/>
          <w:b w:val="false"/>
          <w:i w:val="false"/>
          <w:color w:val="000000"/>
          <w:sz w:val="28"/>
        </w:rPr>
        <w:t>
      академик Сәтбаев к-сі: 30, 32;</w:t>
      </w:r>
      <w:r>
        <w:br/>
      </w:r>
      <w:r>
        <w:rPr>
          <w:rFonts w:ascii="Times New Roman"/>
          <w:b w:val="false"/>
          <w:i w:val="false"/>
          <w:color w:val="000000"/>
          <w:sz w:val="28"/>
        </w:rPr>
        <w:t>
      Ленин к-сі: 6, 7, 8/1, 8, 10, 10/1;</w:t>
      </w:r>
      <w:r>
        <w:br/>
      </w:r>
      <w:r>
        <w:rPr>
          <w:rFonts w:ascii="Times New Roman"/>
          <w:b w:val="false"/>
          <w:i w:val="false"/>
          <w:color w:val="000000"/>
          <w:sz w:val="28"/>
        </w:rPr>
        <w:t>
      Набережная к-сі: 1, 3, 5;</w:t>
      </w:r>
      <w:r>
        <w:br/>
      </w:r>
      <w:r>
        <w:rPr>
          <w:rFonts w:ascii="Times New Roman"/>
          <w:b w:val="false"/>
          <w:i w:val="false"/>
          <w:color w:val="000000"/>
          <w:sz w:val="28"/>
        </w:rPr>
        <w:t>
      Прибрежная к-сі: 16, 20;</w:t>
      </w:r>
      <w:r>
        <w:br/>
      </w:r>
      <w:r>
        <w:rPr>
          <w:rFonts w:ascii="Times New Roman"/>
          <w:b w:val="false"/>
          <w:i w:val="false"/>
          <w:color w:val="000000"/>
          <w:sz w:val="28"/>
        </w:rPr>
        <w:t>
      Торайғыров к-сі: 1/2, 1/3, 49, 53, 59.</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N 12 сайлау учаскесі Ленин к-сі, 12, N 8 лицей-мектебі</w:t>
      </w:r>
    </w:p>
    <w:bookmarkEnd w:id="13"/>
    <w:p>
      <w:pPr>
        <w:spacing w:after="0"/>
        <w:ind w:left="0"/>
        <w:jc w:val="both"/>
      </w:pPr>
      <w:r>
        <w:rPr>
          <w:rFonts w:ascii="Times New Roman"/>
          <w:b w:val="false"/>
          <w:i w:val="false"/>
          <w:color w:val="000000"/>
          <w:sz w:val="28"/>
        </w:rPr>
        <w:t>      Шекарасы: N 8 лицей-мектептен шығысқа Ленин к-сінің N 7, академик Сәтбаев к-сінің N 34 үйлердің бойымен академик Сәтбаев к-сіне дейін, академик Сәтбаев к-сімен оңтүстікке Лермонтов к-сіне дейін, Лермонтов к-сімен батысқа Ертіс өзенінің жағалауына дейін, Ертіс өзенінің жағалауынан солтүстікке Набережная к-сідегі N 5 тұрғын үйге дейін (оны қоспағанда), N 5 үйден солтүстік-шығысқа N 8 лицей-мектепке дейін.</w:t>
      </w:r>
      <w:r>
        <w:br/>
      </w:r>
      <w:r>
        <w:rPr>
          <w:rFonts w:ascii="Times New Roman"/>
          <w:b w:val="false"/>
          <w:i w:val="false"/>
          <w:color w:val="000000"/>
          <w:sz w:val="28"/>
        </w:rPr>
        <w:t>
      академик Сәтбаев к-сі: 34, 36, 38, 40;</w:t>
      </w:r>
      <w:r>
        <w:br/>
      </w:r>
      <w:r>
        <w:rPr>
          <w:rFonts w:ascii="Times New Roman"/>
          <w:b w:val="false"/>
          <w:i w:val="false"/>
          <w:color w:val="000000"/>
          <w:sz w:val="28"/>
        </w:rPr>
        <w:t>
      Ленин к-сі: 7/1, 7/2, 53;</w:t>
      </w:r>
      <w:r>
        <w:br/>
      </w:r>
      <w:r>
        <w:rPr>
          <w:rFonts w:ascii="Times New Roman"/>
          <w:b w:val="false"/>
          <w:i w:val="false"/>
          <w:color w:val="000000"/>
          <w:sz w:val="28"/>
        </w:rPr>
        <w:t>
      Лермонтов к-сі: 4, 44;</w:t>
      </w:r>
      <w:r>
        <w:br/>
      </w:r>
      <w:r>
        <w:rPr>
          <w:rFonts w:ascii="Times New Roman"/>
          <w:b w:val="false"/>
          <w:i w:val="false"/>
          <w:color w:val="000000"/>
          <w:sz w:val="28"/>
        </w:rPr>
        <w:t>
      Луговая к-сі: 1А, 1, 2А, 2, 4, 6, 6А, 6Б, 7, 8, 10Б, 10, 12, 12А, 12Б, 13, 14Б, 14, 18, 20;</w:t>
      </w:r>
      <w:r>
        <w:br/>
      </w:r>
      <w:r>
        <w:rPr>
          <w:rFonts w:ascii="Times New Roman"/>
          <w:b w:val="false"/>
          <w:i w:val="false"/>
          <w:color w:val="000000"/>
          <w:sz w:val="28"/>
        </w:rPr>
        <w:t>
      Набережная к-сі: 7, 9, 11.</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N 13 сайлау учаскесі Академик Бектұров к-сі, 14, Павлодар</w:t>
      </w:r>
      <w:r>
        <w:br/>
      </w:r>
      <w:r>
        <w:rPr>
          <w:rFonts w:ascii="Times New Roman"/>
          <w:b/>
          <w:i w:val="false"/>
          <w:color w:val="000000"/>
        </w:rPr>
        <w:t>
облысы дене тәрбиесі және спорт басқармасының "Спортта</w:t>
      </w:r>
      <w:r>
        <w:br/>
      </w:r>
      <w:r>
        <w:rPr>
          <w:rFonts w:ascii="Times New Roman"/>
          <w:b/>
          <w:i w:val="false"/>
          <w:color w:val="000000"/>
        </w:rPr>
        <w:t>
дарынды балалар үшін мамандандырылған мектеп–интернаты" ММ</w:t>
      </w:r>
    </w:p>
    <w:bookmarkEnd w:id="14"/>
    <w:p>
      <w:pPr>
        <w:spacing w:after="0"/>
        <w:ind w:left="0"/>
        <w:jc w:val="both"/>
      </w:pPr>
      <w:r>
        <w:rPr>
          <w:rFonts w:ascii="Times New Roman"/>
          <w:b w:val="false"/>
          <w:i w:val="false"/>
          <w:color w:val="000000"/>
          <w:sz w:val="28"/>
        </w:rPr>
        <w:t>      Шекарасы: Торайғыров - академик Сәтбаев көшелерінің қиылысынан шығысқа генерал Дүйсенов к-сіне дейін, генерал Дүйсенов к-сімен солтүстікке Мир к-сіне дейін, Мир к-сімен оңтүстік-шығысқа академик Бектұров к-сіне дейін, академик Бектұров к-сімен оңтүстікке Урицкий к-сіне дейін, Урицкий к-сімен батысқа генерал Дүйсенов к-сіне дейін, генерал Дүйсенов к-сінен солтүстікке Крупская к-сіне дейін (генерал Дүйсенов к-сіндегі N 16, 18 тұрғын үйлерді қосқанда) Крупская к-сінен батысқа академик Сәтбаев к-сіне дейін, академик Сәтбаев к-сімен академик Сәтбаев - Торайғыров көшелерінің қиылысына дейін.</w:t>
      </w:r>
      <w:r>
        <w:br/>
      </w:r>
      <w:r>
        <w:rPr>
          <w:rFonts w:ascii="Times New Roman"/>
          <w:b w:val="false"/>
          <w:i w:val="false"/>
          <w:color w:val="000000"/>
          <w:sz w:val="28"/>
        </w:rPr>
        <w:t>
      академик Бектұров к-сі: 16, 18;</w:t>
      </w:r>
      <w:r>
        <w:br/>
      </w:r>
      <w:r>
        <w:rPr>
          <w:rFonts w:ascii="Times New Roman"/>
          <w:b w:val="false"/>
          <w:i w:val="false"/>
          <w:color w:val="000000"/>
          <w:sz w:val="28"/>
        </w:rPr>
        <w:t>
      академик Сәтбаев к-сі: 11, 15;</w:t>
      </w:r>
      <w:r>
        <w:br/>
      </w:r>
      <w:r>
        <w:rPr>
          <w:rFonts w:ascii="Times New Roman"/>
          <w:b w:val="false"/>
          <w:i w:val="false"/>
          <w:color w:val="000000"/>
          <w:sz w:val="28"/>
        </w:rPr>
        <w:t>
      генерал Дүйсенов к-сі: 1, 6, 8, 10, 12, 16, 18;</w:t>
      </w:r>
      <w:r>
        <w:br/>
      </w:r>
      <w:r>
        <w:rPr>
          <w:rFonts w:ascii="Times New Roman"/>
          <w:b w:val="false"/>
          <w:i w:val="false"/>
          <w:color w:val="000000"/>
          <w:sz w:val="28"/>
        </w:rPr>
        <w:t>
      Мир к-сі: 37;</w:t>
      </w:r>
      <w:r>
        <w:br/>
      </w:r>
      <w:r>
        <w:rPr>
          <w:rFonts w:ascii="Times New Roman"/>
          <w:b w:val="false"/>
          <w:i w:val="false"/>
          <w:color w:val="000000"/>
          <w:sz w:val="28"/>
        </w:rPr>
        <w:t>
      Торайғыров к-сі: 61, 63, 65.</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N 14 сайлау учаскесі генерал Дүйсенов к-сі, 22/1,</w:t>
      </w:r>
      <w:r>
        <w:br/>
      </w:r>
      <w:r>
        <w:rPr>
          <w:rFonts w:ascii="Times New Roman"/>
          <w:b/>
          <w:i w:val="false"/>
          <w:color w:val="000000"/>
        </w:rPr>
        <w:t>
"Өрлеу" БАҰО" АҚ филиалы "Павлодар облысы бойынша</w:t>
      </w:r>
      <w:r>
        <w:br/>
      </w:r>
      <w:r>
        <w:rPr>
          <w:rFonts w:ascii="Times New Roman"/>
          <w:b/>
          <w:i w:val="false"/>
          <w:color w:val="000000"/>
        </w:rPr>
        <w:t>
педагогикалық қызметкерлердің біліктілігін</w:t>
      </w:r>
      <w:r>
        <w:br/>
      </w:r>
      <w:r>
        <w:rPr>
          <w:rFonts w:ascii="Times New Roman"/>
          <w:b/>
          <w:i w:val="false"/>
          <w:color w:val="000000"/>
        </w:rPr>
        <w:t>
арттыру институты" әкімшілік ғимараты</w:t>
      </w:r>
    </w:p>
    <w:bookmarkEnd w:id="15"/>
    <w:p>
      <w:pPr>
        <w:spacing w:after="0"/>
        <w:ind w:left="0"/>
        <w:jc w:val="both"/>
      </w:pPr>
      <w:r>
        <w:rPr>
          <w:rFonts w:ascii="Times New Roman"/>
          <w:b w:val="false"/>
          <w:i w:val="false"/>
          <w:color w:val="000000"/>
          <w:sz w:val="28"/>
        </w:rPr>
        <w:t>      Шекарасы: академик Сәтбаев - Лермонтов көшелерінің қиылысынан Лермонтов к-сімен шығысқа академик Бектұров к-сіне дейін, академик Бектұров к-сінен солтүстікке Урицкий к-сіне дейін (Лермонтов к-сінің N 60, 62, Бектұров к-сінің N 31, 33, 41 тұрғын үйлерін қосқанда), Урицкий к-сімен шығысқа генерал Дүйсенов к-сіне дейін, генерал Дүйсенов к-сімен солтүстікке Крупская к-сіне дейін, Крупская к-сімен батысқа академик Сәтбаев к-сіне дейін (генерал Дүйсенов к-сіндегі N 16, 18 тұрғын үйлерді қоспағанда), академик Сәтбаев к-сімен оңтүстікке Сәтбаев - Лермонтов көшелерінің қиылысына дейін.</w:t>
      </w:r>
      <w:r>
        <w:br/>
      </w:r>
      <w:r>
        <w:rPr>
          <w:rFonts w:ascii="Times New Roman"/>
          <w:b w:val="false"/>
          <w:i w:val="false"/>
          <w:color w:val="000000"/>
          <w:sz w:val="28"/>
        </w:rPr>
        <w:t>
      академик Бектұров к-сі: 24, 31, 33, 41;</w:t>
      </w:r>
      <w:r>
        <w:br/>
      </w:r>
      <w:r>
        <w:rPr>
          <w:rFonts w:ascii="Times New Roman"/>
          <w:b w:val="false"/>
          <w:i w:val="false"/>
          <w:color w:val="000000"/>
          <w:sz w:val="28"/>
        </w:rPr>
        <w:t>
      академик Сәтбаев к-сі: 17, 19, 21, 21/1, 25, 27, 29;</w:t>
      </w:r>
      <w:r>
        <w:br/>
      </w:r>
      <w:r>
        <w:rPr>
          <w:rFonts w:ascii="Times New Roman"/>
          <w:b w:val="false"/>
          <w:i w:val="false"/>
          <w:color w:val="000000"/>
          <w:sz w:val="28"/>
        </w:rPr>
        <w:t>
      генерал Дүйсенов к-сі: 14, 18/1, 18/2, 18/3, 20, 22;</w:t>
      </w:r>
      <w:r>
        <w:br/>
      </w:r>
      <w:r>
        <w:rPr>
          <w:rFonts w:ascii="Times New Roman"/>
          <w:b w:val="false"/>
          <w:i w:val="false"/>
          <w:color w:val="000000"/>
          <w:sz w:val="28"/>
        </w:rPr>
        <w:t>
      Лермонтов к-сі: 46, 48, 60, 62.</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N 15 сайлау учаскесі Академик Сәтбаев к-сі, 104, С. Торайғыров</w:t>
      </w:r>
      <w:r>
        <w:br/>
      </w:r>
      <w:r>
        <w:rPr>
          <w:rFonts w:ascii="Times New Roman"/>
          <w:b/>
          <w:i w:val="false"/>
          <w:color w:val="000000"/>
        </w:rPr>
        <w:t>
атындағы облыстық әмбебап ғылыми кітапханасы</w:t>
      </w:r>
    </w:p>
    <w:bookmarkEnd w:id="16"/>
    <w:p>
      <w:pPr>
        <w:spacing w:after="0"/>
        <w:ind w:left="0"/>
        <w:jc w:val="both"/>
      </w:pPr>
      <w:r>
        <w:rPr>
          <w:rFonts w:ascii="Times New Roman"/>
          <w:b w:val="false"/>
          <w:i w:val="false"/>
          <w:color w:val="000000"/>
          <w:sz w:val="28"/>
        </w:rPr>
        <w:t>      Шекарасы: Ертіс өзенінің жағалауынан Лермонтов к-сімен шығысқа академик Бектұров к-сіне дейін, академик Бектұров к-сімен оңтүстікке Қайырбаев к-сіне дейін, Қайырбаев к-сімен батысқа Ертіс өзенінің жағалауына дейін, Ертіс өзенінің жағалауымен солтүстік-батысқа Лермонтов к-сіне дейін.</w:t>
      </w:r>
      <w:r>
        <w:br/>
      </w:r>
      <w:r>
        <w:rPr>
          <w:rFonts w:ascii="Times New Roman"/>
          <w:b w:val="false"/>
          <w:i w:val="false"/>
          <w:color w:val="000000"/>
          <w:sz w:val="28"/>
        </w:rPr>
        <w:t>
      академик Бектұров к-сі: 50, 50/1, 52/1, 52, 56/1, 56, 58, 58/1;</w:t>
      </w:r>
      <w:r>
        <w:br/>
      </w:r>
      <w:r>
        <w:rPr>
          <w:rFonts w:ascii="Times New Roman"/>
          <w:b w:val="false"/>
          <w:i w:val="false"/>
          <w:color w:val="000000"/>
          <w:sz w:val="28"/>
        </w:rPr>
        <w:t>
      академик Сәтбаев к-сі: 33, 35, 37, 43, 47;</w:t>
      </w:r>
      <w:r>
        <w:br/>
      </w:r>
      <w:r>
        <w:rPr>
          <w:rFonts w:ascii="Times New Roman"/>
          <w:b w:val="false"/>
          <w:i w:val="false"/>
          <w:color w:val="000000"/>
          <w:sz w:val="28"/>
        </w:rPr>
        <w:t>
      Қайырбаев к-сі: 36;</w:t>
      </w:r>
      <w:r>
        <w:br/>
      </w:r>
      <w:r>
        <w:rPr>
          <w:rFonts w:ascii="Times New Roman"/>
          <w:b w:val="false"/>
          <w:i w:val="false"/>
          <w:color w:val="000000"/>
          <w:sz w:val="28"/>
        </w:rPr>
        <w:t>
      Лермонтов к-сі: 45, 45/1, 47, 49/2, 49/1, 49А, 49, 53.</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N 16 сайлау учаскесі Торайғыров к-сі, 67, "Музыкалық колледж–</w:t>
      </w:r>
      <w:r>
        <w:br/>
      </w:r>
      <w:r>
        <w:rPr>
          <w:rFonts w:ascii="Times New Roman"/>
          <w:b/>
          <w:i w:val="false"/>
          <w:color w:val="000000"/>
        </w:rPr>
        <w:t>
дарынды балаларға арналған музыкалық мектеп–интернат" кешені ММ</w:t>
      </w:r>
    </w:p>
    <w:bookmarkEnd w:id="17"/>
    <w:p>
      <w:pPr>
        <w:spacing w:after="0"/>
        <w:ind w:left="0"/>
        <w:jc w:val="both"/>
      </w:pPr>
      <w:r>
        <w:rPr>
          <w:rFonts w:ascii="Times New Roman"/>
          <w:b w:val="false"/>
          <w:i w:val="false"/>
          <w:color w:val="000000"/>
          <w:sz w:val="28"/>
        </w:rPr>
        <w:t>      Шекарасы: академик Бектұров к-сінен Торайғыров к-сімен шығысқа 1 Май к-сіне дейін, 1 Май к-сімен оңтүстікке Урицкий к-сіне дейін, Урицкий к-сімен батысқа академик Бектұров к-сіне дейін (1 Май N 14, 16, Володарский N 1 көшелеріндегі тұрғын үйлерді қосқанда), академик Бектұров к-сімен солтүстікке Торайғыров к-сіне дейін.</w:t>
      </w:r>
      <w:r>
        <w:br/>
      </w:r>
      <w:r>
        <w:rPr>
          <w:rFonts w:ascii="Times New Roman"/>
          <w:b w:val="false"/>
          <w:i w:val="false"/>
          <w:color w:val="000000"/>
          <w:sz w:val="28"/>
        </w:rPr>
        <w:t>
      1 Май к-сі: 4, 6, 8, 10, 14, 16;</w:t>
      </w:r>
      <w:r>
        <w:br/>
      </w:r>
      <w:r>
        <w:rPr>
          <w:rFonts w:ascii="Times New Roman"/>
          <w:b w:val="false"/>
          <w:i w:val="false"/>
          <w:color w:val="000000"/>
          <w:sz w:val="28"/>
        </w:rPr>
        <w:t>
      академик Бектұров к-сі: 17, 19, 21, 25, 27/1, 27, 29;</w:t>
      </w:r>
      <w:r>
        <w:br/>
      </w:r>
      <w:r>
        <w:rPr>
          <w:rFonts w:ascii="Times New Roman"/>
          <w:b w:val="false"/>
          <w:i w:val="false"/>
          <w:color w:val="000000"/>
          <w:sz w:val="28"/>
        </w:rPr>
        <w:t>
      Володарский к-сі: 1</w:t>
      </w:r>
      <w:r>
        <w:br/>
      </w:r>
      <w:r>
        <w:rPr>
          <w:rFonts w:ascii="Times New Roman"/>
          <w:b w:val="false"/>
          <w:i w:val="false"/>
          <w:color w:val="000000"/>
          <w:sz w:val="28"/>
        </w:rPr>
        <w:t>
      Крупская к-сі: 61, 63, 76, 78;</w:t>
      </w:r>
      <w:r>
        <w:br/>
      </w:r>
      <w:r>
        <w:rPr>
          <w:rFonts w:ascii="Times New Roman"/>
          <w:b w:val="false"/>
          <w:i w:val="false"/>
          <w:color w:val="000000"/>
          <w:sz w:val="28"/>
        </w:rPr>
        <w:t>
      Торайғыров к-сі: 73, 75/1, 77;</w:t>
      </w:r>
      <w:r>
        <w:br/>
      </w:r>
      <w:r>
        <w:rPr>
          <w:rFonts w:ascii="Times New Roman"/>
          <w:b w:val="false"/>
          <w:i w:val="false"/>
          <w:color w:val="000000"/>
          <w:sz w:val="28"/>
        </w:rPr>
        <w:t>
      Урицкий к-сі: 74.</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N 17 сайлау учаскесі Жеңіс алаңы, 3/1, N 11 модульдік</w:t>
      </w:r>
      <w:r>
        <w:br/>
      </w:r>
      <w:r>
        <w:rPr>
          <w:rFonts w:ascii="Times New Roman"/>
          <w:b/>
          <w:i w:val="false"/>
          <w:color w:val="000000"/>
        </w:rPr>
        <w:t>
үлгідегі жалпы орта білім беру бейіндік мектебі</w:t>
      </w:r>
    </w:p>
    <w:bookmarkEnd w:id="18"/>
    <w:p>
      <w:pPr>
        <w:spacing w:after="0"/>
        <w:ind w:left="0"/>
        <w:jc w:val="both"/>
      </w:pPr>
      <w:r>
        <w:rPr>
          <w:rFonts w:ascii="Times New Roman"/>
          <w:b w:val="false"/>
          <w:i w:val="false"/>
          <w:color w:val="000000"/>
          <w:sz w:val="28"/>
        </w:rPr>
        <w:t>      Шекарасы: академик Бектұров к-сінен шығысқа Лермонтов к-сімен 1 Май к-сіне дейін, 1 Май к-сімен оңтүстікке Қайырбаев к-сіне дейін, Қайырбаев к-сімен батысқа академик Бектұров к-сіне дейін, академик Бектұров к-сімен солтүстікке Лермонтов к-сіне дейін.</w:t>
      </w:r>
      <w:r>
        <w:br/>
      </w:r>
      <w:r>
        <w:rPr>
          <w:rFonts w:ascii="Times New Roman"/>
          <w:b w:val="false"/>
          <w:i w:val="false"/>
          <w:color w:val="000000"/>
          <w:sz w:val="28"/>
        </w:rPr>
        <w:t>
      1 Май к-сі: 20, 20/1, 20/2, 22, 24, 26;</w:t>
      </w:r>
      <w:r>
        <w:br/>
      </w:r>
      <w:r>
        <w:rPr>
          <w:rFonts w:ascii="Times New Roman"/>
          <w:b w:val="false"/>
          <w:i w:val="false"/>
          <w:color w:val="000000"/>
          <w:sz w:val="28"/>
        </w:rPr>
        <w:t>
      академик Бектұров к-сі: 71, 75, 77;</w:t>
      </w:r>
      <w:r>
        <w:br/>
      </w:r>
      <w:r>
        <w:rPr>
          <w:rFonts w:ascii="Times New Roman"/>
          <w:b w:val="false"/>
          <w:i w:val="false"/>
          <w:color w:val="000000"/>
          <w:sz w:val="28"/>
        </w:rPr>
        <w:t>
      Володарский к-сі: 5, 7;</w:t>
      </w:r>
      <w:r>
        <w:br/>
      </w:r>
      <w:r>
        <w:rPr>
          <w:rFonts w:ascii="Times New Roman"/>
          <w:b w:val="false"/>
          <w:i w:val="false"/>
          <w:color w:val="000000"/>
          <w:sz w:val="28"/>
        </w:rPr>
        <w:t>
      Қайырбаев к-сі: 72, 74;</w:t>
      </w:r>
      <w:r>
        <w:br/>
      </w:r>
      <w:r>
        <w:rPr>
          <w:rFonts w:ascii="Times New Roman"/>
          <w:b w:val="false"/>
          <w:i w:val="false"/>
          <w:color w:val="000000"/>
          <w:sz w:val="28"/>
        </w:rPr>
        <w:t>
      Лермонтов к-сі: 55, 59.</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N 18 сайлау учаскесі Мир к-сі, 60, Павлодар</w:t>
      </w:r>
      <w:r>
        <w:br/>
      </w:r>
      <w:r>
        <w:rPr>
          <w:rFonts w:ascii="Times New Roman"/>
          <w:b/>
          <w:i w:val="false"/>
          <w:color w:val="000000"/>
        </w:rPr>
        <w:t>
мемлекеттік педагогикалық институты</w:t>
      </w:r>
    </w:p>
    <w:bookmarkEnd w:id="19"/>
    <w:p>
      <w:pPr>
        <w:spacing w:after="0"/>
        <w:ind w:left="0"/>
        <w:jc w:val="both"/>
      </w:pPr>
      <w:r>
        <w:rPr>
          <w:rFonts w:ascii="Times New Roman"/>
          <w:b w:val="false"/>
          <w:i w:val="false"/>
          <w:color w:val="000000"/>
          <w:sz w:val="28"/>
        </w:rPr>
        <w:t>      Шекарасы: 1 Май - Мир көшелерінің қиылысынан оңтүстік-шығысқа Короленко к-сіне дейін (Мир к-сіндегі N 60/1, 60/2 тұрғын үйлерді қосқанда), Короленко к-сімен оңтүстікке Крупская к-сіне дейін (Короленко N 1, 3, 3/1, 5, Торайғыров N 85, 87 көшелеріндегі тұрғын үйлерді қосқанда), Крупская к-сімен батысқа 1 Май к-сіне дейін (Крупская N 67, 69, 1 Май N 11, 13 көшелеріндегі тұрғын үйлерді қосқанда), 1 Май к-сімен солтүстікке 1 Май - Мир көшелерінің қиылысына дейін.</w:t>
      </w:r>
      <w:r>
        <w:br/>
      </w:r>
      <w:r>
        <w:rPr>
          <w:rFonts w:ascii="Times New Roman"/>
          <w:b w:val="false"/>
          <w:i w:val="false"/>
          <w:color w:val="000000"/>
          <w:sz w:val="28"/>
        </w:rPr>
        <w:t>
      1 Май к-сі: 1, 5, 9, 11, 13;</w:t>
      </w:r>
      <w:r>
        <w:br/>
      </w:r>
      <w:r>
        <w:rPr>
          <w:rFonts w:ascii="Times New Roman"/>
          <w:b w:val="false"/>
          <w:i w:val="false"/>
          <w:color w:val="000000"/>
          <w:sz w:val="28"/>
        </w:rPr>
        <w:t>
      Короленко к-сі: 1, 3/1, 3, 5;</w:t>
      </w:r>
      <w:r>
        <w:br/>
      </w:r>
      <w:r>
        <w:rPr>
          <w:rFonts w:ascii="Times New Roman"/>
          <w:b w:val="false"/>
          <w:i w:val="false"/>
          <w:color w:val="000000"/>
          <w:sz w:val="28"/>
        </w:rPr>
        <w:t>
      Крупская к-сі: 67, 69, 80, 80/1, 82, 82/1, 84;</w:t>
      </w:r>
      <w:r>
        <w:br/>
      </w:r>
      <w:r>
        <w:rPr>
          <w:rFonts w:ascii="Times New Roman"/>
          <w:b w:val="false"/>
          <w:i w:val="false"/>
          <w:color w:val="000000"/>
          <w:sz w:val="28"/>
        </w:rPr>
        <w:t>
      Мир к-сі: 60/1, 60/2.</w:t>
      </w:r>
      <w:r>
        <w:br/>
      </w:r>
      <w:r>
        <w:rPr>
          <w:rFonts w:ascii="Times New Roman"/>
          <w:b w:val="false"/>
          <w:i w:val="false"/>
          <w:color w:val="000000"/>
          <w:sz w:val="28"/>
        </w:rPr>
        <w:t>
      Торайғыров к-сі: 56, 79, 81, 83, 85, 87.</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N 19 сайлау учаскесі Урицкий к-сі, 78, N 6 ЖОББМ</w:t>
      </w:r>
    </w:p>
    <w:bookmarkEnd w:id="20"/>
    <w:p>
      <w:pPr>
        <w:spacing w:after="0"/>
        <w:ind w:left="0"/>
        <w:jc w:val="both"/>
      </w:pPr>
      <w:r>
        <w:rPr>
          <w:rFonts w:ascii="Times New Roman"/>
          <w:b w:val="false"/>
          <w:i w:val="false"/>
          <w:color w:val="000000"/>
          <w:sz w:val="28"/>
        </w:rPr>
        <w:t>      Шекарасы: Лермонтов - 1 Май көшелерінің қиылысынан солтүстікке Урицкий к-сіне дейін (Лермонтов N 82, 1 Май N 18 тұрғын үйлерді қосқанда), Урицкий к-сінен шығысқа N 6 ЖОБМ дейін, N 6 ЖОБМ солтүстікке Крупская к-сіне дейін (1 Май N 11, 13, 15, Крупская N 67, 69 тұрғын үйлерді қоспағанда), Крупская к-сімен шығысқа Короленко к-сіне дейін, Короленко к-сімен оңтүстікке Лермонтов к-сіне дейін (Короленко к-сіндегі N 11, 11/1, 15, 15/1 тұрғын үйлерді қосқанда), Лермонтов к-сімен батысқа 1 Май к-сіне дейін (Лермонтов к-сіндегі N 91 тұрғын үйді қосқанда).</w:t>
      </w:r>
      <w:r>
        <w:br/>
      </w:r>
      <w:r>
        <w:rPr>
          <w:rFonts w:ascii="Times New Roman"/>
          <w:b w:val="false"/>
          <w:i w:val="false"/>
          <w:color w:val="000000"/>
          <w:sz w:val="28"/>
        </w:rPr>
        <w:t>
      1 Май к-сі: 17, 18, 21, 21/1;</w:t>
      </w:r>
      <w:r>
        <w:br/>
      </w:r>
      <w:r>
        <w:rPr>
          <w:rFonts w:ascii="Times New Roman"/>
          <w:b w:val="false"/>
          <w:i w:val="false"/>
          <w:color w:val="000000"/>
          <w:sz w:val="28"/>
        </w:rPr>
        <w:t>
      Короленко к-сі: 22, 4, 6, 8, 8/1, 10, 11/1, 11, 12, 15/1, 15;</w:t>
      </w:r>
      <w:r>
        <w:br/>
      </w:r>
      <w:r>
        <w:rPr>
          <w:rFonts w:ascii="Times New Roman"/>
          <w:b w:val="false"/>
          <w:i w:val="false"/>
          <w:color w:val="000000"/>
          <w:sz w:val="28"/>
        </w:rPr>
        <w:t>
      Лермонтов к-сі: 82, 84, 84/1, 86, 88, 91.</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N 20 сайлау учаскесі Лермонтов к-сі, 93/1, N 34 ЖОББМ</w:t>
      </w:r>
    </w:p>
    <w:bookmarkEnd w:id="21"/>
    <w:p>
      <w:pPr>
        <w:spacing w:after="0"/>
        <w:ind w:left="0"/>
        <w:jc w:val="both"/>
      </w:pPr>
      <w:r>
        <w:rPr>
          <w:rFonts w:ascii="Times New Roman"/>
          <w:b w:val="false"/>
          <w:i w:val="false"/>
          <w:color w:val="000000"/>
          <w:sz w:val="28"/>
        </w:rPr>
        <w:t>      Шекарасы: 1 Май - Қайырбаев көшелерінің қиылысынан солтүстікке Лермонтов к-сіне дейін, Лермонтов к-сімен шығысқа N 34 ЖОБМ дейін (Лермонтов к-сіндегі N 91 қоспағанда, Короленко к-сіндегі N 23, 25, Лермонтов к-сіндегі N 90 тұрғын үйлерді қосқанда), N 34 ЖОБМ бойымен оңтүстікке Қайырбаев к-сіне дейін (Қайырбаев N 82, 86, 88, 92 тұрғын үйлерін қоспағанда), Қайырбаев к-сімен батысқа 1 Май - Қайырбаев көшелерінің қиылысына дейін.</w:t>
      </w:r>
      <w:r>
        <w:br/>
      </w:r>
      <w:r>
        <w:rPr>
          <w:rFonts w:ascii="Times New Roman"/>
          <w:b w:val="false"/>
          <w:i w:val="false"/>
          <w:color w:val="000000"/>
          <w:sz w:val="28"/>
        </w:rPr>
        <w:t>
      1 Май к-сі: 23, 25, 29;</w:t>
      </w:r>
      <w:r>
        <w:br/>
      </w:r>
      <w:r>
        <w:rPr>
          <w:rFonts w:ascii="Times New Roman"/>
          <w:b w:val="false"/>
          <w:i w:val="false"/>
          <w:color w:val="000000"/>
          <w:sz w:val="28"/>
        </w:rPr>
        <w:t>
      Қайырбаев к-сі: 76, 80;</w:t>
      </w:r>
      <w:r>
        <w:br/>
      </w:r>
      <w:r>
        <w:rPr>
          <w:rFonts w:ascii="Times New Roman"/>
          <w:b w:val="false"/>
          <w:i w:val="false"/>
          <w:color w:val="000000"/>
          <w:sz w:val="28"/>
        </w:rPr>
        <w:t>
      Короленко к-сі: 23, 25;</w:t>
      </w:r>
      <w:r>
        <w:br/>
      </w:r>
      <w:r>
        <w:rPr>
          <w:rFonts w:ascii="Times New Roman"/>
          <w:b w:val="false"/>
          <w:i w:val="false"/>
          <w:color w:val="000000"/>
          <w:sz w:val="28"/>
        </w:rPr>
        <w:t>
      Лермонтов к-сі: 83, 85, 87, 87/1, 89, 90.</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N 21 сайлау учаскесі Короленко к-сі, 9/1, N 2 ЖОББМ</w:t>
      </w:r>
    </w:p>
    <w:bookmarkEnd w:id="22"/>
    <w:p>
      <w:pPr>
        <w:spacing w:after="0"/>
        <w:ind w:left="0"/>
        <w:jc w:val="both"/>
      </w:pPr>
      <w:r>
        <w:rPr>
          <w:rFonts w:ascii="Times New Roman"/>
          <w:b w:val="false"/>
          <w:i w:val="false"/>
          <w:color w:val="000000"/>
          <w:sz w:val="28"/>
        </w:rPr>
        <w:t>      Шекарасы: Торайғыров - Короленко көшелерінің қиылысынан солтүстікке Путейная к-сіне дейін, Путейная к-сімен шығысқа орталық өтпе жолына дейін, орталық өтпе жолынан оңтүстікке Кутузов к-сіне дейін, Кутузов к-сімен оңтүстікке Кутузов к-сіндегі N 10 тұрғын үйге дейін (Кутузов к-сінің N 2, 2/1, 4, 4/1, 10 тұрғын үйлерді қоспағанда), N 10 тұрғын үйден батысқа Короленко к-сіндегі N 13 тұрғын үйге дейін (Кутузов к-сінің N 8, 8/1, 8/3, Короленко к-сінің N 17, 21 тұрғын үйлерді қоспағанда), N 13 тұрғын үйден солтүстікке Торайғыров - Короленко көшелерінің қиылысына дейін (Короленко к-сінің N 1, 3, 3/1, 5, 11, 11/1, 15, 15/1; Торайғыров к-сінің N 85, 87 тұрғын үйлерін қоспағанда).</w:t>
      </w:r>
      <w:r>
        <w:br/>
      </w:r>
      <w:r>
        <w:rPr>
          <w:rFonts w:ascii="Times New Roman"/>
          <w:b w:val="false"/>
          <w:i w:val="false"/>
          <w:color w:val="000000"/>
          <w:sz w:val="28"/>
        </w:rPr>
        <w:t>
      Короленко к-сі: 7, 9, 13;</w:t>
      </w:r>
      <w:r>
        <w:br/>
      </w:r>
      <w:r>
        <w:rPr>
          <w:rFonts w:ascii="Times New Roman"/>
          <w:b w:val="false"/>
          <w:i w:val="false"/>
          <w:color w:val="000000"/>
          <w:sz w:val="28"/>
        </w:rPr>
        <w:t>
      Кутузов к-сі: 6, 6/1, 6/2, 6/3, 8/2;</w:t>
      </w:r>
      <w:r>
        <w:br/>
      </w:r>
      <w:r>
        <w:rPr>
          <w:rFonts w:ascii="Times New Roman"/>
          <w:b w:val="false"/>
          <w:i w:val="false"/>
          <w:color w:val="000000"/>
          <w:sz w:val="28"/>
        </w:rPr>
        <w:t>
      Торайғыров к-сі: 66, 72/1, 72, 89/1, 89, 89/2, 91, 93/1, 93, 95, 97/1, 97, 99, 101, 103/1, 103, 105, 107, 109.</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N 22 сайлау учаскесі Короленко к-сі, 9/2, Павлодар</w:t>
      </w:r>
      <w:r>
        <w:br/>
      </w:r>
      <w:r>
        <w:rPr>
          <w:rFonts w:ascii="Times New Roman"/>
          <w:b/>
          <w:i w:val="false"/>
          <w:color w:val="000000"/>
        </w:rPr>
        <w:t>
облысы әкімдігі, Павлодар облысы дене тәрбиесі және спорт</w:t>
      </w:r>
      <w:r>
        <w:br/>
      </w:r>
      <w:r>
        <w:rPr>
          <w:rFonts w:ascii="Times New Roman"/>
          <w:b/>
          <w:i w:val="false"/>
          <w:color w:val="000000"/>
        </w:rPr>
        <w:t>
басқармасының "N 2 олимпиадалық резервтің мамандандырылған</w:t>
      </w:r>
      <w:r>
        <w:br/>
      </w:r>
      <w:r>
        <w:rPr>
          <w:rFonts w:ascii="Times New Roman"/>
          <w:b/>
          <w:i w:val="false"/>
          <w:color w:val="000000"/>
        </w:rPr>
        <w:t>
балалар – жасөспірімдер мектебі" КМҚК</w:t>
      </w:r>
    </w:p>
    <w:bookmarkEnd w:id="23"/>
    <w:p>
      <w:pPr>
        <w:spacing w:after="0"/>
        <w:ind w:left="0"/>
        <w:jc w:val="both"/>
      </w:pPr>
      <w:r>
        <w:rPr>
          <w:rFonts w:ascii="Times New Roman"/>
          <w:b w:val="false"/>
          <w:i w:val="false"/>
          <w:color w:val="000000"/>
          <w:sz w:val="28"/>
        </w:rPr>
        <w:t>      Шекарасы: Кутузов - Лермонтов қиылысынан Лермонтов к-сімен батысқа Короленко к-сіне дейін (Лермонтов к-сінің N 90, 96, 96/1, 98, 100, Короленко к-сінің N 23, 25 тұрғын үйлерін қоспағанда), Короленко к-сімен солтүстікке Короленко к-сіндегі N 11/1 тұрғын үйге дейін (оны қоспағанда), N 11/1 үйінен шығысқа Короленко к-сінің N 17, 21 үйлерінің бойымен (оларды қосқанда), сонан соң N 2 мен N 3 мектептердің арасында Кутузов к-сіне дейін (Кутузов к-сінің N 6/3, 8/2 тұрғын үйлерін қоспағанда, Кутузов к-сінің N 8, 8/1, 8/3, 10 үйлерін қосқанда), Кутузов к-сімен Кутузов - Лермонтов қиылысына дейін.</w:t>
      </w:r>
      <w:r>
        <w:br/>
      </w:r>
      <w:r>
        <w:rPr>
          <w:rFonts w:ascii="Times New Roman"/>
          <w:b w:val="false"/>
          <w:i w:val="false"/>
          <w:color w:val="000000"/>
          <w:sz w:val="28"/>
        </w:rPr>
        <w:t>
      Короленко к-сі: 17, 21, 21/1;</w:t>
      </w:r>
      <w:r>
        <w:br/>
      </w:r>
      <w:r>
        <w:rPr>
          <w:rFonts w:ascii="Times New Roman"/>
          <w:b w:val="false"/>
          <w:i w:val="false"/>
          <w:color w:val="000000"/>
          <w:sz w:val="28"/>
        </w:rPr>
        <w:t>
      Кутузов к-сі: 8/1, 8/3, 8, 10, 10/1, 12, 16, 18/1, 18;</w:t>
      </w:r>
      <w:r>
        <w:br/>
      </w:r>
      <w:r>
        <w:rPr>
          <w:rFonts w:ascii="Times New Roman"/>
          <w:b w:val="false"/>
          <w:i w:val="false"/>
          <w:color w:val="000000"/>
          <w:sz w:val="28"/>
        </w:rPr>
        <w:t>
      Лермонтов к-сі: 92, 94, 102, 104, 106, 108, 110.</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N 23 сайлау учаскесі Лермонтов к-сі, 93,</w:t>
      </w:r>
      <w:r>
        <w:br/>
      </w:r>
      <w:r>
        <w:rPr>
          <w:rFonts w:ascii="Times New Roman"/>
          <w:b/>
          <w:i w:val="false"/>
          <w:color w:val="000000"/>
        </w:rPr>
        <w:t>
"Павлодар бизнес – колледжі" ҚМКК</w:t>
      </w:r>
    </w:p>
    <w:bookmarkEnd w:id="24"/>
    <w:p>
      <w:pPr>
        <w:spacing w:after="0"/>
        <w:ind w:left="0"/>
        <w:jc w:val="both"/>
      </w:pPr>
      <w:r>
        <w:rPr>
          <w:rFonts w:ascii="Times New Roman"/>
          <w:b w:val="false"/>
          <w:i w:val="false"/>
          <w:color w:val="000000"/>
          <w:sz w:val="28"/>
        </w:rPr>
        <w:t>      Шекарасы: Лермонтов к-сіндегі "Бизнес-колледж" әкімшілік ғимаратынан батысқа N 34 ЖОБМ дейін (Лермонтов к-сінің N 96, 96/1, 98, 100, 100/1 тұрғын үйлерді қосқанда), N 34 ЖОБМ оңтүстікке Қайырбаев к-сіне дейін (Қайырбаев к-сінің N 82, 86, 88 тұрғын үйлерді қосқанда), Қайырбаев к-сімен шығысқа Қайырбаев к-сінің N 104 тұрғын үйге дейін (оны қоспағанда), N 104 тұрғын үйден солтүстікке бизнес-колледжіне дейін.</w:t>
      </w:r>
      <w:r>
        <w:br/>
      </w:r>
      <w:r>
        <w:rPr>
          <w:rFonts w:ascii="Times New Roman"/>
          <w:b w:val="false"/>
          <w:i w:val="false"/>
          <w:color w:val="000000"/>
          <w:sz w:val="28"/>
        </w:rPr>
        <w:t>
      Қайырбаев к-сі: 82, 86, 88, 90, 96, 98;</w:t>
      </w:r>
      <w:r>
        <w:br/>
      </w:r>
      <w:r>
        <w:rPr>
          <w:rFonts w:ascii="Times New Roman"/>
          <w:b w:val="false"/>
          <w:i w:val="false"/>
          <w:color w:val="000000"/>
          <w:sz w:val="28"/>
        </w:rPr>
        <w:t>
      Лермонтов к-сі: 93, 93/2, 96, 96/1, 98, 100, 100/1.</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N 24 сайлау учаскесі Лермонтов к-сі, 95, N 43 ЖОББМ</w:t>
      </w:r>
    </w:p>
    <w:bookmarkEnd w:id="25"/>
    <w:p>
      <w:pPr>
        <w:spacing w:after="0"/>
        <w:ind w:left="0"/>
        <w:jc w:val="both"/>
      </w:pPr>
      <w:r>
        <w:rPr>
          <w:rFonts w:ascii="Times New Roman"/>
          <w:b w:val="false"/>
          <w:i w:val="false"/>
          <w:color w:val="000000"/>
          <w:sz w:val="28"/>
        </w:rPr>
        <w:t>      Шекарасы: Лермонтов - Кутузов қиылысынан оңтүстікке Қайырбаев к-сіне дейін (Кутузов к-сінің N 20/1 тұрғын үйін қоспағанда), Қайырбаев к-сімен батысқа Қайырбаев к-сіндегі N 104 тұрғын үйге дейін (оны қосқанда), N 104 тұрғын үйінен солтүстікке Лермонтов к-сіне дейін, Лермонтов к-сімен шығысқа Лермонтов - Кутузов қиылысына дейін.</w:t>
      </w:r>
      <w:r>
        <w:br/>
      </w:r>
      <w:r>
        <w:rPr>
          <w:rFonts w:ascii="Times New Roman"/>
          <w:b w:val="false"/>
          <w:i w:val="false"/>
          <w:color w:val="000000"/>
          <w:sz w:val="28"/>
        </w:rPr>
        <w:t>
      Қайырбаев к-сі: 104, 106;</w:t>
      </w:r>
      <w:r>
        <w:br/>
      </w:r>
      <w:r>
        <w:rPr>
          <w:rFonts w:ascii="Times New Roman"/>
          <w:b w:val="false"/>
          <w:i w:val="false"/>
          <w:color w:val="000000"/>
          <w:sz w:val="28"/>
        </w:rPr>
        <w:t>
      Кутузов к-сі: 20, 22, 24, 28;</w:t>
      </w:r>
      <w:r>
        <w:br/>
      </w:r>
      <w:r>
        <w:rPr>
          <w:rFonts w:ascii="Times New Roman"/>
          <w:b w:val="false"/>
          <w:i w:val="false"/>
          <w:color w:val="000000"/>
          <w:sz w:val="28"/>
        </w:rPr>
        <w:t>
      Лермонтов к-сі: 107, 107/1, 109, 111, 113.</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N 25 сайлау учаскесі Бакинская к-сі, 4, N 23 ЖОББМ</w:t>
      </w:r>
    </w:p>
    <w:bookmarkEnd w:id="26"/>
    <w:p>
      <w:pPr>
        <w:spacing w:after="0"/>
        <w:ind w:left="0"/>
        <w:jc w:val="both"/>
      </w:pPr>
      <w:r>
        <w:rPr>
          <w:rFonts w:ascii="Times New Roman"/>
          <w:b w:val="false"/>
          <w:i w:val="false"/>
          <w:color w:val="000000"/>
          <w:sz w:val="28"/>
        </w:rPr>
        <w:t>      Шекарасы: орталық өтпе жолынан оңтүстікке Кутузов к-сіне дейін, Кутузов к-сінен солтүстік-шығысқа Торайғыров к-сімен Дерибас к-сіне дейін, Дерибас к-сімен оңтүстікке Бакинская к-сіне дейін (Дерибас к-сінің N 2/1, 2/2, 2, 4/2, 4/1, 10, 10/1, 12, 14/2, 16 тұрғын үйлерін қосқанда), Бакинская к-сімен шығысқа Павлов к-сіне дейін, Павлов к-сімен солтүстікке темір жол төсеміне дейін, темір жол төсемінің бойымен батысқа орталық өтпе жолына дейін.</w:t>
      </w:r>
      <w:r>
        <w:br/>
      </w:r>
      <w:r>
        <w:rPr>
          <w:rFonts w:ascii="Times New Roman"/>
          <w:b w:val="false"/>
          <w:i w:val="false"/>
          <w:color w:val="000000"/>
          <w:sz w:val="28"/>
        </w:rPr>
        <w:t>
      Бакинская к-сі: 2, 2/1, 6, 6/1, 6/2, 8;</w:t>
      </w:r>
      <w:r>
        <w:br/>
      </w:r>
      <w:r>
        <w:rPr>
          <w:rFonts w:ascii="Times New Roman"/>
          <w:b w:val="false"/>
          <w:i w:val="false"/>
          <w:color w:val="000000"/>
          <w:sz w:val="28"/>
        </w:rPr>
        <w:t>
      Дерибас к-сі: 1, 2/1, 2/2, 2, 4/2, 4/1, 5, 9/1, 9, 10, 10/1, 11/3, 11, 12, 13, 14/2, 15, 16;</w:t>
      </w:r>
      <w:r>
        <w:br/>
      </w:r>
      <w:r>
        <w:rPr>
          <w:rFonts w:ascii="Times New Roman"/>
          <w:b w:val="false"/>
          <w:i w:val="false"/>
          <w:color w:val="000000"/>
          <w:sz w:val="28"/>
        </w:rPr>
        <w:t>
      Железнодорожная к-сі: 2, 2/1, 3, 3/1, 4, 5, 6, 7, 8, 12;</w:t>
      </w:r>
      <w:r>
        <w:br/>
      </w:r>
      <w:r>
        <w:rPr>
          <w:rFonts w:ascii="Times New Roman"/>
          <w:b w:val="false"/>
          <w:i w:val="false"/>
          <w:color w:val="000000"/>
          <w:sz w:val="28"/>
        </w:rPr>
        <w:t>
      Павлов к-сі: 2, 6, 8, 12, 14, 16, 18, 20, 21, 22;</w:t>
      </w:r>
      <w:r>
        <w:br/>
      </w:r>
      <w:r>
        <w:rPr>
          <w:rFonts w:ascii="Times New Roman"/>
          <w:b w:val="false"/>
          <w:i w:val="false"/>
          <w:color w:val="000000"/>
          <w:sz w:val="28"/>
        </w:rPr>
        <w:t>
      Чкалов к-сі: 5, 10, 12;</w:t>
      </w:r>
      <w:r>
        <w:br/>
      </w:r>
      <w:r>
        <w:rPr>
          <w:rFonts w:ascii="Times New Roman"/>
          <w:b w:val="false"/>
          <w:i w:val="false"/>
          <w:color w:val="000000"/>
          <w:sz w:val="28"/>
        </w:rPr>
        <w:t>
      Яков Геринг к-сі: 1, 2, 3, 4, 6, 7.</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N 26 сайлау учаскесі Кутузов к-сі, 1, Павлодар облысы "Шаңырақ"</w:t>
      </w:r>
      <w:r>
        <w:br/>
      </w:r>
      <w:r>
        <w:rPr>
          <w:rFonts w:ascii="Times New Roman"/>
          <w:b/>
          <w:i w:val="false"/>
          <w:color w:val="000000"/>
        </w:rPr>
        <w:t>
мәдени–демалыс қызметі және халық шығармашылығының орталығы</w:t>
      </w:r>
    </w:p>
    <w:bookmarkEnd w:id="27"/>
    <w:p>
      <w:pPr>
        <w:spacing w:after="0"/>
        <w:ind w:left="0"/>
        <w:jc w:val="both"/>
      </w:pPr>
      <w:r>
        <w:rPr>
          <w:rFonts w:ascii="Times New Roman"/>
          <w:b w:val="false"/>
          <w:i w:val="false"/>
          <w:color w:val="000000"/>
          <w:sz w:val="28"/>
        </w:rPr>
        <w:t>      Шекарасы: Кутузов - Торайғыров қиылысынан оңтүстікке Кутузов к-сінің N 3 тұрғын үйге дейін (Кутузов к-сінің N 2, 2/1, 4, 4/1 тұрғын үйлерін қосқанда), N 3 тұрғын үйден (оны қоспағанда) шығысқа Дерибас к-сіндегі N 20/2 тұрғын үйге дейін, N 20/2 тұрғын үйден солтүстікке Торайғыров к-сіне дейін (Дерибас к-сінің N 2/1, 2/2, 4/1, 10/1, 14, 16, 16/1, 18, 18/1, 20, 20/1 тұрғын үйлерін қоспағанда), Торайғыров к-сімен батысқа Торайғыров - Кутузов қиылысына дейін.</w:t>
      </w:r>
      <w:r>
        <w:br/>
      </w:r>
      <w:r>
        <w:rPr>
          <w:rFonts w:ascii="Times New Roman"/>
          <w:b w:val="false"/>
          <w:i w:val="false"/>
          <w:color w:val="000000"/>
          <w:sz w:val="28"/>
        </w:rPr>
        <w:t>
      Дерибас к-сі: 12/1, 12/2, 20/2;</w:t>
      </w:r>
      <w:r>
        <w:br/>
      </w:r>
      <w:r>
        <w:rPr>
          <w:rFonts w:ascii="Times New Roman"/>
          <w:b w:val="false"/>
          <w:i w:val="false"/>
          <w:color w:val="000000"/>
          <w:sz w:val="28"/>
        </w:rPr>
        <w:t>
      Кутузов к-сі: 2/1, 2, 3/1, 3/2, 4/1, 4, 5, 7/2, 7, 9;</w:t>
      </w:r>
      <w:r>
        <w:br/>
      </w:r>
      <w:r>
        <w:rPr>
          <w:rFonts w:ascii="Times New Roman"/>
          <w:b w:val="false"/>
          <w:i w:val="false"/>
          <w:color w:val="000000"/>
          <w:sz w:val="28"/>
        </w:rPr>
        <w:t>
      Торайғыров к-сі: 111, 111/1, 111/2, 113, 115, 117;</w:t>
      </w:r>
      <w:r>
        <w:br/>
      </w:r>
      <w:r>
        <w:rPr>
          <w:rFonts w:ascii="Times New Roman"/>
          <w:b w:val="false"/>
          <w:i w:val="false"/>
          <w:color w:val="000000"/>
          <w:sz w:val="28"/>
        </w:rPr>
        <w:t>
      Сүзгіш станциясы: 1.</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N 27 сайлау учаскесі Дерибас к-сі, 19,</w:t>
      </w:r>
      <w:r>
        <w:br/>
      </w:r>
      <w:r>
        <w:rPr>
          <w:rFonts w:ascii="Times New Roman"/>
          <w:b/>
          <w:i w:val="false"/>
          <w:color w:val="000000"/>
        </w:rPr>
        <w:t>
"Иртыштрансстрой" Ассоциациясы әкімшілік ғимараты</w:t>
      </w:r>
    </w:p>
    <w:bookmarkEnd w:id="28"/>
    <w:p>
      <w:pPr>
        <w:spacing w:after="0"/>
        <w:ind w:left="0"/>
        <w:jc w:val="both"/>
      </w:pPr>
      <w:r>
        <w:rPr>
          <w:rFonts w:ascii="Times New Roman"/>
          <w:b w:val="false"/>
          <w:i w:val="false"/>
          <w:color w:val="000000"/>
          <w:sz w:val="28"/>
        </w:rPr>
        <w:t>      Шекарасы: Бакинская - Дерибас қиылысынан Бакинская к-сімен шығысқа Павлов к-сіне дейін, Павлов к-сімен оңтүстікке Димитров к-сіне дейін, Димитров к-сінен батысқа Дерибас к-сіне дейін (Павлов к-сінің N 7, 9 тұрғын үйлерін қосқанда), Дерибас к-сімен солтүстікке Дерибас - Бакинская қиылысына дейін (Дерибас к-сінің N 16/1, 18, 18/1, 20, 20/1, 22, Кутузов к-сінің N 3, 11, 13 тұрғын үйлерін қосқанда).</w:t>
      </w:r>
      <w:r>
        <w:br/>
      </w:r>
      <w:r>
        <w:rPr>
          <w:rFonts w:ascii="Times New Roman"/>
          <w:b w:val="false"/>
          <w:i w:val="false"/>
          <w:color w:val="000000"/>
          <w:sz w:val="28"/>
        </w:rPr>
        <w:t>
      Бакинская к-сі: 5;</w:t>
      </w:r>
      <w:r>
        <w:br/>
      </w:r>
      <w:r>
        <w:rPr>
          <w:rFonts w:ascii="Times New Roman"/>
          <w:b w:val="false"/>
          <w:i w:val="false"/>
          <w:color w:val="000000"/>
          <w:sz w:val="28"/>
        </w:rPr>
        <w:t>
      Дерибас к-сі: 16/1, 18, 18/1, 20, 20/1, 22;</w:t>
      </w:r>
      <w:r>
        <w:br/>
      </w:r>
      <w:r>
        <w:rPr>
          <w:rFonts w:ascii="Times New Roman"/>
          <w:b w:val="false"/>
          <w:i w:val="false"/>
          <w:color w:val="000000"/>
          <w:sz w:val="28"/>
        </w:rPr>
        <w:t>
      Кутузов к-сі: 3, 11, 13;</w:t>
      </w:r>
      <w:r>
        <w:br/>
      </w:r>
      <w:r>
        <w:rPr>
          <w:rFonts w:ascii="Times New Roman"/>
          <w:b w:val="false"/>
          <w:i w:val="false"/>
          <w:color w:val="000000"/>
          <w:sz w:val="28"/>
        </w:rPr>
        <w:t>
      Павлов к-сі: 7, 9, 24, 24/1, 24/2.</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N 28 сайлау учаскесі Лермонтов к-сі, 129, N 5 ЖОББМ</w:t>
      </w:r>
    </w:p>
    <w:bookmarkEnd w:id="29"/>
    <w:p>
      <w:pPr>
        <w:spacing w:after="0"/>
        <w:ind w:left="0"/>
        <w:jc w:val="both"/>
      </w:pPr>
      <w:r>
        <w:rPr>
          <w:rFonts w:ascii="Times New Roman"/>
          <w:b w:val="false"/>
          <w:i w:val="false"/>
          <w:color w:val="000000"/>
          <w:sz w:val="28"/>
        </w:rPr>
        <w:t>      Шекарасы: Кутузов - Лермонтов қиылысынан шығысқа Павлов к-сіне дейін (Кутузов к-сінің N 15, Лермонтов к-сінің N 112, 114, 116, 118, 120 тұрғын үйлерін қосқанда, Дерибас к-сінің N 19/1, 22 тұрғын үйлерін қоспағанда), Павлов к-сімен оңтүстікке Павлов к-сінің N 38 тұрғын үйге дейін (оны қоспағанда), Павлов к-сінің N 38 үйден батысқа Павлов к-сінің N 34/1 тұрғын үйдің бойымен (оны қоспағанда) Кутузов к-сіне дейін, Кутузов к-сінен солтүстікке Кутузов - Лермонтов қиылысына дейін.</w:t>
      </w:r>
      <w:r>
        <w:br/>
      </w:r>
      <w:r>
        <w:rPr>
          <w:rFonts w:ascii="Times New Roman"/>
          <w:b w:val="false"/>
          <w:i w:val="false"/>
          <w:color w:val="000000"/>
          <w:sz w:val="28"/>
        </w:rPr>
        <w:t>
      Кутузов к-сі: 15, 17, 19, 21, 23;</w:t>
      </w:r>
      <w:r>
        <w:br/>
      </w:r>
      <w:r>
        <w:rPr>
          <w:rFonts w:ascii="Times New Roman"/>
          <w:b w:val="false"/>
          <w:i w:val="false"/>
          <w:color w:val="000000"/>
          <w:sz w:val="28"/>
        </w:rPr>
        <w:t>
      Лермонтов к-сі: 112, 114, 116, 117, 118, 119, 120, 121, 123, 125;</w:t>
      </w:r>
      <w:r>
        <w:br/>
      </w:r>
      <w:r>
        <w:rPr>
          <w:rFonts w:ascii="Times New Roman"/>
          <w:b w:val="false"/>
          <w:i w:val="false"/>
          <w:color w:val="000000"/>
          <w:sz w:val="28"/>
        </w:rPr>
        <w:t>
      Павлов к-сі: 11, 28, 30, 32, 34.</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N 29 сайлау учаскесі Суворов к-сі, 2,</w:t>
      </w:r>
      <w:r>
        <w:br/>
      </w:r>
      <w:r>
        <w:rPr>
          <w:rFonts w:ascii="Times New Roman"/>
          <w:b/>
          <w:i w:val="false"/>
          <w:color w:val="000000"/>
        </w:rPr>
        <w:t>
Ұлттық әдебиет кітапханасы</w:t>
      </w:r>
    </w:p>
    <w:bookmarkEnd w:id="30"/>
    <w:p>
      <w:pPr>
        <w:spacing w:after="0"/>
        <w:ind w:left="0"/>
        <w:jc w:val="both"/>
      </w:pPr>
      <w:r>
        <w:rPr>
          <w:rFonts w:ascii="Times New Roman"/>
          <w:b w:val="false"/>
          <w:i w:val="false"/>
          <w:color w:val="000000"/>
          <w:sz w:val="28"/>
        </w:rPr>
        <w:t>      Шекарасы: Суворов - Кутузов қиылысынан солтүстікке Кутузов к-сіндегі N 21 тұрғын үйге дейін (Кутузов к-сіндегі N 20/1 тұрғын үйді қосқанда), Кутузов к-сінің N 21 үйден шығысқа Павлов к-сінің N 34/1 тұрғын үйге дейін (Кутузов к-сіндегі N 21, 23, Павлов к-сінің N 32 тұрғын үйлерді қоспағанда), Павлов к-сіндегі N 34/1 тұрғын үйден оңтүстікке Суворов к-сіне дейін (Павлов к-сіндегі N 34, 36, 40, 46, Суворов N 8 тұрғын үйлерді қоспағанда), Суворов к-сімен батысқа Суворов - Кутузов көшелерінің қиылысына дейін.</w:t>
      </w:r>
      <w:r>
        <w:br/>
      </w:r>
      <w:r>
        <w:rPr>
          <w:rFonts w:ascii="Times New Roman"/>
          <w:b w:val="false"/>
          <w:i w:val="false"/>
          <w:color w:val="000000"/>
          <w:sz w:val="28"/>
        </w:rPr>
        <w:t>
      Кутузов к-сі: 20/1, 25, 27, 29, 31, 33, 35;</w:t>
      </w:r>
      <w:r>
        <w:br/>
      </w:r>
      <w:r>
        <w:rPr>
          <w:rFonts w:ascii="Times New Roman"/>
          <w:b w:val="false"/>
          <w:i w:val="false"/>
          <w:color w:val="000000"/>
          <w:sz w:val="28"/>
        </w:rPr>
        <w:t>
      Павлов к-сі: 34/1, 42, 44;</w:t>
      </w:r>
      <w:r>
        <w:br/>
      </w:r>
      <w:r>
        <w:rPr>
          <w:rFonts w:ascii="Times New Roman"/>
          <w:b w:val="false"/>
          <w:i w:val="false"/>
          <w:color w:val="000000"/>
          <w:sz w:val="28"/>
        </w:rPr>
        <w:t>
      Суворов к-сі: 2, 4, 6.</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N 30 сайлау учаскесі Димитров к-сі, 2, Павлодар</w:t>
      </w:r>
      <w:r>
        <w:br/>
      </w:r>
      <w:r>
        <w:rPr>
          <w:rFonts w:ascii="Times New Roman"/>
          <w:b/>
          <w:i w:val="false"/>
          <w:color w:val="000000"/>
        </w:rPr>
        <w:t>
көлік және коммуникациялар колледжі, МҚКК</w:t>
      </w:r>
    </w:p>
    <w:bookmarkEnd w:id="31"/>
    <w:p>
      <w:pPr>
        <w:spacing w:after="0"/>
        <w:ind w:left="0"/>
        <w:jc w:val="both"/>
      </w:pPr>
      <w:r>
        <w:rPr>
          <w:rFonts w:ascii="Times New Roman"/>
          <w:b w:val="false"/>
          <w:i w:val="false"/>
          <w:color w:val="000000"/>
          <w:sz w:val="28"/>
        </w:rPr>
        <w:t>      Шекарасы: темір жол төсемінен Московская к-сімен оңтүстікке Яков Геринг к-сіне дейін (Московская к-сінің тұрғын сектордың N 1 бастап N 23 дейін тақ үйлерді қосқанда), Яков Геринг к-сімен батысқа Қамзин к-сіне дейін, Қамзин к-сімен оңтүстікке Димитров к-сіне дейін, Димитров к-сімен батысқа Павлов к-сіне дейін (Павлов к-сіндегі N 5 тұрғын үйін қосқанда), Павлов к-сімен солтүстікке Чкалов к-сіне дейін, Чкалов к-сінен солтүстікке темір жол төсеміне дейін Чкалов к-сіндегі N 14 тұрғын үйдің бойымен (оны қосқанда), темір жол төсемінің бойымен шығысқа Московская к-сіне дейін.</w:t>
      </w:r>
      <w:r>
        <w:br/>
      </w:r>
      <w:r>
        <w:rPr>
          <w:rFonts w:ascii="Times New Roman"/>
          <w:b w:val="false"/>
          <w:i w:val="false"/>
          <w:color w:val="000000"/>
          <w:sz w:val="28"/>
        </w:rPr>
        <w:t>
      Камзин к-сі: 1/2, 1/1, 3, 4/1, 4;</w:t>
      </w:r>
      <w:r>
        <w:br/>
      </w:r>
      <w:r>
        <w:rPr>
          <w:rFonts w:ascii="Times New Roman"/>
          <w:b w:val="false"/>
          <w:i w:val="false"/>
          <w:color w:val="000000"/>
          <w:sz w:val="28"/>
        </w:rPr>
        <w:t>
      Московская к-сі: 1, 3, 5, 7, 9, 11, 12, 12/1, 13, 14, 15, 16, 17, 18, 19, 21, 23;</w:t>
      </w:r>
      <w:r>
        <w:br/>
      </w:r>
      <w:r>
        <w:rPr>
          <w:rFonts w:ascii="Times New Roman"/>
          <w:b w:val="false"/>
          <w:i w:val="false"/>
          <w:color w:val="000000"/>
          <w:sz w:val="28"/>
        </w:rPr>
        <w:t>
      Павлов к-сі: 1, 5;</w:t>
      </w:r>
      <w:r>
        <w:br/>
      </w:r>
      <w:r>
        <w:rPr>
          <w:rFonts w:ascii="Times New Roman"/>
          <w:b w:val="false"/>
          <w:i w:val="false"/>
          <w:color w:val="000000"/>
          <w:sz w:val="28"/>
        </w:rPr>
        <w:t>
      Чкалов к-сі: 14, 16, 18/1, 18, 20;</w:t>
      </w:r>
      <w:r>
        <w:br/>
      </w:r>
      <w:r>
        <w:rPr>
          <w:rFonts w:ascii="Times New Roman"/>
          <w:b w:val="false"/>
          <w:i w:val="false"/>
          <w:color w:val="000000"/>
          <w:sz w:val="28"/>
        </w:rPr>
        <w:t>
      Яков Геринг к-сі: 8, 9, 10, 13.</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N 31 сайлау учаскесі Димитров к-сі, 2, Павлодар</w:t>
      </w:r>
      <w:r>
        <w:br/>
      </w:r>
      <w:r>
        <w:rPr>
          <w:rFonts w:ascii="Times New Roman"/>
          <w:b/>
          <w:i w:val="false"/>
          <w:color w:val="000000"/>
        </w:rPr>
        <w:t>
көлік және коммуникациялар колледжі, МҚКК</w:t>
      </w:r>
    </w:p>
    <w:bookmarkEnd w:id="32"/>
    <w:p>
      <w:pPr>
        <w:spacing w:after="0"/>
        <w:ind w:left="0"/>
        <w:jc w:val="both"/>
      </w:pPr>
      <w:r>
        <w:rPr>
          <w:rFonts w:ascii="Times New Roman"/>
          <w:b w:val="false"/>
          <w:i w:val="false"/>
          <w:color w:val="000000"/>
          <w:sz w:val="28"/>
        </w:rPr>
        <w:t>      Шекарасы: Яков Геринг - Қамзин көшелерінің қиылысынан Яков Геринг к-сімен шығысқа Всеволод Иванов к-сіне дейін, Всеволод Иванов к-сімен оңтүстікке Крылов к-сіне дейін (Вс. Иванов к-сінің N 26-46 дейін жеке сектордың үйлерін қоспағанда), Крылов к-сімен батысқа Қамзин к-сіне дейін, Қамзин к-сімен солтүстікке Яков Геринг к-сіне дейін (Қамзин к-сінің N 6, 8, Павлов к-сінің N 11/1, 13, 15 тұрғын үйлерін қосқанда).</w:t>
      </w:r>
      <w:r>
        <w:br/>
      </w:r>
      <w:r>
        <w:rPr>
          <w:rFonts w:ascii="Times New Roman"/>
          <w:b w:val="false"/>
          <w:i w:val="false"/>
          <w:color w:val="000000"/>
          <w:sz w:val="28"/>
        </w:rPr>
        <w:t>
      Барнаульская к-сі: 25, 26, 27, 28, 29, 30, 31, 32, 33, 34, 35, 36, 37, 38, 39, 40, 41, 42, 43, 44, 45, 46, 47, 48, 49, 50, 51, 52, 53, 54, 55, 56, 57, 58;</w:t>
      </w:r>
      <w:r>
        <w:br/>
      </w:r>
      <w:r>
        <w:rPr>
          <w:rFonts w:ascii="Times New Roman"/>
          <w:b w:val="false"/>
          <w:i w:val="false"/>
          <w:color w:val="000000"/>
          <w:sz w:val="28"/>
        </w:rPr>
        <w:t>
      Гурьевская к-сі: 25, 26, 27, 28, 29, 30, 31, 32, 33, 34, 35, 36, 37, 38, 39, 40, 41, 42, 43, 44, 45, 46, 47, 48, 49, 50, 51, 52, 52А, 53, 54, 55, 56, 57, 58;</w:t>
      </w:r>
      <w:r>
        <w:br/>
      </w:r>
      <w:r>
        <w:rPr>
          <w:rFonts w:ascii="Times New Roman"/>
          <w:b w:val="false"/>
          <w:i w:val="false"/>
          <w:color w:val="000000"/>
          <w:sz w:val="28"/>
        </w:rPr>
        <w:t>
      Елгин к-сі: 25, 26, 27, 28, 29, 30, 31, 32, 33, 34, 35, 36, 37, 38, 39, 40, 41, 42, 43, 44, 45, 46, 47, 48, 49, 50, 51, 52, 53, 54, 55, 56, 57, 58;</w:t>
      </w:r>
      <w:r>
        <w:br/>
      </w:r>
      <w:r>
        <w:rPr>
          <w:rFonts w:ascii="Times New Roman"/>
          <w:b w:val="false"/>
          <w:i w:val="false"/>
          <w:color w:val="000000"/>
          <w:sz w:val="28"/>
        </w:rPr>
        <w:t>
      Ыстық-көл к-сі: 25, 26, 27, 28, 29, 30, 31, 32, 33, 34, 35, 36, 37, 38, 39, 40, 41, 42, 43, 44, 45, 46;</w:t>
      </w:r>
      <w:r>
        <w:br/>
      </w:r>
      <w:r>
        <w:rPr>
          <w:rFonts w:ascii="Times New Roman"/>
          <w:b w:val="false"/>
          <w:i w:val="false"/>
          <w:color w:val="000000"/>
          <w:sz w:val="28"/>
        </w:rPr>
        <w:t>
      Қамзин к-сі: 6, 8;</w:t>
      </w:r>
      <w:r>
        <w:br/>
      </w:r>
      <w:r>
        <w:rPr>
          <w:rFonts w:ascii="Times New Roman"/>
          <w:b w:val="false"/>
          <w:i w:val="false"/>
          <w:color w:val="000000"/>
          <w:sz w:val="28"/>
        </w:rPr>
        <w:t>
      Карағанды к-сі: 25, 26, 27, 28, 29, 30, 31, 32, 33, 34, 35, 36, 37, 38, 39, 40, 41, 42, 43, 44, 45, 46, 48, 50, 52, 54, 56, 58;</w:t>
      </w:r>
      <w:r>
        <w:br/>
      </w:r>
      <w:r>
        <w:rPr>
          <w:rFonts w:ascii="Times New Roman"/>
          <w:b w:val="false"/>
          <w:i w:val="false"/>
          <w:color w:val="000000"/>
          <w:sz w:val="28"/>
        </w:rPr>
        <w:t>
      Кисловодская к-сі: 25, 26, 27, 28, 29, 30, 31, 32, 33, 34, 35, 36, 37, 38, 39, 40, 41, 42, 43, 44, 45, 46, 47, 48, 49, 50, 51, 52, 53, 54, 55, 56, 57, 58;</w:t>
      </w:r>
      <w:r>
        <w:br/>
      </w:r>
      <w:r>
        <w:rPr>
          <w:rFonts w:ascii="Times New Roman"/>
          <w:b w:val="false"/>
          <w:i w:val="false"/>
          <w:color w:val="000000"/>
          <w:sz w:val="28"/>
        </w:rPr>
        <w:t>
      Комсомольская к-сі: 25, 26, 27, 28, 29, 30, 31, 32, 33, 34, 35, 36, 37, 38, 39, 40, 41, 42, 43, 44, 45, 46, 47, 48, 49, 50, 51, 52, 53, 54, 55, 56, 57, 58;</w:t>
      </w:r>
      <w:r>
        <w:br/>
      </w:r>
      <w:r>
        <w:rPr>
          <w:rFonts w:ascii="Times New Roman"/>
          <w:b w:val="false"/>
          <w:i w:val="false"/>
          <w:color w:val="000000"/>
          <w:sz w:val="28"/>
        </w:rPr>
        <w:t>
      Красноярская к-сі: 25, 26, 27, 28, 29, 30, 31, 32, 33, 34, 35, 36, 37, 38, 39, 40, 41, 42, 43, 44, 45, 46, 50;</w:t>
      </w:r>
      <w:r>
        <w:br/>
      </w:r>
      <w:r>
        <w:rPr>
          <w:rFonts w:ascii="Times New Roman"/>
          <w:b w:val="false"/>
          <w:i w:val="false"/>
          <w:color w:val="000000"/>
          <w:sz w:val="28"/>
        </w:rPr>
        <w:t>
      Ленинградская к-сі: 25, 26, 27, 28, 29, 30, 31, 32, 33, 34, 35, 36, 37, 38, 39, 40, 41, 42, 43, 44, 45, 46, 47, 48, 49, 50, 51, 52, 53, 54, 55, 56, 57, 58;</w:t>
      </w:r>
      <w:r>
        <w:br/>
      </w:r>
      <w:r>
        <w:rPr>
          <w:rFonts w:ascii="Times New Roman"/>
          <w:b w:val="false"/>
          <w:i w:val="false"/>
          <w:color w:val="000000"/>
          <w:sz w:val="28"/>
        </w:rPr>
        <w:t>
      Московская к-сі: 25, 27, 29, 31, 33, 34, 35, 37, 39, 41, 43, 45, 47, 49, 51, 53, 55, 56, 57;</w:t>
      </w:r>
      <w:r>
        <w:br/>
      </w:r>
      <w:r>
        <w:rPr>
          <w:rFonts w:ascii="Times New Roman"/>
          <w:b w:val="false"/>
          <w:i w:val="false"/>
          <w:color w:val="000000"/>
          <w:sz w:val="28"/>
        </w:rPr>
        <w:t>
      Омбы к-сі: 25, 26, 27, 28, 29, 30, 31, 32, 33, 34, 35, 36, 37, 38, 39, 40, 41, 42, 43, 44, 45, 46, 47, 48, 49, 50, 51, 52, 53, 54, 55, 56, 57/1, 57, 58;</w:t>
      </w:r>
      <w:r>
        <w:br/>
      </w:r>
      <w:r>
        <w:rPr>
          <w:rFonts w:ascii="Times New Roman"/>
          <w:b w:val="false"/>
          <w:i w:val="false"/>
          <w:color w:val="000000"/>
          <w:sz w:val="28"/>
        </w:rPr>
        <w:t>
      Павлов к-сі: 11/1, 13, 15;</w:t>
      </w:r>
      <w:r>
        <w:br/>
      </w:r>
      <w:r>
        <w:rPr>
          <w:rFonts w:ascii="Times New Roman"/>
          <w:b w:val="false"/>
          <w:i w:val="false"/>
          <w:color w:val="000000"/>
          <w:sz w:val="28"/>
        </w:rPr>
        <w:t>
      Ростовская к-сі: 25, 26, 27, 28, 29, 30, 31, 32, 33, 34, 35, 36, 37, 38, 39, 40, 41, 42, 43, 44, 45, 46, 47, 48, 49, 51, 52, 53, 54, 55, 56, 57, 58.</w:t>
      </w:r>
      <w:r>
        <w:br/>
      </w:r>
      <w:r>
        <w:rPr>
          <w:rFonts w:ascii="Times New Roman"/>
          <w:b w:val="false"/>
          <w:i w:val="false"/>
          <w:color w:val="000000"/>
          <w:sz w:val="28"/>
        </w:rPr>
        <w:t>
 </w:t>
      </w:r>
    </w:p>
    <w:bookmarkStart w:name="z38" w:id="33"/>
    <w:p>
      <w:pPr>
        <w:spacing w:after="0"/>
        <w:ind w:left="0"/>
        <w:jc w:val="left"/>
      </w:pPr>
      <w:r>
        <w:rPr>
          <w:rFonts w:ascii="Times New Roman"/>
          <w:b/>
          <w:i w:val="false"/>
          <w:color w:val="000000"/>
        </w:rPr>
        <w:t xml:space="preserve"> 
N 32 сайлау учаскесі Қамзин к-сі, 16А, Павлодар</w:t>
      </w:r>
      <w:r>
        <w:br/>
      </w:r>
      <w:r>
        <w:rPr>
          <w:rFonts w:ascii="Times New Roman"/>
          <w:b/>
          <w:i w:val="false"/>
          <w:color w:val="000000"/>
        </w:rPr>
        <w:t>
қаласы әкімдігі, Павлодар қаласы білім беру бөлімінің</w:t>
      </w:r>
      <w:r>
        <w:br/>
      </w:r>
      <w:r>
        <w:rPr>
          <w:rFonts w:ascii="Times New Roman"/>
          <w:b/>
          <w:i w:val="false"/>
          <w:color w:val="000000"/>
        </w:rPr>
        <w:t>
"Павлодар қаласының N 72 сәбилер бақшасы" МҚКК</w:t>
      </w:r>
    </w:p>
    <w:bookmarkEnd w:id="33"/>
    <w:p>
      <w:pPr>
        <w:spacing w:after="0"/>
        <w:ind w:left="0"/>
        <w:jc w:val="both"/>
      </w:pPr>
      <w:r>
        <w:rPr>
          <w:rFonts w:ascii="Times New Roman"/>
          <w:b w:val="false"/>
          <w:i w:val="false"/>
          <w:color w:val="000000"/>
          <w:sz w:val="28"/>
        </w:rPr>
        <w:t>      Шекарасы: Суворов - Қамзин қиылысынан батысқа Суворов к-сіндегі N 8 тұрғын үйге дейін (оны қосқанда), N 8 тұрғын үйден солтүстікке Павлов к-сінің N 34/1, 42 тұрғын үйлердің бойымен шығысқа Қамзин к-сіне дейін (Павлов к-сінің N 23, 34, 34/1, 42 тұрғын үйлерін қоспағанда), Қамзин к-сімен оңтүстікке Суворов - Қамзин көшелерінің қиылысына дейін (Қамзин к-сінің N 14, 18, Суворов к-сінің N 12 тұрғын үйлерін қоспағанда).</w:t>
      </w:r>
      <w:r>
        <w:br/>
      </w:r>
      <w:r>
        <w:rPr>
          <w:rFonts w:ascii="Times New Roman"/>
          <w:b w:val="false"/>
          <w:i w:val="false"/>
          <w:color w:val="000000"/>
          <w:sz w:val="28"/>
        </w:rPr>
        <w:t>
      Павлов к-сі: 21, 25, 27, 29, 31, 36, 38, 40, 46;</w:t>
      </w:r>
      <w:r>
        <w:br/>
      </w:r>
      <w:r>
        <w:rPr>
          <w:rFonts w:ascii="Times New Roman"/>
          <w:b w:val="false"/>
          <w:i w:val="false"/>
          <w:color w:val="000000"/>
          <w:sz w:val="28"/>
        </w:rPr>
        <w:t>
      Суворов к-сі: 8, 10.</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N 33 сайлау учаскесі Павлов к-сі, 17, N 27 ЖОББМ</w:t>
      </w:r>
    </w:p>
    <w:bookmarkEnd w:id="34"/>
    <w:p>
      <w:pPr>
        <w:spacing w:after="0"/>
        <w:ind w:left="0"/>
        <w:jc w:val="both"/>
      </w:pPr>
      <w:r>
        <w:rPr>
          <w:rFonts w:ascii="Times New Roman"/>
          <w:b w:val="false"/>
          <w:i w:val="false"/>
          <w:color w:val="000000"/>
          <w:sz w:val="28"/>
        </w:rPr>
        <w:t>      Шекарасы: Крылов - Гурьевская көшелерінің қиылысынан оңтүстікке Салтыков-Щедрин к-сіне дейін (Гурьевская к-сінің N 59 по N 79 тақ жағын қосқанда), Салтыков-Щедрин к-сімен батысқа Қамзин к-сіне дейін, Қамзин к-сімен солтүстікке ӨБ-34 дейін (Суворов к-сінің N 12, Қамзин к-сінің N 10, 12, 14, 18, Павлов к-сінің N 11/2, 11/3, 23 тұрғын үйлерді қосқанда), ӨБ-34-тен Крылов к-сімен батысқа Гурьевская - Крылов көшелерінің бұрышына дейін.</w:t>
      </w:r>
      <w:r>
        <w:br/>
      </w:r>
      <w:r>
        <w:rPr>
          <w:rFonts w:ascii="Times New Roman"/>
          <w:b w:val="false"/>
          <w:i w:val="false"/>
          <w:color w:val="000000"/>
          <w:sz w:val="28"/>
        </w:rPr>
        <w:t>
      Барнаульская к-сі: 59, 60, 61, 62, 63, 64, 65, 66, 67, 68, 69, 70, 71, 72, 73, 74, 75, 76, 77, 78, 79А, 79, 80;</w:t>
      </w:r>
      <w:r>
        <w:br/>
      </w:r>
      <w:r>
        <w:rPr>
          <w:rFonts w:ascii="Times New Roman"/>
          <w:b w:val="false"/>
          <w:i w:val="false"/>
          <w:color w:val="000000"/>
          <w:sz w:val="28"/>
        </w:rPr>
        <w:t>
      Гурьевская к-сі: 59, 60, 61, 62, 63, 64, 65, 66, 67, 68, 69, 70, 71, 72, 73, 74, 75, 76, 77, 78, 79, 80;</w:t>
      </w:r>
      <w:r>
        <w:br/>
      </w:r>
      <w:r>
        <w:rPr>
          <w:rFonts w:ascii="Times New Roman"/>
          <w:b w:val="false"/>
          <w:i w:val="false"/>
          <w:color w:val="000000"/>
          <w:sz w:val="28"/>
        </w:rPr>
        <w:t>
      Елгин к-сі: 59, 60, 61, 62, 63, 64, 65, 66, 67, 68, 69, 70, 71, 72, 73, 74, 75, 76, 77, 78, 79, 80;</w:t>
      </w:r>
      <w:r>
        <w:br/>
      </w:r>
      <w:r>
        <w:rPr>
          <w:rFonts w:ascii="Times New Roman"/>
          <w:b w:val="false"/>
          <w:i w:val="false"/>
          <w:color w:val="000000"/>
          <w:sz w:val="28"/>
        </w:rPr>
        <w:t>
      Қамзин к-сі: 10, 12, 14, 15, 17, 18, 19, 20/1, 21, 23, 25, 27, 29;</w:t>
      </w:r>
      <w:r>
        <w:br/>
      </w:r>
      <w:r>
        <w:rPr>
          <w:rFonts w:ascii="Times New Roman"/>
          <w:b w:val="false"/>
          <w:i w:val="false"/>
          <w:color w:val="000000"/>
          <w:sz w:val="28"/>
        </w:rPr>
        <w:t>
      Красноярская к-сі: 59, 59А, 60, 61, 62, 63, 64, 65, 66, 67, 68, 69, 70, 71, 72, 73, 74, 75, 76, 77, 78;</w:t>
      </w:r>
      <w:r>
        <w:br/>
      </w:r>
      <w:r>
        <w:rPr>
          <w:rFonts w:ascii="Times New Roman"/>
          <w:b w:val="false"/>
          <w:i w:val="false"/>
          <w:color w:val="000000"/>
          <w:sz w:val="28"/>
        </w:rPr>
        <w:t>
      Ленинградская к-сі: 59, 60/2, 60/1, 60, 61, 62, 63, 64, 65, 66, 67, 68, 69, 70, 71, 72, 73, 74, 75, 76, 77, 78, 79, 80;</w:t>
      </w:r>
      <w:r>
        <w:br/>
      </w:r>
      <w:r>
        <w:rPr>
          <w:rFonts w:ascii="Times New Roman"/>
          <w:b w:val="false"/>
          <w:i w:val="false"/>
          <w:color w:val="000000"/>
          <w:sz w:val="28"/>
        </w:rPr>
        <w:t>
      Московская к-сі: 59, 60, 61, 62, 63, 64, 65, 66, 67, 68, 69, 70, 71, 72, 73, 74, 75, 76, 77, 78, 79;</w:t>
      </w:r>
      <w:r>
        <w:br/>
      </w:r>
      <w:r>
        <w:rPr>
          <w:rFonts w:ascii="Times New Roman"/>
          <w:b w:val="false"/>
          <w:i w:val="false"/>
          <w:color w:val="000000"/>
          <w:sz w:val="28"/>
        </w:rPr>
        <w:t>
      Омбы к-сі: 59, 60, 61, 62, 63, 64, 65, 66, 67, 68, 69, 70, 71, 72, 73, 74, 75, 76, 77, 78, 79, 80;</w:t>
      </w:r>
      <w:r>
        <w:br/>
      </w:r>
      <w:r>
        <w:rPr>
          <w:rFonts w:ascii="Times New Roman"/>
          <w:b w:val="false"/>
          <w:i w:val="false"/>
          <w:color w:val="000000"/>
          <w:sz w:val="28"/>
        </w:rPr>
        <w:t>
      Павлов к-сі: 11/2, 11/3, 23;</w:t>
      </w:r>
      <w:r>
        <w:br/>
      </w:r>
      <w:r>
        <w:rPr>
          <w:rFonts w:ascii="Times New Roman"/>
          <w:b w:val="false"/>
          <w:i w:val="false"/>
          <w:color w:val="000000"/>
          <w:sz w:val="28"/>
        </w:rPr>
        <w:t>
      Ростовская к-сі: 59, 60, 61, 62, 63, 64, 65, 66, 67, 68, 69, 70, 71, 72, 73, 74, 75, 76, 77, 78, 79, 80;</w:t>
      </w:r>
      <w:r>
        <w:br/>
      </w:r>
      <w:r>
        <w:rPr>
          <w:rFonts w:ascii="Times New Roman"/>
          <w:b w:val="false"/>
          <w:i w:val="false"/>
          <w:color w:val="000000"/>
          <w:sz w:val="28"/>
        </w:rPr>
        <w:t>
      Суворов к-сі: 12.</w:t>
      </w:r>
      <w:r>
        <w:br/>
      </w:r>
      <w:r>
        <w:rPr>
          <w:rFonts w:ascii="Times New Roman"/>
          <w:b w:val="false"/>
          <w:i w:val="false"/>
          <w:color w:val="000000"/>
          <w:sz w:val="28"/>
        </w:rPr>
        <w:t>
 </w:t>
      </w:r>
    </w:p>
    <w:bookmarkStart w:name="z40" w:id="35"/>
    <w:p>
      <w:pPr>
        <w:spacing w:after="0"/>
        <w:ind w:left="0"/>
        <w:jc w:val="left"/>
      </w:pPr>
      <w:r>
        <w:rPr>
          <w:rFonts w:ascii="Times New Roman"/>
          <w:b/>
          <w:i w:val="false"/>
          <w:color w:val="000000"/>
        </w:rPr>
        <w:t xml:space="preserve"> 
N 34 сайлау учаскесі Чкалов к-сі, 128/1, "Павлодар</w:t>
      </w:r>
      <w:r>
        <w:br/>
      </w:r>
      <w:r>
        <w:rPr>
          <w:rFonts w:ascii="Times New Roman"/>
          <w:b/>
          <w:i w:val="false"/>
          <w:color w:val="000000"/>
        </w:rPr>
        <w:t>
қалалық бейімдеу орталығы – нақты мекенжайы</w:t>
      </w:r>
      <w:r>
        <w:br/>
      </w:r>
      <w:r>
        <w:rPr>
          <w:rFonts w:ascii="Times New Roman"/>
          <w:b/>
          <w:i w:val="false"/>
          <w:color w:val="000000"/>
        </w:rPr>
        <w:t>
жоқтардың баспанасы" ММ ғимараты</w:t>
      </w:r>
    </w:p>
    <w:bookmarkEnd w:id="35"/>
    <w:p>
      <w:pPr>
        <w:spacing w:after="0"/>
        <w:ind w:left="0"/>
        <w:jc w:val="both"/>
      </w:pPr>
      <w:r>
        <w:rPr>
          <w:rFonts w:ascii="Times New Roman"/>
          <w:b w:val="false"/>
          <w:i w:val="false"/>
          <w:color w:val="000000"/>
          <w:sz w:val="28"/>
        </w:rPr>
        <w:t>      Шекарасы: Московская к-сімен темір жол төсемінен Яков Геринг к-сіне дейін (Московская к-сіндегі екі жағын қоспағанда), Яков Геринг к-сімен шығысқа Всеволод Иванов к-сіне дейін, Всеволод Иванов к-сімен солтүстікке Чкалов к-сіне дейін (Всеволод Иванов к-сінің N 2 бастап N 24 дейін жұп жағын қоспағанда), Чкалов к-сімен шығысқа Алматы к-сіне дейін, Алматы к-сімен солтүстікке темір жол төсіміне дейін, сонан соң темір жол төсемінің бойымен батысқа Московская к-сіне дейін.</w:t>
      </w:r>
      <w:r>
        <w:br/>
      </w:r>
      <w:r>
        <w:rPr>
          <w:rFonts w:ascii="Times New Roman"/>
          <w:b w:val="false"/>
          <w:i w:val="false"/>
          <w:color w:val="000000"/>
          <w:sz w:val="28"/>
        </w:rPr>
        <w:t>
      Барнаульская к-сі: 1, 2, 3, 4, 5, 6, 7, 8, 9, 10, 11, 12, 13, 14, 15, 16, 17, 18, 19, 20, 21, 22, 23;</w:t>
      </w:r>
      <w:r>
        <w:br/>
      </w:r>
      <w:r>
        <w:rPr>
          <w:rFonts w:ascii="Times New Roman"/>
          <w:b w:val="false"/>
          <w:i w:val="false"/>
          <w:color w:val="000000"/>
          <w:sz w:val="28"/>
        </w:rPr>
        <w:t>
      Гурьевская к-сі: 1, 2, 3, 4, 5, 6, 7, 8, 9, 10, 11, 12, 13, 14, 15, 16, 17, 18, 19, 20, 21, 22, 23, 24;</w:t>
      </w:r>
      <w:r>
        <w:br/>
      </w:r>
      <w:r>
        <w:rPr>
          <w:rFonts w:ascii="Times New Roman"/>
          <w:b w:val="false"/>
          <w:i w:val="false"/>
          <w:color w:val="000000"/>
          <w:sz w:val="28"/>
        </w:rPr>
        <w:t>
      Елгин к-сі: 1, 2, 3, 4, 5, 6, 6А, 7, 8, 9, 10, 11, 12, 13, 14, 15, 16, 17, 18, 19, 20, 21, 22, 23, 24;</w:t>
      </w:r>
      <w:r>
        <w:br/>
      </w:r>
      <w:r>
        <w:rPr>
          <w:rFonts w:ascii="Times New Roman"/>
          <w:b w:val="false"/>
          <w:i w:val="false"/>
          <w:color w:val="000000"/>
          <w:sz w:val="28"/>
        </w:rPr>
        <w:t>
      Заслонов к-сі: 3, 3/1, 7, 7А, 9, 11, 13, 15, 15/1, 17, 19, 21, 23, 25, 27, 29, 31, 33, 37, 39, 41, 43, 45, 47, 49, 51, 53, 55, 57, 59;</w:t>
      </w:r>
      <w:r>
        <w:br/>
      </w:r>
      <w:r>
        <w:rPr>
          <w:rFonts w:ascii="Times New Roman"/>
          <w:b w:val="false"/>
          <w:i w:val="false"/>
          <w:color w:val="000000"/>
          <w:sz w:val="28"/>
        </w:rPr>
        <w:t>
      Ыстық-көл к-сі: 1, 2, 3, 4, 5, 6, 7, 8, 9, 10, 11, 12, 13, 14, 15, 16, 17, 18, 19, 20, 21, 22, 23, 24;</w:t>
      </w:r>
      <w:r>
        <w:br/>
      </w:r>
      <w:r>
        <w:rPr>
          <w:rFonts w:ascii="Times New Roman"/>
          <w:b w:val="false"/>
          <w:i w:val="false"/>
          <w:color w:val="000000"/>
          <w:sz w:val="28"/>
        </w:rPr>
        <w:t>
      Карағанды к-сі: 1, 2, 3, 4, 5, 6, 7, 8, 9, 10, 11, 12, 13, 14, 15, 16, 17, 18, 19, 20, 21, 22, 23, 24;</w:t>
      </w:r>
      <w:r>
        <w:br/>
      </w:r>
      <w:r>
        <w:rPr>
          <w:rFonts w:ascii="Times New Roman"/>
          <w:b w:val="false"/>
          <w:i w:val="false"/>
          <w:color w:val="000000"/>
          <w:sz w:val="28"/>
        </w:rPr>
        <w:t>
      Кисловодская к-сі: 1, 2, 3, 4, 5, 6, 7, 8, 9, 10, 11, 12, 13, 14, 15, 16, 17, 18, 19, 20, 21, 22, 23, 24;</w:t>
      </w:r>
      <w:r>
        <w:br/>
      </w:r>
      <w:r>
        <w:rPr>
          <w:rFonts w:ascii="Times New Roman"/>
          <w:b w:val="false"/>
          <w:i w:val="false"/>
          <w:color w:val="000000"/>
          <w:sz w:val="28"/>
        </w:rPr>
        <w:t>
      Комсомольская к-сі: 1/2, 1, 1/1, 2, 3, 4, 5, 6, 7, 8, 9, 10, 11, 12, 13, 14, 15, 16, 17, 18, 19, 20, 21, 22, 23, 24;</w:t>
      </w:r>
      <w:r>
        <w:br/>
      </w:r>
      <w:r>
        <w:rPr>
          <w:rFonts w:ascii="Times New Roman"/>
          <w:b w:val="false"/>
          <w:i w:val="false"/>
          <w:color w:val="000000"/>
          <w:sz w:val="28"/>
        </w:rPr>
        <w:t>
      Красноярская к-сі: 1, 2, 3, 4, 5, 6, 7, 8, 9, 10, 11, 12, 13, 14, 15, 16, 17, 18, 19, 20, 21, 22, 23, 24;</w:t>
      </w:r>
      <w:r>
        <w:br/>
      </w:r>
      <w:r>
        <w:rPr>
          <w:rFonts w:ascii="Times New Roman"/>
          <w:b w:val="false"/>
          <w:i w:val="false"/>
          <w:color w:val="000000"/>
          <w:sz w:val="28"/>
        </w:rPr>
        <w:t>
      Ленинградская к-сі: 1, 2, 3, 4, 5, 6, 7, 8, 9, 10, 11, 12, 13, 14, 15, 16, 17, 18, 19, 20, 21, 22, 23, 24;</w:t>
      </w:r>
      <w:r>
        <w:br/>
      </w:r>
      <w:r>
        <w:rPr>
          <w:rFonts w:ascii="Times New Roman"/>
          <w:b w:val="false"/>
          <w:i w:val="false"/>
          <w:color w:val="000000"/>
          <w:sz w:val="28"/>
        </w:rPr>
        <w:t>
      Омбы к-сі: 1, 2, 3, 4, 5, 6, 7, 8, 9, 10, 11, 12, 13, 14, 15, 16, 17, 18, 19, 20, 21, 22, 23, 24;</w:t>
      </w:r>
      <w:r>
        <w:br/>
      </w:r>
      <w:r>
        <w:rPr>
          <w:rFonts w:ascii="Times New Roman"/>
          <w:b w:val="false"/>
          <w:i w:val="false"/>
          <w:color w:val="000000"/>
          <w:sz w:val="28"/>
        </w:rPr>
        <w:t>
      Ростовская к-сі: 1, 2, 3, 4, 5, 6, 7, 8, 9, 10, 11, 12, 13, 14, 15, 16, 17, 18, 19, 20, 21, 22, 23, 24;</w:t>
      </w:r>
      <w:r>
        <w:br/>
      </w:r>
      <w:r>
        <w:rPr>
          <w:rFonts w:ascii="Times New Roman"/>
          <w:b w:val="false"/>
          <w:i w:val="false"/>
          <w:color w:val="000000"/>
          <w:sz w:val="28"/>
        </w:rPr>
        <w:t>
      Чкалов к-сі: 22, 24, 26, 28, 30, 32, 34, 36, 38, 40, 42, 44, 46, 48, 50, 52, 54, 56, 58, 60, 62, 64, 66, 68, 70, 72, 74, 76, 78, 78/1, 80, 82, 84, 86, 88, 98, 100, 102А, 102, 104, 106, 108, 110, 112, 114, 114/1, 116/1, 116, 118, 118/1, 122, 126, 128, 128/1, 130А.</w:t>
      </w:r>
      <w:r>
        <w:br/>
      </w:r>
      <w:r>
        <w:rPr>
          <w:rFonts w:ascii="Times New Roman"/>
          <w:b w:val="false"/>
          <w:i w:val="false"/>
          <w:color w:val="000000"/>
          <w:sz w:val="28"/>
        </w:rPr>
        <w:t>
 </w:t>
      </w:r>
    </w:p>
    <w:bookmarkStart w:name="z41" w:id="36"/>
    <w:p>
      <w:pPr>
        <w:spacing w:after="0"/>
        <w:ind w:left="0"/>
        <w:jc w:val="left"/>
      </w:pPr>
      <w:r>
        <w:rPr>
          <w:rFonts w:ascii="Times New Roman"/>
          <w:b/>
          <w:i w:val="false"/>
          <w:color w:val="000000"/>
        </w:rPr>
        <w:t xml:space="preserve"> 
N 35 сайлау учаскесі Московская к-сі, 82, "ҚР ҚМ</w:t>
      </w:r>
      <w:r>
        <w:br/>
      </w:r>
      <w:r>
        <w:rPr>
          <w:rFonts w:ascii="Times New Roman"/>
          <w:b/>
          <w:i w:val="false"/>
          <w:color w:val="000000"/>
        </w:rPr>
        <w:t>
әскери–техникалық мектебі" РМҚК ПФ әкімшілік ғимараты</w:t>
      </w:r>
    </w:p>
    <w:bookmarkEnd w:id="36"/>
    <w:p>
      <w:pPr>
        <w:spacing w:after="0"/>
        <w:ind w:left="0"/>
        <w:jc w:val="both"/>
      </w:pPr>
      <w:r>
        <w:rPr>
          <w:rFonts w:ascii="Times New Roman"/>
          <w:b w:val="false"/>
          <w:i w:val="false"/>
          <w:color w:val="000000"/>
          <w:sz w:val="28"/>
        </w:rPr>
        <w:t>      Шекарасы: Қамзин - Салтыков-Щедрин көшелерінің қиылысынан шығысқа Комсомольская к-сіне дейін, Комсомольская к-сімен солтүстікке Крылов к-сіне дейін (Комсомольская к-сінің N 60-80 дейін тұрғын үй алабының жұп жағын қосқанда), Крылов к-сімен шығысқа Всеволод Иванов к-сіне дейін, Всеволод Иванов к-сімен оңтүстікке Суворов к-сіне дейін (Всеволод Иванов к-сінің N 63-99 тақ жағын қосқанда), Суворов к-сімен батысқа Қамзин к-сіне дейін, Қамзин к-сімен солтүстікке Салтыков-Щедрин к-сіне дейін.</w:t>
      </w:r>
      <w:r>
        <w:br/>
      </w:r>
      <w:r>
        <w:rPr>
          <w:rFonts w:ascii="Times New Roman"/>
          <w:b w:val="false"/>
          <w:i w:val="false"/>
          <w:color w:val="000000"/>
          <w:sz w:val="28"/>
        </w:rPr>
        <w:t>
      Барнаульская к-сі: 81, 82, 83, 84, 85, 86, 87, 88, 89, 90, 91, 92, 93, 94, 95, 96, 97, 98, 99, 100, 101, 102, 103, 104, 105;</w:t>
      </w:r>
      <w:r>
        <w:br/>
      </w:r>
      <w:r>
        <w:rPr>
          <w:rFonts w:ascii="Times New Roman"/>
          <w:b w:val="false"/>
          <w:i w:val="false"/>
          <w:color w:val="000000"/>
          <w:sz w:val="28"/>
        </w:rPr>
        <w:t>
      Всеволод Иванов к-сі: 62/1, 63, 64, 65, 66, 67, 68, 69, 69/1, 70, 72, 73, 73/1, 73/2, 74, 75/2, 75, 76, 77, 78, 79, 80, 81, 81/1, 81/2, 82, 83, 84, 85, 86, 86/1, 87, 88, 89, 90, 91, 92, 93/2, 93, 94, 95, 96, 97, 98, 99, 100;</w:t>
      </w:r>
      <w:r>
        <w:br/>
      </w:r>
      <w:r>
        <w:rPr>
          <w:rFonts w:ascii="Times New Roman"/>
          <w:b w:val="false"/>
          <w:i w:val="false"/>
          <w:color w:val="000000"/>
          <w:sz w:val="28"/>
        </w:rPr>
        <w:t>
      Гурьевская к-сі: 81, 82, 83, 84, 85, 86, 87, 88, 89, 90, 91, 92, 93, 94, 95, 96, 97/1, 97/2, 97, 98, 99, 100, 101, 102, 103, 104;</w:t>
      </w:r>
      <w:r>
        <w:br/>
      </w:r>
      <w:r>
        <w:rPr>
          <w:rFonts w:ascii="Times New Roman"/>
          <w:b w:val="false"/>
          <w:i w:val="false"/>
          <w:color w:val="000000"/>
          <w:sz w:val="28"/>
        </w:rPr>
        <w:t>
      Елгин к-сі: 81, 82, 83, 84, 85, 86, 87, 88, 89, 90, 91, 92, 93, 94, 95, 96, 97, 98, 99, 100, 101, 102, 103, 104, 105, 106, 107, 108, 109, 110, 111, 112, 113, 114;</w:t>
      </w:r>
      <w:r>
        <w:br/>
      </w:r>
      <w:r>
        <w:rPr>
          <w:rFonts w:ascii="Times New Roman"/>
          <w:b w:val="false"/>
          <w:i w:val="false"/>
          <w:color w:val="000000"/>
          <w:sz w:val="28"/>
        </w:rPr>
        <w:t>
      Ыстық-көл к-сі: 63, 64, 65, 66, 67, 68, 69, 70, 71, 72, 73, 74, 75, 76, 77, 78, 79, 80, 81, 82, 83, 84, 85, 86, 87, 88, 89, 90, 91, 92, 93, 94, 95, 96, 97, 98, 99, 100;</w:t>
      </w:r>
      <w:r>
        <w:br/>
      </w:r>
      <w:r>
        <w:rPr>
          <w:rFonts w:ascii="Times New Roman"/>
          <w:b w:val="false"/>
          <w:i w:val="false"/>
          <w:color w:val="000000"/>
          <w:sz w:val="28"/>
        </w:rPr>
        <w:t>
      Қарағанды к-сі: 60, 61, 62, 63, 64, 65, 66, 67, 68, 69, 70, 71, 72, 73, 74, 75, 76, 77, 78, 79, 80, 81, 82, 83, 84, 85, 86, 87, 88, 89, 90, 91, 92, 93, 94, 95, 96, 97, 97/4, 98, 99/1, 99, 100, 102, 104, 106;</w:t>
      </w:r>
      <w:r>
        <w:br/>
      </w:r>
      <w:r>
        <w:rPr>
          <w:rFonts w:ascii="Times New Roman"/>
          <w:b w:val="false"/>
          <w:i w:val="false"/>
          <w:color w:val="000000"/>
          <w:sz w:val="28"/>
        </w:rPr>
        <w:t>
      Кисловодская к-сі: 59, 60, 61, 62, 63, 64, 65, 66, 67, 68, 69, 70, 71, 72, 73, 74, 75, 76, 77, 78, 79, 80, 81, 82, 83, 84, 85, 86, 87, 88, 89, 90, 91, 92, 93, 94, 95, 96, 97, 98, 99, 100, 101, 102, 103, 104/2, 104, 105, 106;</w:t>
      </w:r>
      <w:r>
        <w:br/>
      </w:r>
      <w:r>
        <w:rPr>
          <w:rFonts w:ascii="Times New Roman"/>
          <w:b w:val="false"/>
          <w:i w:val="false"/>
          <w:color w:val="000000"/>
          <w:sz w:val="28"/>
        </w:rPr>
        <w:t>
      Комсомольская к-сі: 59, 60, 61, 62, 63, 64, 65, 66, 67, 68, 69, 70, 71, 72, 73, 74, 75, 76, 77, 78, 79, 80, 81, 82, 83, 84, 85, 86, 87, 88, 89, 90, 91, 92, 93, 94, 95, 96, 97, 98, 99, 100, 101, 102, 103, 104, 105, 106, 107;</w:t>
      </w:r>
      <w:r>
        <w:br/>
      </w:r>
      <w:r>
        <w:rPr>
          <w:rFonts w:ascii="Times New Roman"/>
          <w:b w:val="false"/>
          <w:i w:val="false"/>
          <w:color w:val="000000"/>
          <w:sz w:val="28"/>
        </w:rPr>
        <w:t>
      Красноярская к-сі: 81, 82, 83, 84, 85, 86, 87, 88, 89, 90, 91, 92, 93, 94, 95, 96, 97, 98, 99, 100, 101, 102, 103, 104, 105, 106, 107, 108, 109, 110, 111, 112, 113, 114;</w:t>
      </w:r>
      <w:r>
        <w:br/>
      </w:r>
      <w:r>
        <w:rPr>
          <w:rFonts w:ascii="Times New Roman"/>
          <w:b w:val="false"/>
          <w:i w:val="false"/>
          <w:color w:val="000000"/>
          <w:sz w:val="28"/>
        </w:rPr>
        <w:t>
      Ленинградская к-сі: 81, 82, 83, 84, 85, 86, 87, 88, 89, 90, 91, 92, 93, 94, 95, 96, 96/1, 97, 98, 99, 100, 100/1, 101, 101/2, 102, 102/2, 103, 104/2, 104, 104/1, 104/3, 105, 106, 106/5, 107, 108, 109, 110, 111, 112, 113;</w:t>
      </w:r>
      <w:r>
        <w:br/>
      </w:r>
      <w:r>
        <w:rPr>
          <w:rFonts w:ascii="Times New Roman"/>
          <w:b w:val="false"/>
          <w:i w:val="false"/>
          <w:color w:val="000000"/>
          <w:sz w:val="28"/>
        </w:rPr>
        <w:t>
      Московская к-сі: 81, 83, 85, 87, 89, 91, 91А, 93, 95, 120;</w:t>
      </w:r>
      <w:r>
        <w:br/>
      </w:r>
      <w:r>
        <w:rPr>
          <w:rFonts w:ascii="Times New Roman"/>
          <w:b w:val="false"/>
          <w:i w:val="false"/>
          <w:color w:val="000000"/>
          <w:sz w:val="28"/>
        </w:rPr>
        <w:t>
      Омбы к-сі: 81, 82, 83, 84, 85, 86, 87, 88, 89, 90, 91, 92, 93, 94, 95, 96, 97, 98, 99, 100, 101, 102, 103, 104, 105, 106, 107, 108, 109, 110, 111, 112, 113/2, 113, 114;</w:t>
      </w:r>
      <w:r>
        <w:br/>
      </w:r>
      <w:r>
        <w:rPr>
          <w:rFonts w:ascii="Times New Roman"/>
          <w:b w:val="false"/>
          <w:i w:val="false"/>
          <w:color w:val="000000"/>
          <w:sz w:val="28"/>
        </w:rPr>
        <w:t>
      Ростовская к-сі: 81, 82, 83, 84, 85, 86, 87, 88, 89, 90, 91, 92, 93, 94, 95, 96, 97, 98, 99, 100, 101, 102, 103, 104, 105, 106, 107, 108, 109, 110, 111, 112, 113, 114;</w:t>
      </w:r>
      <w:r>
        <w:br/>
      </w:r>
      <w:r>
        <w:rPr>
          <w:rFonts w:ascii="Times New Roman"/>
          <w:b w:val="false"/>
          <w:i w:val="false"/>
          <w:color w:val="000000"/>
          <w:sz w:val="28"/>
        </w:rPr>
        <w:t>
      Салтыков-Щедрин к-сі: 30/1.</w:t>
      </w: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N 36 сайлау учаскесі Чкалов к-сі,</w:t>
      </w:r>
      <w:r>
        <w:br/>
      </w:r>
      <w:r>
        <w:rPr>
          <w:rFonts w:ascii="Times New Roman"/>
          <w:b/>
          <w:i w:val="false"/>
          <w:color w:val="000000"/>
        </w:rPr>
        <w:t>
134, "N 6 Павлодар колледжі" КММ</w:t>
      </w:r>
    </w:p>
    <w:bookmarkEnd w:id="37"/>
    <w:p>
      <w:pPr>
        <w:spacing w:after="0"/>
        <w:ind w:left="0"/>
        <w:jc w:val="both"/>
      </w:pPr>
      <w:r>
        <w:rPr>
          <w:rFonts w:ascii="Times New Roman"/>
          <w:b w:val="false"/>
          <w:i w:val="false"/>
          <w:color w:val="000000"/>
          <w:sz w:val="28"/>
        </w:rPr>
        <w:t>      Шекарасы: Украинская к-сімен темір жол төсемінен оңтүстікке Чкалов к-сіне дейін, Чкалов к-сімен батысқа Российская к-сіне дейін, Российская к-сімен оңтүстікке Яков Геринг к-сіне дейін, Яков Геринг к-сімен батысқа Всеволод Иванов к-сіне дейін, Всеволод Иванов к-сімен солтүстікке Чкалов к-сіне дейін (екі жағы), Чкалов к-сімен шығысқа Алматы к-сіне дейін, Алматы к-сімен солтүстікке темір жол төсеміне дейін.</w:t>
      </w:r>
      <w:r>
        <w:br/>
      </w:r>
      <w:r>
        <w:rPr>
          <w:rFonts w:ascii="Times New Roman"/>
          <w:b w:val="false"/>
          <w:i w:val="false"/>
          <w:color w:val="000000"/>
          <w:sz w:val="28"/>
        </w:rPr>
        <w:t>
      Алматы к-сі: 1, 2, 3, 4, 5, 6, 7, 8, 9, 10, 11, 12, 13, 14, 15, 16, 17, 18, 19, 20, 21, 22, 23, 24;</w:t>
      </w:r>
      <w:r>
        <w:br/>
      </w:r>
      <w:r>
        <w:rPr>
          <w:rFonts w:ascii="Times New Roman"/>
          <w:b w:val="false"/>
          <w:i w:val="false"/>
          <w:color w:val="000000"/>
          <w:sz w:val="28"/>
        </w:rPr>
        <w:t>
      Всеволод Иванов к-сі: 1, 2, 3, 4, 5, 6, 7, 8, 9, 10, 11, 12, 13, 14, 15, 16, 17, 18, 19, 20, 21, 22, 23, 24;</w:t>
      </w:r>
      <w:r>
        <w:br/>
      </w:r>
      <w:r>
        <w:rPr>
          <w:rFonts w:ascii="Times New Roman"/>
          <w:b w:val="false"/>
          <w:i w:val="false"/>
          <w:color w:val="000000"/>
          <w:sz w:val="28"/>
        </w:rPr>
        <w:t>
      Ермак к-сі: 2, 4, 6, 8, 10, 11, 11/1, 12, 13, 14, 16, 18, 20, 22, 24;</w:t>
      </w:r>
      <w:r>
        <w:br/>
      </w:r>
      <w:r>
        <w:rPr>
          <w:rFonts w:ascii="Times New Roman"/>
          <w:b w:val="false"/>
          <w:i w:val="false"/>
          <w:color w:val="000000"/>
          <w:sz w:val="28"/>
        </w:rPr>
        <w:t>
      Заслонов к-сі: 59/1, 59/2, 61, 63, 65, 67, 69, 69/1;</w:t>
      </w:r>
      <w:r>
        <w:br/>
      </w:r>
      <w:r>
        <w:rPr>
          <w:rFonts w:ascii="Times New Roman"/>
          <w:b w:val="false"/>
          <w:i w:val="false"/>
          <w:color w:val="000000"/>
          <w:sz w:val="28"/>
        </w:rPr>
        <w:t>
      Львовская к-сі: 1, 2, 3, 4, 5, 6, 7, 8, 9, 10, 11, 12, 13, 14, 15, 16, 17, 18, 19, 20, 21, 22, 23, 24;</w:t>
      </w:r>
      <w:r>
        <w:br/>
      </w:r>
      <w:r>
        <w:rPr>
          <w:rFonts w:ascii="Times New Roman"/>
          <w:b w:val="false"/>
          <w:i w:val="false"/>
          <w:color w:val="000000"/>
          <w:sz w:val="28"/>
        </w:rPr>
        <w:t>
      Мүткенов к-сі: 1, 2, 3, 4, 5, 6, 7, 8, 9, 10, 11, 12, 13, 14, 15, 16, 17, 18, 19, 20, 21, 22, 23, 24;</w:t>
      </w:r>
      <w:r>
        <w:br/>
      </w:r>
      <w:r>
        <w:rPr>
          <w:rFonts w:ascii="Times New Roman"/>
          <w:b w:val="false"/>
          <w:i w:val="false"/>
          <w:color w:val="000000"/>
          <w:sz w:val="28"/>
        </w:rPr>
        <w:t>
      Рижская к-сі: 1, 2, 3, 4, 5, 6, 7, 8, 9, 10, 11, 12, 13, 14, 15, 16, 17, 18, 19, 20, 21, 22, 23, 24;</w:t>
      </w:r>
      <w:r>
        <w:br/>
      </w:r>
      <w:r>
        <w:rPr>
          <w:rFonts w:ascii="Times New Roman"/>
          <w:b w:val="false"/>
          <w:i w:val="false"/>
          <w:color w:val="000000"/>
          <w:sz w:val="28"/>
        </w:rPr>
        <w:t>
      Российская к-сі: 6;</w:t>
      </w:r>
      <w:r>
        <w:br/>
      </w:r>
      <w:r>
        <w:rPr>
          <w:rFonts w:ascii="Times New Roman"/>
          <w:b w:val="false"/>
          <w:i w:val="false"/>
          <w:color w:val="000000"/>
          <w:sz w:val="28"/>
        </w:rPr>
        <w:t>
      Смоленская к-сі: 1, 2, 3, 4, 5, 6, 7, 8, 9, 10, 11, 12, 13, 14, 15, 16, 17, 18, 19, 20, 21, 22, 23, 24;</w:t>
      </w:r>
      <w:r>
        <w:br/>
      </w:r>
      <w:r>
        <w:rPr>
          <w:rFonts w:ascii="Times New Roman"/>
          <w:b w:val="false"/>
          <w:i w:val="false"/>
          <w:color w:val="000000"/>
          <w:sz w:val="28"/>
        </w:rPr>
        <w:t>
      Чкалов к-сі: 118/2, 120/1, 120/2, 120, 130/1, 130, 132, 134/1, 134, 136/1, 136/2.</w:t>
      </w:r>
      <w:r>
        <w:br/>
      </w:r>
      <w:r>
        <w:rPr>
          <w:rFonts w:ascii="Times New Roman"/>
          <w:b w:val="false"/>
          <w:i w:val="false"/>
          <w:color w:val="000000"/>
          <w:sz w:val="28"/>
        </w:rPr>
        <w:t>
 </w:t>
      </w:r>
    </w:p>
    <w:bookmarkStart w:name="z43" w:id="38"/>
    <w:p>
      <w:pPr>
        <w:spacing w:after="0"/>
        <w:ind w:left="0"/>
        <w:jc w:val="left"/>
      </w:pPr>
      <w:r>
        <w:rPr>
          <w:rFonts w:ascii="Times New Roman"/>
          <w:b/>
          <w:i w:val="false"/>
          <w:color w:val="000000"/>
        </w:rPr>
        <w:t xml:space="preserve"> 
N 37 сайлау учаскесі Щедрин к-сі, 60, N 12 ЖОББМ</w:t>
      </w:r>
    </w:p>
    <w:bookmarkEnd w:id="38"/>
    <w:p>
      <w:pPr>
        <w:spacing w:after="0"/>
        <w:ind w:left="0"/>
        <w:jc w:val="both"/>
      </w:pPr>
      <w:r>
        <w:rPr>
          <w:rFonts w:ascii="Times New Roman"/>
          <w:b w:val="false"/>
          <w:i w:val="false"/>
          <w:color w:val="000000"/>
          <w:sz w:val="28"/>
        </w:rPr>
        <w:t>      Шекарасы: Яков Геринг - Российская көшелерінің қиылысынан Российская к-сімен оңтүстікке Салтыков-Щедрин к-сіне дейін, Салтыков-Щедрин к-сімен батысқа Всеволод Иванов к-сіне дейін, Всеволод Иванов к-сімен солтүстікке Яков Геринг к-сіне дейін (Всеволод Иванов к-сінің N 67-77/2 тақ жағының тұрғын үйлерін қоспағанда, Всеволод Иванов к-сінің N 26-46 тұрғын үйлерін қосқанда), Яков Геринг к-сімен шығысқа Российская к-сіне дейін.</w:t>
      </w:r>
      <w:r>
        <w:br/>
      </w:r>
      <w:r>
        <w:rPr>
          <w:rFonts w:ascii="Times New Roman"/>
          <w:b w:val="false"/>
          <w:i w:val="false"/>
          <w:color w:val="000000"/>
          <w:sz w:val="28"/>
        </w:rPr>
        <w:t>
      Алматы к-сі: 25, 26, 27, 28, 29, 30, 31, 32, 33, 34, 35, 36, 37, 38, 39, 40, 41, 42, 43, 44, 45, 46, 50, 76/1, 76/2, 76, 78, 80;</w:t>
      </w:r>
      <w:r>
        <w:br/>
      </w:r>
      <w:r>
        <w:rPr>
          <w:rFonts w:ascii="Times New Roman"/>
          <w:b w:val="false"/>
          <w:i w:val="false"/>
          <w:color w:val="000000"/>
          <w:sz w:val="28"/>
        </w:rPr>
        <w:t>
      Всеволод Иванов к-сі: 25, 26, 27, 28, 29, 30, 31, 32, 33, 34, 35, 36, 37, 38, 39/1, 39, 40, 41, 42, 43, 44, 45, 46, 47, 48, 49, 49/1, 50, 51, 52, 53, 54, 55, 56, 57, 58, 59, 60, 61;</w:t>
      </w:r>
      <w:r>
        <w:br/>
      </w:r>
      <w:r>
        <w:rPr>
          <w:rFonts w:ascii="Times New Roman"/>
          <w:b w:val="false"/>
          <w:i w:val="false"/>
          <w:color w:val="000000"/>
          <w:sz w:val="28"/>
        </w:rPr>
        <w:t>
      Ермак к-сі: 13/1, 15, 15/1, 17, 17/1, 19, 21, 23, 26, 28, 30, 32, 34, 36, 38, 40, 42, 44, 46, 48, 50, 52, 54, 56, 58;</w:t>
      </w:r>
      <w:r>
        <w:br/>
      </w:r>
      <w:r>
        <w:rPr>
          <w:rFonts w:ascii="Times New Roman"/>
          <w:b w:val="false"/>
          <w:i w:val="false"/>
          <w:color w:val="000000"/>
          <w:sz w:val="28"/>
        </w:rPr>
        <w:t>
      Львовская к-сі: 25, 26, 27, 28, 29, 30, 31, 32, 33, 34, 35, 36, 37, 38, 39, 40, 41, 42, 43, 44, 45, 46, 75, 75/1, 75/2, 75/3, 75/4, 76, 77, 79;</w:t>
      </w:r>
      <w:r>
        <w:br/>
      </w:r>
      <w:r>
        <w:rPr>
          <w:rFonts w:ascii="Times New Roman"/>
          <w:b w:val="false"/>
          <w:i w:val="false"/>
          <w:color w:val="000000"/>
          <w:sz w:val="28"/>
        </w:rPr>
        <w:t>
      Мүткенов к-сі: 25, 26, 27, 28, 29, 30, 31, 32, 33, 34, 35, 36, 37, 38, 39, 40, 41, 42, 43, 44, 45, 46, 48, 49, 50, 52, 53, 54;</w:t>
      </w:r>
      <w:r>
        <w:br/>
      </w:r>
      <w:r>
        <w:rPr>
          <w:rFonts w:ascii="Times New Roman"/>
          <w:b w:val="false"/>
          <w:i w:val="false"/>
          <w:color w:val="000000"/>
          <w:sz w:val="28"/>
        </w:rPr>
        <w:t>
      Рижская к-сі: 25, 26, 27, 28, 29, 30, 31, 32, 33, 34, 35, 36, 37, 38, 39, 40, 41, 42, 43, 44, 45, 46, 68, 70, 74, 76А, 76, 78, 81;</w:t>
      </w:r>
      <w:r>
        <w:br/>
      </w:r>
      <w:r>
        <w:rPr>
          <w:rFonts w:ascii="Times New Roman"/>
          <w:b w:val="false"/>
          <w:i w:val="false"/>
          <w:color w:val="000000"/>
          <w:sz w:val="28"/>
        </w:rPr>
        <w:t>
      Российская к-сі: 8/1, 8, 10, 18, 20, 22, 69, 70, 73;</w:t>
      </w:r>
      <w:r>
        <w:br/>
      </w:r>
      <w:r>
        <w:rPr>
          <w:rFonts w:ascii="Times New Roman"/>
          <w:b w:val="false"/>
          <w:i w:val="false"/>
          <w:color w:val="000000"/>
          <w:sz w:val="28"/>
        </w:rPr>
        <w:t>
      Смоленская к-сі: 25, 26, 27, 28, 29, 30, 31, 32, 33, 34, 35, 36, 37, 38, 39, 40, 41, 42, 43, 44, 45, 46, 47, 48, 49, 50, 51, 52, 53, 54, 54А, 55, 56, 57, 60;</w:t>
      </w:r>
      <w:r>
        <w:br/>
      </w:r>
      <w:r>
        <w:rPr>
          <w:rFonts w:ascii="Times New Roman"/>
          <w:b w:val="false"/>
          <w:i w:val="false"/>
          <w:color w:val="000000"/>
          <w:sz w:val="28"/>
        </w:rPr>
        <w:t>
      Суворов к-сі: 56, 58, 60, 62, 64;</w:t>
      </w:r>
      <w:r>
        <w:br/>
      </w:r>
      <w:r>
        <w:rPr>
          <w:rFonts w:ascii="Times New Roman"/>
          <w:b w:val="false"/>
          <w:i w:val="false"/>
          <w:color w:val="000000"/>
          <w:sz w:val="28"/>
        </w:rPr>
        <w:t>
      Салтыков-Щедрин к-сі: 58.</w:t>
      </w:r>
      <w:r>
        <w:br/>
      </w:r>
      <w:r>
        <w:rPr>
          <w:rFonts w:ascii="Times New Roman"/>
          <w:b w:val="false"/>
          <w:i w:val="false"/>
          <w:color w:val="000000"/>
          <w:sz w:val="28"/>
        </w:rPr>
        <w:t>
 </w:t>
      </w:r>
    </w:p>
    <w:bookmarkStart w:name="z44" w:id="39"/>
    <w:p>
      <w:pPr>
        <w:spacing w:after="0"/>
        <w:ind w:left="0"/>
        <w:jc w:val="left"/>
      </w:pPr>
      <w:r>
        <w:rPr>
          <w:rFonts w:ascii="Times New Roman"/>
          <w:b/>
          <w:i w:val="false"/>
          <w:color w:val="000000"/>
        </w:rPr>
        <w:t xml:space="preserve"> 
N 38 сайлау учаскесі Яков Геринг к-сі, 79, N 18 ЖОББМ</w:t>
      </w:r>
    </w:p>
    <w:bookmarkEnd w:id="39"/>
    <w:p>
      <w:pPr>
        <w:spacing w:after="0"/>
        <w:ind w:left="0"/>
        <w:jc w:val="both"/>
      </w:pPr>
      <w:r>
        <w:rPr>
          <w:rFonts w:ascii="Times New Roman"/>
          <w:b w:val="false"/>
          <w:i w:val="false"/>
          <w:color w:val="000000"/>
          <w:sz w:val="28"/>
        </w:rPr>
        <w:t>      Шекарасы: Яков Геринг - Российская көшелерінің қиылысынан шығысқа Алтайская к-сіне дейін, Алтайская к-сімен оңтүстікке Салтыков-Щедрин к-сіне дейін, Салтыков-Щедрин к-сімен батысқа Российская к-сіне дейін, Российская к-сімен солтүстікке Российская - Яков Геринг көшелерінің қиылысына дейін.</w:t>
      </w:r>
      <w:r>
        <w:br/>
      </w:r>
      <w:r>
        <w:rPr>
          <w:rFonts w:ascii="Times New Roman"/>
          <w:b w:val="false"/>
          <w:i w:val="false"/>
          <w:color w:val="000000"/>
          <w:sz w:val="28"/>
        </w:rPr>
        <w:t>
      Алтайская к-сі: 84, 86, 88, 90, 92, 94, 96, 98, 100, 102, 104, 106, 108, 110;</w:t>
      </w:r>
      <w:r>
        <w:br/>
      </w:r>
      <w:r>
        <w:rPr>
          <w:rFonts w:ascii="Times New Roman"/>
          <w:b w:val="false"/>
          <w:i w:val="false"/>
          <w:color w:val="000000"/>
          <w:sz w:val="28"/>
        </w:rPr>
        <w:t>
      Димитров к-сі: 80, 80/1, 82, 84, 86;</w:t>
      </w:r>
      <w:r>
        <w:br/>
      </w:r>
      <w:r>
        <w:rPr>
          <w:rFonts w:ascii="Times New Roman"/>
          <w:b w:val="false"/>
          <w:i w:val="false"/>
          <w:color w:val="000000"/>
          <w:sz w:val="28"/>
        </w:rPr>
        <w:t>
      Минин к-сі: 40, 42, 61, 63, 65, 67, 69, 71, 73, 75, 77, 79, 81, 83, 85, 87, 89, 91, 93, 95, 97, 99, 101, 103, 105, 107, 109;</w:t>
      </w:r>
      <w:r>
        <w:br/>
      </w:r>
      <w:r>
        <w:rPr>
          <w:rFonts w:ascii="Times New Roman"/>
          <w:b w:val="false"/>
          <w:i w:val="false"/>
          <w:color w:val="000000"/>
          <w:sz w:val="28"/>
        </w:rPr>
        <w:t>
      Российская к-сі:73/1;</w:t>
      </w:r>
      <w:r>
        <w:br/>
      </w:r>
      <w:r>
        <w:rPr>
          <w:rFonts w:ascii="Times New Roman"/>
          <w:b w:val="false"/>
          <w:i w:val="false"/>
          <w:color w:val="000000"/>
          <w:sz w:val="28"/>
        </w:rPr>
        <w:t>
      Сибирская к-сі: 84, 85, 86, 87, 88, 89, 90, 92, 94, 96, 98, 100, 102, 104, 106, 108;</w:t>
      </w:r>
      <w:r>
        <w:br/>
      </w:r>
      <w:r>
        <w:rPr>
          <w:rFonts w:ascii="Times New Roman"/>
          <w:b w:val="false"/>
          <w:i w:val="false"/>
          <w:color w:val="000000"/>
          <w:sz w:val="28"/>
        </w:rPr>
        <w:t>
      Украинская к-сі: 60, 62, 66, 74, 76/1, 80, 82, 92, 97, 100, 101, 102;</w:t>
      </w:r>
      <w:r>
        <w:br/>
      </w:r>
      <w:r>
        <w:rPr>
          <w:rFonts w:ascii="Times New Roman"/>
          <w:b w:val="false"/>
          <w:i w:val="false"/>
          <w:color w:val="000000"/>
          <w:sz w:val="28"/>
        </w:rPr>
        <w:t>
      Хабаровская к-сі: 62, 63, 64, 65, 66, 67, 69/4, 69/3, 69/1, 70, 71, 72, 73, 74, 75;</w:t>
      </w:r>
      <w:r>
        <w:br/>
      </w:r>
      <w:r>
        <w:rPr>
          <w:rFonts w:ascii="Times New Roman"/>
          <w:b w:val="false"/>
          <w:i w:val="false"/>
          <w:color w:val="000000"/>
          <w:sz w:val="28"/>
        </w:rPr>
        <w:t>
      Салтыков-Щедрин к-сі: 30, 30/2;</w:t>
      </w:r>
      <w:r>
        <w:br/>
      </w:r>
      <w:r>
        <w:rPr>
          <w:rFonts w:ascii="Times New Roman"/>
          <w:b w:val="false"/>
          <w:i w:val="false"/>
          <w:color w:val="000000"/>
          <w:sz w:val="28"/>
        </w:rPr>
        <w:t>
      Яков Геринг к-сі: 81, 83, 85, 87;</w:t>
      </w:r>
      <w:r>
        <w:br/>
      </w:r>
      <w:r>
        <w:rPr>
          <w:rFonts w:ascii="Times New Roman"/>
          <w:b w:val="false"/>
          <w:i w:val="false"/>
          <w:color w:val="000000"/>
          <w:sz w:val="28"/>
        </w:rPr>
        <w:t>
      Якутская к-сі: 83, 85, 87, 89, 91, 93, 95, 97, 99, 101, 103, 105, 107, 109.</w:t>
      </w:r>
      <w:r>
        <w:br/>
      </w:r>
      <w:r>
        <w:rPr>
          <w:rFonts w:ascii="Times New Roman"/>
          <w:b w:val="false"/>
          <w:i w:val="false"/>
          <w:color w:val="000000"/>
          <w:sz w:val="28"/>
        </w:rPr>
        <w:t>
 </w:t>
      </w:r>
    </w:p>
    <w:bookmarkStart w:name="z45" w:id="40"/>
    <w:p>
      <w:pPr>
        <w:spacing w:after="0"/>
        <w:ind w:left="0"/>
        <w:jc w:val="left"/>
      </w:pPr>
      <w:r>
        <w:rPr>
          <w:rFonts w:ascii="Times New Roman"/>
          <w:b/>
          <w:i w:val="false"/>
          <w:color w:val="000000"/>
        </w:rPr>
        <w:t xml:space="preserve"> 
N 39 сайлау учаскесі Минин к-сі, 31, Павлодар қаласы</w:t>
      </w:r>
      <w:r>
        <w:br/>
      </w:r>
      <w:r>
        <w:rPr>
          <w:rFonts w:ascii="Times New Roman"/>
          <w:b/>
          <w:i w:val="false"/>
          <w:color w:val="000000"/>
        </w:rPr>
        <w:t>
әкімдігі, Павлодар қаласы білім беру бөлімінің</w:t>
      </w:r>
      <w:r>
        <w:br/>
      </w:r>
      <w:r>
        <w:rPr>
          <w:rFonts w:ascii="Times New Roman"/>
          <w:b/>
          <w:i w:val="false"/>
          <w:color w:val="000000"/>
        </w:rPr>
        <w:t>
"Павлодар қаласының N 7 сәбилер бақшасы" МҚКК</w:t>
      </w:r>
    </w:p>
    <w:bookmarkEnd w:id="40"/>
    <w:p>
      <w:pPr>
        <w:spacing w:after="0"/>
        <w:ind w:left="0"/>
        <w:jc w:val="both"/>
      </w:pPr>
      <w:r>
        <w:rPr>
          <w:rFonts w:ascii="Times New Roman"/>
          <w:b w:val="false"/>
          <w:i w:val="false"/>
          <w:color w:val="000000"/>
          <w:sz w:val="28"/>
        </w:rPr>
        <w:t>      Шекарасы: Украинская к-сімен темір жол төсемінен оңтүстікке Чкалов к-сіне дейін, Чкалов к-сімен батысқа Российская к-сіне дейін, Российская к-сімен оңтүстікке Яков Геринг к-сіне дейін, Яков Геринг к-сімен шығысқа Алтайская к-сіне дейін, Алтайская к-сімен солтүстікке Чкалов к-сіне дейін, Чкалов к-сімен шығысқа Таллинская к-сіне дейін, Таллинская к-сімен солтүстікке темір жол төсеміне дейін (Таллинская к-сінің N 9/1-42 жеке сектордың тақ жағының тұрғын үйлерін қосқанда), темір жол төсемінен оңтүстік-батысқа N 14 Мехбағананың бойымен Украинская к-сіне дейін.</w:t>
      </w:r>
      <w:r>
        <w:br/>
      </w:r>
      <w:r>
        <w:rPr>
          <w:rFonts w:ascii="Times New Roman"/>
          <w:b w:val="false"/>
          <w:i w:val="false"/>
          <w:color w:val="000000"/>
          <w:sz w:val="28"/>
        </w:rPr>
        <w:t>
      Алтайская к-сі: 2, 4, 6, 8, 9, 9/1, 9/2, 9/3, 10, 11/2, 11, 11/1, 12, 13/1, 13, 14, 15, 16, 17, 18, 19, 20, 21, 22, 23, 24, 25, 26, 27, 28, 29, 30, 31, 32, 33, 34, 35, 36, 37, 38, 39, 40, 41, 42, 44, 46, 48, 50, 52, 54, 56, 57;</w:t>
      </w:r>
      <w:r>
        <w:br/>
      </w:r>
      <w:r>
        <w:rPr>
          <w:rFonts w:ascii="Times New Roman"/>
          <w:b w:val="false"/>
          <w:i w:val="false"/>
          <w:color w:val="000000"/>
          <w:sz w:val="28"/>
        </w:rPr>
        <w:t>
      Днепропетровская к-сі: 15, 16, 17, 18, 19, 20, 21, 22, 23, 24, 25, 26, 27, 28, 29, 30, 31, 32, 33, 34, 35, 36, 37, 38, 39, 40, 41, 42;</w:t>
      </w:r>
      <w:r>
        <w:br/>
      </w:r>
      <w:r>
        <w:rPr>
          <w:rFonts w:ascii="Times New Roman"/>
          <w:b w:val="false"/>
          <w:i w:val="false"/>
          <w:color w:val="000000"/>
          <w:sz w:val="28"/>
        </w:rPr>
        <w:t>
      Железнодорожников к-сі: 1, 3, 3/1, 5, 7;</w:t>
      </w:r>
      <w:r>
        <w:br/>
      </w:r>
      <w:r>
        <w:rPr>
          <w:rFonts w:ascii="Times New Roman"/>
          <w:b w:val="false"/>
          <w:i w:val="false"/>
          <w:color w:val="000000"/>
          <w:sz w:val="28"/>
        </w:rPr>
        <w:t>
      Запорожская к-сі: 15, 16, 17, 18, 19, 20, 21, 22, 23, 24, 25, 26, 27, 28, 29, 30, 31, 32, 33, 34, 35, 36, 37, 38, 39, 40, 41, 42;</w:t>
      </w:r>
      <w:r>
        <w:br/>
      </w:r>
      <w:r>
        <w:rPr>
          <w:rFonts w:ascii="Times New Roman"/>
          <w:b w:val="false"/>
          <w:i w:val="false"/>
          <w:color w:val="000000"/>
          <w:sz w:val="28"/>
        </w:rPr>
        <w:t>
      Заслонов к-сі: 6, 8, 10, 12, 14, 16, 18, 20, 22, 24, 61А;</w:t>
      </w:r>
      <w:r>
        <w:br/>
      </w:r>
      <w:r>
        <w:rPr>
          <w:rFonts w:ascii="Times New Roman"/>
          <w:b w:val="false"/>
          <w:i w:val="false"/>
          <w:color w:val="000000"/>
          <w:sz w:val="28"/>
        </w:rPr>
        <w:t>
      Крайняя к-сі: 1, 1А, 3, 5, 6, 7, 8, 9, 10А, 10, 11, 12А, 12, 13, 14, 15, 16, 17, 18, 19, 20, 21, 22, 22/2, 23, 24, 25, 26;</w:t>
      </w:r>
      <w:r>
        <w:br/>
      </w:r>
      <w:r>
        <w:rPr>
          <w:rFonts w:ascii="Times New Roman"/>
          <w:b w:val="false"/>
          <w:i w:val="false"/>
          <w:color w:val="000000"/>
          <w:sz w:val="28"/>
        </w:rPr>
        <w:t>
      Крайняя-1 к-сі: 3, 5, 7, 11, 13, 15, 17, 19, 21, 23, 25, 26, 31, 48, 50, 52, 54, 56, 58, 60, 62, 64;</w:t>
      </w:r>
      <w:r>
        <w:br/>
      </w:r>
      <w:r>
        <w:rPr>
          <w:rFonts w:ascii="Times New Roman"/>
          <w:b w:val="false"/>
          <w:i w:val="false"/>
          <w:color w:val="000000"/>
          <w:sz w:val="28"/>
        </w:rPr>
        <w:t>
      Минин к-сі: 1, 2, 4, 5, 6, 7, 8, 9, 10, 11, 12, 13, 14, 15, 16, 17, 18, 19, 20, 21, 22, 23, 24, 25, 26, 27, 28, 29, 30, 32, 34, 36, 38, 38/2, 38/1, 45, 47/2, 47/1, 47, 49/1, 49, 49/2, 49/3, 51, 53, 55, 57, 57/2, 59;</w:t>
      </w:r>
      <w:r>
        <w:br/>
      </w:r>
      <w:r>
        <w:rPr>
          <w:rFonts w:ascii="Times New Roman"/>
          <w:b w:val="false"/>
          <w:i w:val="false"/>
          <w:color w:val="000000"/>
          <w:sz w:val="28"/>
        </w:rPr>
        <w:t>
      Мойылды к-сі: 31, 32, 33, 34, 35, 36, 37, 38, 39, 40, 41, 41/1, 41/2, 42, 42/2, 42/1;</w:t>
      </w:r>
      <w:r>
        <w:br/>
      </w:r>
      <w:r>
        <w:rPr>
          <w:rFonts w:ascii="Times New Roman"/>
          <w:b w:val="false"/>
          <w:i w:val="false"/>
          <w:color w:val="000000"/>
          <w:sz w:val="28"/>
        </w:rPr>
        <w:t>
      Одесская к-сі: 1, 2, 3, 4, 5, 6, 7, 8, 9, 10, 11, 12, 13, 14, 15, 16, 17, 18, 19, 20, 21, 22, 23, 24, 25, 26, 27, 28, 29, 30;</w:t>
      </w:r>
      <w:r>
        <w:br/>
      </w:r>
      <w:r>
        <w:rPr>
          <w:rFonts w:ascii="Times New Roman"/>
          <w:b w:val="false"/>
          <w:i w:val="false"/>
          <w:color w:val="000000"/>
          <w:sz w:val="28"/>
        </w:rPr>
        <w:t>
      Пензенская к-сі: 1, 2, 3, 4, 5, 6, 7, 8, 9, 10, 11, 12, 13, 14, 15, 16, 17, 18, 19, 20, 21, 22, 23, 24, 25, 26, 27, 28, 29, 30;</w:t>
      </w:r>
      <w:r>
        <w:br/>
      </w:r>
      <w:r>
        <w:rPr>
          <w:rFonts w:ascii="Times New Roman"/>
          <w:b w:val="false"/>
          <w:i w:val="false"/>
          <w:color w:val="000000"/>
          <w:sz w:val="28"/>
        </w:rPr>
        <w:t>
      Сахалинская к-сі: 31, 32, 33, 35, 36, 37, 38, 39, 40, 41, 42/2, 42/1, 42;</w:t>
      </w:r>
      <w:r>
        <w:br/>
      </w:r>
      <w:r>
        <w:rPr>
          <w:rFonts w:ascii="Times New Roman"/>
          <w:b w:val="false"/>
          <w:i w:val="false"/>
          <w:color w:val="000000"/>
          <w:sz w:val="28"/>
        </w:rPr>
        <w:t>
      Сибирская к-сі: 1, 2, 3, 5, 6, 7, 8, 9, 10, 11, 12, 13, 14, 15, 16, 17, 18, 18А, 19, 20, 21, 22, 23, 24, 25, 26, 27, 28, 29, 30, 45, 46, 47, 48, 49, 50, 51, 52, 53, 54, 55, 57, 58/1, 58, 59;</w:t>
      </w:r>
      <w:r>
        <w:br/>
      </w:r>
      <w:r>
        <w:rPr>
          <w:rFonts w:ascii="Times New Roman"/>
          <w:b w:val="false"/>
          <w:i w:val="false"/>
          <w:color w:val="000000"/>
          <w:sz w:val="28"/>
        </w:rPr>
        <w:t>
      Таллинская к-сі: 9/1, 10, 10/2, 10/1, 12, 12/1, 12/2, 14, 14/1, 24, 26, 27, 28, 29, 30, 31, 32, 33, 34, 35, 36, 37, 38, 39, 40, 41/7, 41/3, 41/2, 41/4, 41/8, 41, 41/1, 42;</w:t>
      </w:r>
      <w:r>
        <w:br/>
      </w:r>
      <w:r>
        <w:rPr>
          <w:rFonts w:ascii="Times New Roman"/>
          <w:b w:val="false"/>
          <w:i w:val="false"/>
          <w:color w:val="000000"/>
          <w:sz w:val="28"/>
        </w:rPr>
        <w:t>
      Украинская к-сі: 1, 3, 5, 7, 9, 11, 13, 15, 17, 19, 21, 23, 25, 27, 29, 31, 33, 35, 37, 38;</w:t>
      </w:r>
      <w:r>
        <w:br/>
      </w:r>
      <w:r>
        <w:rPr>
          <w:rFonts w:ascii="Times New Roman"/>
          <w:b w:val="false"/>
          <w:i w:val="false"/>
          <w:color w:val="000000"/>
          <w:sz w:val="28"/>
        </w:rPr>
        <w:t>
      Хабаровская к-сі: 1, 2, 3, 4, 5, 6, 7, 8, 9, 10, 11, 12, 13, 14, 15, 16, 17, 18, 19, 20, 21, 22, 23, 24, 25, 26, 27, 28, 29, 30, 31, 33, 35, 37, 39, 41, 43, 45, 46, 47, 47/1, 48, 49, 50, 51, 52, 54, 55, 56, 57, 58, 58А, 59;</w:t>
      </w:r>
      <w:r>
        <w:br/>
      </w:r>
      <w:r>
        <w:rPr>
          <w:rFonts w:ascii="Times New Roman"/>
          <w:b w:val="false"/>
          <w:i w:val="false"/>
          <w:color w:val="000000"/>
          <w:sz w:val="28"/>
        </w:rPr>
        <w:t>
      Целинная к-сі: 7, 8, 8/1, 9/1, 9/2, 9, 10, 10/1, 11, 11/1, 11/2, 12, 12/1, 13, 13/1, 13/2, 14/1, 14, 15, 16, 17, 18, 19, 20, 21, 22, 23, 24, 25, 26, 27, 28, 29, 30, 31, 32, 33, 34, 35, 36, 37, 38, 39, 40, 41, 41/1, 42;</w:t>
      </w:r>
      <w:r>
        <w:br/>
      </w:r>
      <w:r>
        <w:rPr>
          <w:rFonts w:ascii="Times New Roman"/>
          <w:b w:val="false"/>
          <w:i w:val="false"/>
          <w:color w:val="000000"/>
          <w:sz w:val="28"/>
        </w:rPr>
        <w:t>
      Чкалов к-сі: 73, 75, 75/1, 77, 77/1, 79;</w:t>
      </w:r>
      <w:r>
        <w:br/>
      </w:r>
      <w:r>
        <w:rPr>
          <w:rFonts w:ascii="Times New Roman"/>
          <w:b w:val="false"/>
          <w:i w:val="false"/>
          <w:color w:val="000000"/>
          <w:sz w:val="28"/>
        </w:rPr>
        <w:t>
      Яков Геринг к-сі: 76, 76/1;</w:t>
      </w:r>
      <w:r>
        <w:br/>
      </w:r>
      <w:r>
        <w:rPr>
          <w:rFonts w:ascii="Times New Roman"/>
          <w:b w:val="false"/>
          <w:i w:val="false"/>
          <w:color w:val="000000"/>
          <w:sz w:val="28"/>
        </w:rPr>
        <w:t>
      Якутская к-сі: 1, 2, 3, 4, 5, 6, 7, 8, 9, 10, 11, 12,14, 15, 16, 17, 18, 19, 20, 21, 22, 23, 24, 25, 26, 27, 28, 29, 30, 31, 32, 33, 34, 35, 36, 37, 38, 39, 40, 41, 42, 43, 44, 45, 46, 47, 48, 49, 50, 51, 52, 53, 54, 55, 56, 57, 58, 59, 60.</w:t>
      </w:r>
      <w:r>
        <w:br/>
      </w:r>
      <w:r>
        <w:rPr>
          <w:rFonts w:ascii="Times New Roman"/>
          <w:b w:val="false"/>
          <w:i w:val="false"/>
          <w:color w:val="000000"/>
          <w:sz w:val="28"/>
        </w:rPr>
        <w:t>
 </w:t>
      </w:r>
    </w:p>
    <w:bookmarkStart w:name="z46" w:id="41"/>
    <w:p>
      <w:pPr>
        <w:spacing w:after="0"/>
        <w:ind w:left="0"/>
        <w:jc w:val="left"/>
      </w:pPr>
      <w:r>
        <w:rPr>
          <w:rFonts w:ascii="Times New Roman"/>
          <w:b/>
          <w:i w:val="false"/>
          <w:color w:val="000000"/>
        </w:rPr>
        <w:t xml:space="preserve"> 
N 40 сайлау учаскесі Яков Геринг к-сі, 78,</w:t>
      </w:r>
      <w:r>
        <w:br/>
      </w:r>
      <w:r>
        <w:rPr>
          <w:rFonts w:ascii="Times New Roman"/>
          <w:b/>
          <w:i w:val="false"/>
          <w:color w:val="000000"/>
        </w:rPr>
        <w:t>
"Павлодар технологиялық колледжі" МҚКК</w:t>
      </w:r>
    </w:p>
    <w:bookmarkEnd w:id="41"/>
    <w:p>
      <w:pPr>
        <w:spacing w:after="0"/>
        <w:ind w:left="0"/>
        <w:jc w:val="both"/>
      </w:pPr>
      <w:r>
        <w:rPr>
          <w:rFonts w:ascii="Times New Roman"/>
          <w:b w:val="false"/>
          <w:i w:val="false"/>
          <w:color w:val="000000"/>
          <w:sz w:val="28"/>
        </w:rPr>
        <w:t>      Шекарасы: темір жол төсемінен қаланың шығыс шетінің бойымен оңтүстікке Димитров к-сіне дейін, Димитров к-сімен батысқа Алтайская к-сіне дейін, Алтайская к-сімен солтүстікке Чкалов к-сіне дейін, Чкалов к-сінен шығысқа Таллинская к-сіне дейін, Таллинская к-сімен солтүстікке темір жол төсеміне дейін (Таллинская к-сінің N 27-41 жеке сектордың тақ жағының тұрғын үйлерді қоспағанда), темір жол төсемінің бойымен шығысқа қаланың шығыс шетіне дейін.</w:t>
      </w:r>
      <w:r>
        <w:br/>
      </w:r>
      <w:r>
        <w:rPr>
          <w:rFonts w:ascii="Times New Roman"/>
          <w:b w:val="false"/>
          <w:i w:val="false"/>
          <w:color w:val="000000"/>
          <w:sz w:val="28"/>
        </w:rPr>
        <w:t>
      Алтайская к-сі: 58/1, 58, 59, 60, 61, 62, 63, 64, 65, 67, 68, 69, 70, 71, 72, 73, 75, 77, 79;</w:t>
      </w:r>
      <w:r>
        <w:br/>
      </w:r>
      <w:r>
        <w:rPr>
          <w:rFonts w:ascii="Times New Roman"/>
          <w:b w:val="false"/>
          <w:i w:val="false"/>
          <w:color w:val="000000"/>
          <w:sz w:val="28"/>
        </w:rPr>
        <w:t>
      Архангельская к-сі: 1/5, 1/5А, 1, 1/8, 1/7, 1/7А, 1/9А, 1/6, 1/1, 1А, 1/3, 1/4, 1/10, 3Б, 3/2, 3, 5, 7, 9/1, 9, 11, 13, 15, 16, 17, 18, 19, 20, 21, 22, 23, 24, 25, 26, 27, 28, 29, 30, 31, 32, 33, 34, 35, 36, 37, 38, 39, 40, 41, 42/2, 42/1, 42/5, 42/8, 42/7, 42/6, 42, 42/4, 43, 44, 45, 45/1, 45/2, 46, 47/2, 47, 47/1, 48, 49/1, 49, 50, 52, 52/1, 54, 56, 57, 58, 59, 60, 60А, 61, 62/1, 62, 63, 64/1, 64, 65, 66/1, 66;</w:t>
      </w:r>
      <w:r>
        <w:br/>
      </w:r>
      <w:r>
        <w:rPr>
          <w:rFonts w:ascii="Times New Roman"/>
          <w:b w:val="false"/>
          <w:i w:val="false"/>
          <w:color w:val="000000"/>
          <w:sz w:val="28"/>
        </w:rPr>
        <w:t>
      Дальневосточная к-сі: 15, 16, 17, 18, 19, 20, 21, 22, 23, 24, 25, 26, 27, 28, 29, 30, 31, 32, 33, 34, 35, 36, 37, 38, 39, 40, 41, 42, 42/1, 42/3, 42/4, 42/5, 42/8, 42/9, 43, 44, 45/1, 45, 46, 47/1, 47, 48, 49, 49/1, 50, 51, 52, 53, 53/1, 54, 55, 55/1, 56, 57, 57/1, 58, 59, 60, 61, 61/1, 62, 63, 63/1, 64, 65, 66, 67, 67/1, 68, 69, 69/1, 70, 71, 72, 73, 74, 75, 76, 77;</w:t>
      </w:r>
      <w:r>
        <w:br/>
      </w:r>
      <w:r>
        <w:rPr>
          <w:rFonts w:ascii="Times New Roman"/>
          <w:b w:val="false"/>
          <w:i w:val="false"/>
          <w:color w:val="000000"/>
          <w:sz w:val="28"/>
        </w:rPr>
        <w:t>
      Деров к-сі: 1, 2, 3, 4, 5, 6, 7, 8, 9, 10, 11, 12, 14,16, 21, 22, 23, 24, 25, 26, 27, 28, 29, 30, 31, 32, 33, 35, 37, 39, 40, 41, 43, 44, 45, 46, 47, 48, 49, 50, 51, 52, 53, 54, 55, 56, 57, 58, 59, 60, 61, 62, 63, 64;</w:t>
      </w:r>
      <w:r>
        <w:br/>
      </w:r>
      <w:r>
        <w:rPr>
          <w:rFonts w:ascii="Times New Roman"/>
          <w:b w:val="false"/>
          <w:i w:val="false"/>
          <w:color w:val="000000"/>
          <w:sz w:val="28"/>
        </w:rPr>
        <w:t>
      Дистанция пути к-сі: 2, 4, 5, 6, 7, 8, 9, 10, 40, 42, 44, 46, 48, 50, 54, 56;</w:t>
      </w:r>
      <w:r>
        <w:br/>
      </w:r>
      <w:r>
        <w:rPr>
          <w:rFonts w:ascii="Times New Roman"/>
          <w:b w:val="false"/>
          <w:i w:val="false"/>
          <w:color w:val="000000"/>
          <w:sz w:val="28"/>
        </w:rPr>
        <w:t>
      Днепропетровская к-сі: 57, 58, 59, 60, 61, 62, 63, 64, 65, 66, 67, 69, 70, 71, 72, 73, 74, 76, 77, 78, 80, 81, 82;</w:t>
      </w:r>
      <w:r>
        <w:br/>
      </w:r>
      <w:r>
        <w:rPr>
          <w:rFonts w:ascii="Times New Roman"/>
          <w:b w:val="false"/>
          <w:i w:val="false"/>
          <w:color w:val="000000"/>
          <w:sz w:val="28"/>
        </w:rPr>
        <w:t>
      Запорожская к-сі: 57, 58, 59, 60, 61, 62, 63, 64, 65, 66, 67, 68, 69, 70, 71, 72, 73, 74, 75, 76, 77, 78, 79, 80, 81, 82;</w:t>
      </w:r>
      <w:r>
        <w:br/>
      </w:r>
      <w:r>
        <w:rPr>
          <w:rFonts w:ascii="Times New Roman"/>
          <w:b w:val="false"/>
          <w:i w:val="false"/>
          <w:color w:val="000000"/>
          <w:sz w:val="28"/>
        </w:rPr>
        <w:t>
      Мойылды к-сі: 43, 44, 45, 46, 47, 48, 48/2, 50, 50/2, 52, 53, 54/1, 54, 55, 56, 57, 58, 59, 60, 61, 62, 63, 64, 65, 66, 67, 68, 69, 70, 71, 72, 73;</w:t>
      </w:r>
      <w:r>
        <w:br/>
      </w:r>
      <w:r>
        <w:rPr>
          <w:rFonts w:ascii="Times New Roman"/>
          <w:b w:val="false"/>
          <w:i w:val="false"/>
          <w:color w:val="000000"/>
          <w:sz w:val="28"/>
        </w:rPr>
        <w:t>
      Сахалинская к-сі: 43, 44, 45, 46, 47/1, 47, 48, 49/1, 49, 50, 51/1, 51, 52, 53, 54, 55, 56, 57, 58, 58/1, 59, 61, 63, 65;</w:t>
      </w:r>
      <w:r>
        <w:br/>
      </w:r>
      <w:r>
        <w:rPr>
          <w:rFonts w:ascii="Times New Roman"/>
          <w:b w:val="false"/>
          <w:i w:val="false"/>
          <w:color w:val="000000"/>
          <w:sz w:val="28"/>
        </w:rPr>
        <w:t>
      Сүлейменов к-сі: 1, 1/2, 2, 2/1, 2/1А, 2/2, 2/3, 3, 4/1, 4, 4/2, 4/3, 5, 6, 7, 8, 9, 10, 11, 12, 13, 14, 15, 16, 17, 18, 19, 20, 21, 22, 23, 24, 25, 26, 27, 28, 30, 32, 34, 35, 36, 37, 38, 39, 40, 41, 42, 43, 44, 45, 46, 47, 48, 49, 50, 51, 52, 53, 54, 55, 56, 57, 58, 59, 60, 61, 62, 63, 64;</w:t>
      </w:r>
      <w:r>
        <w:br/>
      </w:r>
      <w:r>
        <w:rPr>
          <w:rFonts w:ascii="Times New Roman"/>
          <w:b w:val="false"/>
          <w:i w:val="false"/>
          <w:color w:val="000000"/>
          <w:sz w:val="28"/>
        </w:rPr>
        <w:t>
      Таллинская к-сі: 43, 44, 45, 46, 47, 48, 49, 50, 51, 52, 53, 54, 55, 56, 57, 58, 60, 61, 62, 63, 64, 65, 66, 67, 68, 69, 70, 71, 72, 73;</w:t>
      </w:r>
      <w:r>
        <w:br/>
      </w:r>
      <w:r>
        <w:rPr>
          <w:rFonts w:ascii="Times New Roman"/>
          <w:b w:val="false"/>
          <w:i w:val="false"/>
          <w:color w:val="000000"/>
          <w:sz w:val="28"/>
        </w:rPr>
        <w:t>
      Целинная к-сі: 43, 45, 46, 46/1, 47, 49, 50, 51, 53, 55, 57, 58, 59, 60, 61, 62, 63, 64, 65, 66, 67, 68, 69, 70, 71, 72;</w:t>
      </w:r>
      <w:r>
        <w:br/>
      </w:r>
      <w:r>
        <w:rPr>
          <w:rFonts w:ascii="Times New Roman"/>
          <w:b w:val="false"/>
          <w:i w:val="false"/>
          <w:color w:val="000000"/>
          <w:sz w:val="28"/>
        </w:rPr>
        <w:t>
      Яков Геринг к-сі: 93, 95, 97.</w:t>
      </w:r>
      <w:r>
        <w:br/>
      </w:r>
      <w:r>
        <w:rPr>
          <w:rFonts w:ascii="Times New Roman"/>
          <w:b w:val="false"/>
          <w:i w:val="false"/>
          <w:color w:val="000000"/>
          <w:sz w:val="28"/>
        </w:rPr>
        <w:t>
 </w:t>
      </w:r>
    </w:p>
    <w:bookmarkStart w:name="z47" w:id="42"/>
    <w:p>
      <w:pPr>
        <w:spacing w:after="0"/>
        <w:ind w:left="0"/>
        <w:jc w:val="left"/>
      </w:pPr>
      <w:r>
        <w:rPr>
          <w:rFonts w:ascii="Times New Roman"/>
          <w:b/>
          <w:i w:val="false"/>
          <w:color w:val="000000"/>
        </w:rPr>
        <w:t xml:space="preserve"> 
N 41 сайлау учаскесі Ленин кенті,</w:t>
      </w:r>
      <w:r>
        <w:br/>
      </w:r>
      <w:r>
        <w:rPr>
          <w:rFonts w:ascii="Times New Roman"/>
          <w:b/>
          <w:i w:val="false"/>
          <w:color w:val="000000"/>
        </w:rPr>
        <w:t>
Макаренко к-сі, 14, N 33 ЖОББМ</w:t>
      </w:r>
    </w:p>
    <w:bookmarkEnd w:id="42"/>
    <w:p>
      <w:pPr>
        <w:spacing w:after="0"/>
        <w:ind w:left="0"/>
        <w:jc w:val="both"/>
      </w:pPr>
      <w:r>
        <w:rPr>
          <w:rFonts w:ascii="Times New Roman"/>
          <w:b w:val="false"/>
          <w:i w:val="false"/>
          <w:color w:val="000000"/>
          <w:sz w:val="28"/>
        </w:rPr>
        <w:t>      Шекарасы: Павлодар - Астана автокөлік жолынан Маслозаводская к-сімен оңтүстік-шығысқа темір жол төсеміне дейін (Новоселов N 1А-32 к-сіндегі тұрғын үйлерді қосқанда), темір жол төсемінен оңтүстік-батысқа Станционный к-сіне дейін, Станционный к-сімен солтүстікке Қ. Мақажанов к-сіне дейін, Қ. Мақажанов к-сімен (тақ жағы N 27-69) шығысқа Құрманғазы к-сіне дейін, Құрманғазы к-сімен (жұп жағы) солтүстікке Павлодар - Астана автокөлік жолына дейін.</w:t>
      </w:r>
      <w:r>
        <w:br/>
      </w:r>
      <w:r>
        <w:rPr>
          <w:rFonts w:ascii="Times New Roman"/>
          <w:b w:val="false"/>
          <w:i w:val="false"/>
          <w:color w:val="000000"/>
          <w:sz w:val="28"/>
        </w:rPr>
        <w:t>
      Алтынсарин к-сі: 3, 3А, 5, 6, 7, 8, 9, 10, 11, 11А, 12Б, 13, 14, 15, 16, 17, 18, 19, 20, 20/1, 21, 22, 23, 24, 25, 26, 27, 28, 28А, 29, 30, 31, 32, 33, 34, 35, 36, 37, 38, 39, 40, 41, 42, 43, 44, 45, 46, 47, 48, 49, 50, 51, 52, 53, 54, 55, 56, 57/1;</w:t>
      </w:r>
      <w:r>
        <w:br/>
      </w:r>
      <w:r>
        <w:rPr>
          <w:rFonts w:ascii="Times New Roman"/>
          <w:b w:val="false"/>
          <w:i w:val="false"/>
          <w:color w:val="000000"/>
          <w:sz w:val="28"/>
        </w:rPr>
        <w:t>
      Байсейітов к-сі: 1, 2, 3, 4, 5, 6, 7, 8, 9, 10, 11, 12, 13, 14, 15, 16;</w:t>
      </w:r>
      <w:r>
        <w:br/>
      </w:r>
      <w:r>
        <w:rPr>
          <w:rFonts w:ascii="Times New Roman"/>
          <w:b w:val="false"/>
          <w:i w:val="false"/>
          <w:color w:val="000000"/>
          <w:sz w:val="28"/>
        </w:rPr>
        <w:t>
      Жамбыл к-сі: 1, 1А, 2, 2А, 3, 3/1, 4, 4А, 5, 6, 7, 8, 9, 10, 10/1, 10А, 11, 12, 12А, 13, 13/1, 15, 16, 16А, 17, 18, 19, 20, 21, 21А, 22, 22А, 23, 24;</w:t>
      </w:r>
      <w:r>
        <w:br/>
      </w:r>
      <w:r>
        <w:rPr>
          <w:rFonts w:ascii="Times New Roman"/>
          <w:b w:val="false"/>
          <w:i w:val="false"/>
          <w:color w:val="000000"/>
          <w:sz w:val="28"/>
        </w:rPr>
        <w:t>
      Добролюбов к-сі: 1, 1А, 2, 2А, 3, 3А, 3Б, 4, 5, 6, 6А, 7, 7Б, 8, 8/1, 8А, 9, 10, 11, 12, 13, 13/1, 14, 15А, 15, 16, 17, 17А, 18, 19, 20, 20/1, 20А, 21, 22, 23, 23/1, 24, 24А, 25, 26, 27, 28, 29, 30, 31, 32, 33, 34, 35, 36, 37, 38, 38/1, 39, 40, 41, 41А, 42, 42А, 43, 44, 45, 46;</w:t>
      </w:r>
      <w:r>
        <w:br/>
      </w:r>
      <w:r>
        <w:rPr>
          <w:rFonts w:ascii="Times New Roman"/>
          <w:b w:val="false"/>
          <w:i w:val="false"/>
          <w:color w:val="000000"/>
          <w:sz w:val="28"/>
        </w:rPr>
        <w:t>
      Западный к-сі: 1, 2, 3, 4, 5, 6, 8;</w:t>
      </w:r>
      <w:r>
        <w:br/>
      </w:r>
      <w:r>
        <w:rPr>
          <w:rFonts w:ascii="Times New Roman"/>
          <w:b w:val="false"/>
          <w:i w:val="false"/>
          <w:color w:val="000000"/>
          <w:sz w:val="28"/>
        </w:rPr>
        <w:t>
      Қ. Мақажанов к-сі: 1, 1А, 2, 3, 3А, 3Б, 4А, 5, 6, 7, 8, 9, 9/1, 11, 12, 14, 15, 16, 17, 18/1, 18, 19, 20, 21, 23, 24, 25, 26А, 26Б, 27, 29, 31, 33, 35, 37, 39, 41, 43, 45, 47, 51, 53, 55, 55А, 57, 59, 61, 63, 65, 67, 69;</w:t>
      </w:r>
      <w:r>
        <w:br/>
      </w:r>
      <w:r>
        <w:rPr>
          <w:rFonts w:ascii="Times New Roman"/>
          <w:b w:val="false"/>
          <w:i w:val="false"/>
          <w:color w:val="000000"/>
          <w:sz w:val="28"/>
        </w:rPr>
        <w:t>
      Комаров к-сі: 1, 2, 3, 4, 5, 6, 7, 8, 9, 10, 10А, 11, 12, 13, 14, 15, 16, 17, 18, 19, 20, 21, 23, 24, 25, 26, 27, 28, 29, 30, 31, 32, 33, 34, 35, 36, 37, 38, 39, 40, 41, 44, 46, 48, 52, 54, 58, 60, 62, 64, 66, 68, 70, 74, 76, 78, 80, 82, 84, 86, 88, 90, 92, 94;</w:t>
      </w:r>
      <w:r>
        <w:br/>
      </w:r>
      <w:r>
        <w:rPr>
          <w:rFonts w:ascii="Times New Roman"/>
          <w:b w:val="false"/>
          <w:i w:val="false"/>
          <w:color w:val="000000"/>
          <w:sz w:val="28"/>
        </w:rPr>
        <w:t>
      Құрманғазы к-сі: 2, 2А, 4, 6, 8, 10, 12, 13, 14, 16, 18, 20, 20А, 21, 21А, 22, 24, 26, 28, 30, 30А, 32, 34, 36, 38, 42, 48, 50А, 50, 52, 54, 56, 58, 60, 60А, 62, 64, 66;</w:t>
      </w:r>
      <w:r>
        <w:br/>
      </w:r>
      <w:r>
        <w:rPr>
          <w:rFonts w:ascii="Times New Roman"/>
          <w:b w:val="false"/>
          <w:i w:val="false"/>
          <w:color w:val="000000"/>
          <w:sz w:val="28"/>
        </w:rPr>
        <w:t>
      Линейная к-сі: 1, 2, 4, 6, 7, 9, 11, 12, 13, 14, 15, 16, 17, 18, 19, 20, 21, 21А, 22, 23, 24, 25, 26, 27, 28, 29, 30, 31, 32, 33, 34, 35, 36, 37, 38, 39, 40, 41, 42, 44, 46, 48;</w:t>
      </w:r>
      <w:r>
        <w:br/>
      </w:r>
      <w:r>
        <w:rPr>
          <w:rFonts w:ascii="Times New Roman"/>
          <w:b w:val="false"/>
          <w:i w:val="false"/>
          <w:color w:val="000000"/>
          <w:sz w:val="28"/>
        </w:rPr>
        <w:t>
      Макаренко к-сі: 4, 6, 8, 10, 11, 12, 13, 14/1, 16, 17, 18, 19, 19/1, 19/2, 19/3, 19А, 20, 21А, 22, 24, 25, 26, 27, 28, 29, 29А, 30, 31, 32, 33, 35, 37, 39, 41, 43, 45, 47, 49, 51, 53, 55, 55А;</w:t>
      </w:r>
      <w:r>
        <w:br/>
      </w:r>
      <w:r>
        <w:rPr>
          <w:rFonts w:ascii="Times New Roman"/>
          <w:b w:val="false"/>
          <w:i w:val="false"/>
          <w:color w:val="000000"/>
          <w:sz w:val="28"/>
        </w:rPr>
        <w:t>
      Маслозаводская к-сі: 1, 2, 2А, 3, 4, 5, 6, 7, 8, 9, 9А, 10, 11, 11/1, 11/2,11А, 11Б, 12, 13, 14, 15, 16, 17, 17А, 18, 19, 19А, 19Б, 20, 20А, 23, 26, 28, 30, 32, 34, 36, 38, 40, 42, 44, 46, 48, 50, 52, 56, 60;</w:t>
      </w:r>
      <w:r>
        <w:br/>
      </w:r>
      <w:r>
        <w:rPr>
          <w:rFonts w:ascii="Times New Roman"/>
          <w:b w:val="false"/>
          <w:i w:val="false"/>
          <w:color w:val="000000"/>
          <w:sz w:val="28"/>
        </w:rPr>
        <w:t>
      Молдағұлова к-сі: 1, 2, 3, 4, 4А, 5, 6, 7, 8, 8/1, 9, 9А, 10, 11, 11А, 11/1, 11/2, 12, 13, 14, 15, 16, 17, 18, 19, 20, 21, 22, 23, 24, 25, 26, 26А, 27, 28, 29, 30, 31, 31А, 32, 33, 33А, 34, 35, 36, 37, 38, 39, 40, 41, 42, 43, 44, 45, 46, 47, 48, 50, 51, 52, 53, 54, 55, 55А, 56, 57, 58, 59, 60;</w:t>
      </w:r>
      <w:r>
        <w:br/>
      </w:r>
      <w:r>
        <w:rPr>
          <w:rFonts w:ascii="Times New Roman"/>
          <w:b w:val="false"/>
          <w:i w:val="false"/>
          <w:color w:val="000000"/>
          <w:sz w:val="28"/>
        </w:rPr>
        <w:t>
      Новоселов к-сі: 1А, 1Б, 1В, 2, 2А, 3, 4А, 5, 5А, 6, 7А, 7, 8, 9, 12, 14, 16, 18, 20, 22, 24А, 24, 26, 28, 30, 32;</w:t>
      </w:r>
      <w:r>
        <w:br/>
      </w:r>
      <w:r>
        <w:rPr>
          <w:rFonts w:ascii="Times New Roman"/>
          <w:b w:val="false"/>
          <w:i w:val="false"/>
          <w:color w:val="000000"/>
          <w:sz w:val="28"/>
        </w:rPr>
        <w:t>
      Парковая к-сі: 1, 2, 4, 6, 8;</w:t>
      </w:r>
      <w:r>
        <w:br/>
      </w:r>
      <w:r>
        <w:rPr>
          <w:rFonts w:ascii="Times New Roman"/>
          <w:b w:val="false"/>
          <w:i w:val="false"/>
          <w:color w:val="000000"/>
          <w:sz w:val="28"/>
        </w:rPr>
        <w:t>
      Подстанция к-сі: 3, 110, 110/1, 110/2, 110/3;</w:t>
      </w:r>
      <w:r>
        <w:br/>
      </w:r>
      <w:r>
        <w:rPr>
          <w:rFonts w:ascii="Times New Roman"/>
          <w:b w:val="false"/>
          <w:i w:val="false"/>
          <w:color w:val="000000"/>
          <w:sz w:val="28"/>
        </w:rPr>
        <w:t>
      Шолохов к-сі: 1, 2, 2А, 4, 5, 6, 8, 12, 13;</w:t>
      </w:r>
      <w:r>
        <w:br/>
      </w:r>
      <w:r>
        <w:rPr>
          <w:rFonts w:ascii="Times New Roman"/>
          <w:b w:val="false"/>
          <w:i w:val="false"/>
          <w:color w:val="000000"/>
          <w:sz w:val="28"/>
        </w:rPr>
        <w:t>
      Шоссейная к-сі: 1, 3, 5, 7, 9, 13.</w:t>
      </w:r>
      <w:r>
        <w:br/>
      </w:r>
      <w:r>
        <w:rPr>
          <w:rFonts w:ascii="Times New Roman"/>
          <w:b w:val="false"/>
          <w:i w:val="false"/>
          <w:color w:val="000000"/>
          <w:sz w:val="28"/>
        </w:rPr>
        <w:t>
 </w:t>
      </w:r>
    </w:p>
    <w:bookmarkStart w:name="z48" w:id="43"/>
    <w:p>
      <w:pPr>
        <w:spacing w:after="0"/>
        <w:ind w:left="0"/>
        <w:jc w:val="left"/>
      </w:pPr>
      <w:r>
        <w:rPr>
          <w:rFonts w:ascii="Times New Roman"/>
          <w:b/>
          <w:i w:val="false"/>
          <w:color w:val="000000"/>
        </w:rPr>
        <w:t xml:space="preserve"> 
N 42 сайлау учаскесі Ленин кенті, Павлодар к-сі, 53А,</w:t>
      </w:r>
      <w:r>
        <w:br/>
      </w:r>
      <w:r>
        <w:rPr>
          <w:rFonts w:ascii="Times New Roman"/>
          <w:b/>
          <w:i w:val="false"/>
          <w:color w:val="000000"/>
        </w:rPr>
        <w:t>
"Жаяу Мұса атындағы Мәдениет үйі" МКҚК</w:t>
      </w:r>
    </w:p>
    <w:bookmarkEnd w:id="43"/>
    <w:p>
      <w:pPr>
        <w:spacing w:after="0"/>
        <w:ind w:left="0"/>
        <w:jc w:val="both"/>
      </w:pPr>
      <w:r>
        <w:rPr>
          <w:rFonts w:ascii="Times New Roman"/>
          <w:b w:val="false"/>
          <w:i w:val="false"/>
          <w:color w:val="000000"/>
          <w:sz w:val="28"/>
        </w:rPr>
        <w:t>      Шекарасы: Павлодар - Астана автокөлік жолынан Құрманғазы к-сімен оңтүстікке Қ. Мақажанов к-сіне дейін, Қ. Мақажанов к-сімен (жұп жағы N 28-42) батысқа Станционный к-сіне дейін, Станционный к-сімен (екі жағы) оңтүстікке темір жол төсеміне дейін, темір жол төсемінің бойымен батысқа Лихачев к-сіне дейін, Лихачев к-сімен солтүстікке Павлодар - Астана автокөлік жолына дейін (Шевченко к-сіндегі барлық тұрғын үйлерді қосқанда).</w:t>
      </w:r>
      <w:r>
        <w:br/>
      </w:r>
      <w:r>
        <w:rPr>
          <w:rFonts w:ascii="Times New Roman"/>
          <w:b w:val="false"/>
          <w:i w:val="false"/>
          <w:color w:val="000000"/>
          <w:sz w:val="28"/>
        </w:rPr>
        <w:t>
      Автомобилист к-сі: 1, 3, 4, 5, 6, 7, 8, 10, 12, 13, 14;</w:t>
      </w:r>
      <w:r>
        <w:br/>
      </w:r>
      <w:r>
        <w:rPr>
          <w:rFonts w:ascii="Times New Roman"/>
          <w:b w:val="false"/>
          <w:i w:val="false"/>
          <w:color w:val="000000"/>
          <w:sz w:val="28"/>
        </w:rPr>
        <w:t>
      Алтынсарин к-сі: 58, 59, 60, 61, 62, 63, 64, 65, 66, 67, 68, 68А, 69, 70, 71, 72, 73, 74, 75, 76, 77, 78, 79, 80, 81, 82, 83, 84, 85, 86А, 87, 87А, 88, 89, 90, 91, 92, 93, 94, 95, 96, 97, 98, 99А, 99, 100, 101, 102, 103А, 104, 105, 106, 107, 108, 109, 110, 111, 112, 113, 114, 115, 116, 117, 118, 119, 120, 121, 122, 123, 125, 126, 127, 128, 130, 132, 134, 136, 138, 140, 150, 156;</w:t>
      </w:r>
      <w:r>
        <w:br/>
      </w:r>
      <w:r>
        <w:rPr>
          <w:rFonts w:ascii="Times New Roman"/>
          <w:b w:val="false"/>
          <w:i w:val="false"/>
          <w:color w:val="000000"/>
          <w:sz w:val="28"/>
        </w:rPr>
        <w:t>
      Бокин к-сі: 1, 2, 3, 3А, 4, 6, 8А, 8, 10, 12, 14, 16, 18, 20;</w:t>
      </w:r>
      <w:r>
        <w:br/>
      </w:r>
      <w:r>
        <w:rPr>
          <w:rFonts w:ascii="Times New Roman"/>
          <w:b w:val="false"/>
          <w:i w:val="false"/>
          <w:color w:val="000000"/>
          <w:sz w:val="28"/>
        </w:rPr>
        <w:t>
      Водительдер к-сі: 1, 2, 3, 4, 5, 6, 7, 8, 9, 10, 11, 12, 13, 14, 15, 16, 17, 18, 19, 20;</w:t>
      </w:r>
      <w:r>
        <w:br/>
      </w:r>
      <w:r>
        <w:rPr>
          <w:rFonts w:ascii="Times New Roman"/>
          <w:b w:val="false"/>
          <w:i w:val="false"/>
          <w:color w:val="000000"/>
          <w:sz w:val="28"/>
        </w:rPr>
        <w:t>
      Ворошилов к-сі: 4, 5, 6, 7, 8, 8А, 9, 10, 11, 12, 12А, 13, 14, 14А, 14Б, 15, 16, 17, 18, 19, 20, 21, 22, 23, 24, 25, 26, 28, 30, 33, 35, 37, 39, 41, 43, 45, 47, 53, 55, 57, 59, 61;</w:t>
      </w:r>
      <w:r>
        <w:br/>
      </w:r>
      <w:r>
        <w:rPr>
          <w:rFonts w:ascii="Times New Roman"/>
          <w:b w:val="false"/>
          <w:i w:val="false"/>
          <w:color w:val="000000"/>
          <w:sz w:val="28"/>
        </w:rPr>
        <w:t>
      Г. Надиров к-сі: 1, 2, 3, 4, 5, 6, 7, 7А, 8, 9, 10, 10А, 11, 12, 13, 14, 14А, 15, 16, 16А, 17, 18, 19, 19А, 20, 21, 22, 22А, 23, 24, 25, 26, 27, 28, 29, 30, 31, 32, 33, 34, 35, 36, 37, 38, 39, 40, 41, 42, 43, 44, 45, 46, 47, 47А, 49, 51, 53, 55, 70, 71, 72, 73, 74, 75, 76, 77, 78, 79, 80, 81, 82, 83, 84, 85, 86, 87, 88, 89, 90, 92, 93, 94А, 94, 95, 95А, 96, 97, 98, 99, 100, 101, 102, 103, 104, 105, 106, 107, 108, 109, 110, 111, 112, 113, 114, 115, 116, 117, 118, 120;</w:t>
      </w:r>
      <w:r>
        <w:br/>
      </w:r>
      <w:r>
        <w:rPr>
          <w:rFonts w:ascii="Times New Roman"/>
          <w:b w:val="false"/>
          <w:i w:val="false"/>
          <w:color w:val="000000"/>
          <w:sz w:val="28"/>
        </w:rPr>
        <w:t>
      Ермаков к-сі: 1, 3, 5, 7, 9, 11, 13;</w:t>
      </w:r>
      <w:r>
        <w:br/>
      </w:r>
      <w:r>
        <w:rPr>
          <w:rFonts w:ascii="Times New Roman"/>
          <w:b w:val="false"/>
          <w:i w:val="false"/>
          <w:color w:val="000000"/>
          <w:sz w:val="28"/>
        </w:rPr>
        <w:t>
      Жангелдин к-сі: 1, 2, 2/1, 2А, 2Б, 3, 4, 4А, 5, 6, 7, 7А, 8, 9, 10, 10А, 12, 12А, 13, 14, 15, 18, 19, 20, 21, 23, 24, 25, 26;</w:t>
      </w:r>
      <w:r>
        <w:br/>
      </w:r>
      <w:r>
        <w:rPr>
          <w:rFonts w:ascii="Times New Roman"/>
          <w:b w:val="false"/>
          <w:i w:val="false"/>
          <w:color w:val="000000"/>
          <w:sz w:val="28"/>
        </w:rPr>
        <w:t>
      Жолқұдық к-сі: 1, 1А, 2, 3, 4, 5, 6, 7, 8, 9, 10, 11, 12, 13, 14, 15, 17, 18, 18А;</w:t>
      </w:r>
      <w:r>
        <w:br/>
      </w:r>
      <w:r>
        <w:rPr>
          <w:rFonts w:ascii="Times New Roman"/>
          <w:b w:val="false"/>
          <w:i w:val="false"/>
          <w:color w:val="000000"/>
          <w:sz w:val="28"/>
        </w:rPr>
        <w:t>
      Қ. Мақажанов к-сі: 28, 28А, 28/2, 30, 30/1, 30А, 32, 32А, 34, 36, 40, 42, 70, 71, 72, 73, 74, 75, 76, 77, 78, 79, 80, 81, 82, 83, 84, 85, 86, 87, 88, 89, 90, 91, 92, 93, 94, 95, 96, 97, 98, 99, 100, 101, 102, 102А, 103, 104, 105, 106, 107, 107А, 108, 109, 109А, 110, 111, 112, 113, 114, 115, 116, 117, 118, 119, 120, 124, 125, 126, 126А, 127, 128, 129, 130, 130А, 131, 132, 133, 134, 135, 136, 137, 139, 140;</w:t>
      </w:r>
      <w:r>
        <w:br/>
      </w:r>
      <w:r>
        <w:rPr>
          <w:rFonts w:ascii="Times New Roman"/>
          <w:b w:val="false"/>
          <w:i w:val="false"/>
          <w:color w:val="000000"/>
          <w:sz w:val="28"/>
        </w:rPr>
        <w:t>
      Құрманғазы к-сі: 1, 1А, 3, 3А, 5, 7, 9, 11;</w:t>
      </w:r>
      <w:r>
        <w:br/>
      </w:r>
      <w:r>
        <w:rPr>
          <w:rFonts w:ascii="Times New Roman"/>
          <w:b w:val="false"/>
          <w:i w:val="false"/>
          <w:color w:val="000000"/>
          <w:sz w:val="28"/>
        </w:rPr>
        <w:t>
      Линейная к-сі: 43, 45, 47, 49, 50, 51, 51А, 52, 53, 54, 55, 56, 57, 58, 59, 62, 63, 64, 65, 66, 67, 68, 69, 70, 71, 72, 73, 74, 75, 76, 77, 78, 79, 80, 81, 82, 83, 84, 85, 86, 87, 88, 88А, 90, 92, 94, 96, 98;</w:t>
      </w:r>
      <w:r>
        <w:br/>
      </w:r>
      <w:r>
        <w:rPr>
          <w:rFonts w:ascii="Times New Roman"/>
          <w:b w:val="false"/>
          <w:i w:val="false"/>
          <w:color w:val="000000"/>
          <w:sz w:val="28"/>
        </w:rPr>
        <w:t>
      Лихачев к-сі: 3, 4, 5, 6, 7, 8, 9, 10, 11, 12, 13, 14, 15, 16, 17, 18, 19, 20;</w:t>
      </w:r>
      <w:r>
        <w:br/>
      </w:r>
      <w:r>
        <w:rPr>
          <w:rFonts w:ascii="Times New Roman"/>
          <w:b w:val="false"/>
          <w:i w:val="false"/>
          <w:color w:val="000000"/>
          <w:sz w:val="28"/>
        </w:rPr>
        <w:t>
      Макаренко к-сі: 34, 36, 38, 40, 42, 44, 46, 46/1, 46/2, 48, 48/1, 50, 52, 54, 56, 57, 58, 58/3, 58А, 58Б, 59, 60, 61, 62, 63, 64, 65, 66, 67, 68, 69, 70, 71, 72, 73, 74, 75, 76, 77, 78, 79, 80, 81, 82, 83, 84, 85, 86, 87, 88, 89, 90, 91, 91А, 92, 93, 94, 95, 96, 97, 98/1, 98, 99, 99А, 100, 101А, 101, 103, 103А, 104, 105, 106, 107, 107А, 108, 109, 110, 111, 112, 113, 115, 117/1, 119, 121, 123, 125, 127;</w:t>
      </w:r>
      <w:r>
        <w:br/>
      </w:r>
      <w:r>
        <w:rPr>
          <w:rFonts w:ascii="Times New Roman"/>
          <w:b w:val="false"/>
          <w:i w:val="false"/>
          <w:color w:val="000000"/>
          <w:sz w:val="28"/>
        </w:rPr>
        <w:t>
      Мәметова к-сі: 2, 4, 6, 8, 10, 12, 12А, 16, 18, 20, 22, 24, 26, 28, 30, 32, 33, 35, 36, 37, 37А, 38, 39, 40, 41, 41А, 42, 43, 44, 45, 45А, 46, 47, 47/1, 48, 49, 49/1, 49А, 50, 50А, 51, 52, 53, 54, 55, 56, 57, 58, 59, 60, 61, 62, 63, 64, 64А, 65, 66, 67, 68, 69, 70, 71, 72, 73, 74, 76, 79;</w:t>
      </w:r>
      <w:r>
        <w:br/>
      </w:r>
      <w:r>
        <w:rPr>
          <w:rFonts w:ascii="Times New Roman"/>
          <w:b w:val="false"/>
          <w:i w:val="false"/>
          <w:color w:val="000000"/>
          <w:sz w:val="28"/>
        </w:rPr>
        <w:t>
      Новая к-сі: 1, 2, 3, 4, 5, 6, 7, 8, 9, 10, 10А, 10Б, 11, 12, 13, 14;</w:t>
      </w:r>
      <w:r>
        <w:br/>
      </w:r>
      <w:r>
        <w:rPr>
          <w:rFonts w:ascii="Times New Roman"/>
          <w:b w:val="false"/>
          <w:i w:val="false"/>
          <w:color w:val="000000"/>
          <w:sz w:val="28"/>
        </w:rPr>
        <w:t>
      Павлодарская к-сі: 1, 2, 3, 4, 5, 6, 7, 8, 9, 10, 11, 12, 13, 14, 15, 15А, 16, 17, 18, 19, 20, 21, 22, 23, 23А, 24, 25, 26, 27, 28, 29, 30, 31, 32, 33, 34, 36, 38, 40, 40/1, 42, 44, 46, 48, 50, 52, 53, 54, 55, 56, 56А, 57, 58, 59, 60, 61, 62, 63, 64, 65, 66, 67, 68, 69, 70, 71, 72, 73, 74, 75, 76, 77, 78, 79, 80, 81, 82, 82А, 83, 84, 85, 86, 87, 88, 89, 90, 91, 91А, 92, 93, 94, 95, 96, 97, 99;</w:t>
      </w:r>
      <w:r>
        <w:br/>
      </w:r>
      <w:r>
        <w:rPr>
          <w:rFonts w:ascii="Times New Roman"/>
          <w:b w:val="false"/>
          <w:i w:val="false"/>
          <w:color w:val="000000"/>
          <w:sz w:val="28"/>
        </w:rPr>
        <w:t>
      Станционная к-сі: 1, 2, 3, 3А, 4, 5, 6, 7, 8, 9;</w:t>
      </w:r>
      <w:r>
        <w:br/>
      </w:r>
      <w:r>
        <w:rPr>
          <w:rFonts w:ascii="Times New Roman"/>
          <w:b w:val="false"/>
          <w:i w:val="false"/>
          <w:color w:val="000000"/>
          <w:sz w:val="28"/>
        </w:rPr>
        <w:t>
      Тракторная к-сі: 6;</w:t>
      </w:r>
      <w:r>
        <w:br/>
      </w:r>
      <w:r>
        <w:rPr>
          <w:rFonts w:ascii="Times New Roman"/>
          <w:b w:val="false"/>
          <w:i w:val="false"/>
          <w:color w:val="000000"/>
          <w:sz w:val="28"/>
        </w:rPr>
        <w:t>
      Шевченко к-сі: 7, 8, 15, 16.</w:t>
      </w:r>
      <w:r>
        <w:br/>
      </w:r>
      <w:r>
        <w:rPr>
          <w:rFonts w:ascii="Times New Roman"/>
          <w:b w:val="false"/>
          <w:i w:val="false"/>
          <w:color w:val="000000"/>
          <w:sz w:val="28"/>
        </w:rPr>
        <w:t>
 </w:t>
      </w:r>
    </w:p>
    <w:bookmarkStart w:name="z49" w:id="44"/>
    <w:p>
      <w:pPr>
        <w:spacing w:after="0"/>
        <w:ind w:left="0"/>
        <w:jc w:val="left"/>
      </w:pPr>
      <w:r>
        <w:rPr>
          <w:rFonts w:ascii="Times New Roman"/>
          <w:b/>
          <w:i w:val="false"/>
          <w:color w:val="000000"/>
        </w:rPr>
        <w:t xml:space="preserve"> 
N 43 сайлау учаскесі Ленин кенті, Целинная к-сі, 1,</w:t>
      </w:r>
      <w:r>
        <w:br/>
      </w:r>
      <w:r>
        <w:rPr>
          <w:rFonts w:ascii="Times New Roman"/>
          <w:b/>
          <w:i w:val="false"/>
          <w:color w:val="000000"/>
        </w:rPr>
        <w:t>
"Жолқұдық элеваторы" ЖШС әкімшілік ғимараты</w:t>
      </w:r>
    </w:p>
    <w:bookmarkEnd w:id="44"/>
    <w:p>
      <w:pPr>
        <w:spacing w:after="0"/>
        <w:ind w:left="0"/>
        <w:jc w:val="both"/>
      </w:pPr>
      <w:r>
        <w:rPr>
          <w:rFonts w:ascii="Times New Roman"/>
          <w:b w:val="false"/>
          <w:i w:val="false"/>
          <w:color w:val="000000"/>
          <w:sz w:val="28"/>
        </w:rPr>
        <w:t>      Шекарасы: Титов к-сіндегі N 1 тұрғын үйден оңтүстікке кенттің оңтүстік шекарасына дейін, шекараның бойымен батысқа Тоқтаров к-сіне дейін, Тоқтаров к-сімен солтүстікке Целинная к-сіне дейін, Целинный к-сімен шығысқа Пионерский к-сіне дейін, Пионерский к-сінен солтүстік-шығысқа Лазарев к-сіне дейін, Лазарев к-сімен шығысқа Титов к-сіндегі N 1 тұрғын үйге дейін (Лазарев к-сіндегі барлық тұрғын үйлерді қоспағанда).</w:t>
      </w:r>
      <w:r>
        <w:br/>
      </w:r>
      <w:r>
        <w:rPr>
          <w:rFonts w:ascii="Times New Roman"/>
          <w:b w:val="false"/>
          <w:i w:val="false"/>
          <w:color w:val="000000"/>
          <w:sz w:val="28"/>
        </w:rPr>
        <w:t>
      Калкаманская к-сі: 1, 2, 3, 3/1, 4, 5, 6, 8, 9;</w:t>
      </w:r>
      <w:r>
        <w:br/>
      </w:r>
      <w:r>
        <w:rPr>
          <w:rFonts w:ascii="Times New Roman"/>
          <w:b w:val="false"/>
          <w:i w:val="false"/>
          <w:color w:val="000000"/>
          <w:sz w:val="28"/>
        </w:rPr>
        <w:t>
      Клубная к-сі: 2А, 3, 4, 5, 6, 7, 8, 9, 11, 12, 13, 14, 15, 16, 17, 17А, 18, 19, 20, 21, 23;</w:t>
      </w:r>
      <w:r>
        <w:br/>
      </w:r>
      <w:r>
        <w:rPr>
          <w:rFonts w:ascii="Times New Roman"/>
          <w:b w:val="false"/>
          <w:i w:val="false"/>
          <w:color w:val="000000"/>
          <w:sz w:val="28"/>
        </w:rPr>
        <w:t>
      Космонавтов к-сі: 3, 4, 5, 6, 7, 8, 9, 10, 11, 12, 13, 14, 16, 17, 18, 19, 20, 22;</w:t>
      </w:r>
      <w:r>
        <w:br/>
      </w:r>
      <w:r>
        <w:rPr>
          <w:rFonts w:ascii="Times New Roman"/>
          <w:b w:val="false"/>
          <w:i w:val="false"/>
          <w:color w:val="000000"/>
          <w:sz w:val="28"/>
        </w:rPr>
        <w:t>
      Пионерская к-сі: 1, 2, 3, 4, 5, 6, 7, 8, 9, 10, 11, 12, 13, 14, 15, 16, 17, 18, 19, 20, 21, 22, 23, 24, 25, 26, 27, 28, 29, 30, 31, 32, 33, 34, 35, 36, 37, 38, 39, 40, 41, 42, 43, 44;</w:t>
      </w:r>
      <w:r>
        <w:br/>
      </w:r>
      <w:r>
        <w:rPr>
          <w:rFonts w:ascii="Times New Roman"/>
          <w:b w:val="false"/>
          <w:i w:val="false"/>
          <w:color w:val="000000"/>
          <w:sz w:val="28"/>
        </w:rPr>
        <w:t>
      Солнечная к-сі: 1, 2, 3, 4, 4/1, 5, 6, 7, 8, 9, 10, 11, 12, 13, 15, 16, 17, 19, 21;</w:t>
      </w:r>
      <w:r>
        <w:br/>
      </w:r>
      <w:r>
        <w:rPr>
          <w:rFonts w:ascii="Times New Roman"/>
          <w:b w:val="false"/>
          <w:i w:val="false"/>
          <w:color w:val="000000"/>
          <w:sz w:val="28"/>
        </w:rPr>
        <w:t>
      Терешкова к-сі: 3, 4, 5, 6, 7, 8, 9, 10, 11, 12, 13, 14, 15, 16, 17, 18, 19, 20, 21, 22, 23, 24, 25, 26, 27, 28, 29, 30, 31, 32, 33, 34, 35, 36, 37, 38, 39, 40, 41, 42, 43, 44, 45, 46, 47, 48, 49, 50, 51, 52, 53, 54, 55, 56, 57, 58, 59, 60, 61, 62;</w:t>
      </w:r>
      <w:r>
        <w:br/>
      </w:r>
      <w:r>
        <w:rPr>
          <w:rFonts w:ascii="Times New Roman"/>
          <w:b w:val="false"/>
          <w:i w:val="false"/>
          <w:color w:val="000000"/>
          <w:sz w:val="28"/>
        </w:rPr>
        <w:t>
      Титов к-сі: 1, 2, 3, 4, 5, 6, 7, 8, 9, 10, 13, 15, 17, 19, 21, 23, 25, 29, 30, 31/1, 31, 45, 47, 49;</w:t>
      </w:r>
      <w:r>
        <w:br/>
      </w:r>
      <w:r>
        <w:rPr>
          <w:rFonts w:ascii="Times New Roman"/>
          <w:b w:val="false"/>
          <w:i w:val="false"/>
          <w:color w:val="000000"/>
          <w:sz w:val="28"/>
        </w:rPr>
        <w:t>
      Тоқтаров к-сі: 4, 5, 6, 7, 9, 17, 19, 21;</w:t>
      </w:r>
      <w:r>
        <w:br/>
      </w:r>
      <w:r>
        <w:rPr>
          <w:rFonts w:ascii="Times New Roman"/>
          <w:b w:val="false"/>
          <w:i w:val="false"/>
          <w:color w:val="000000"/>
          <w:sz w:val="28"/>
        </w:rPr>
        <w:t>
      Урожайная к-сі: 1, 2, 3, 4, 6, 8, 10, 12, 14, 16, 18, 20, 22, 24, 30, 32;</w:t>
      </w:r>
      <w:r>
        <w:br/>
      </w:r>
      <w:r>
        <w:rPr>
          <w:rFonts w:ascii="Times New Roman"/>
          <w:b w:val="false"/>
          <w:i w:val="false"/>
          <w:color w:val="000000"/>
          <w:sz w:val="28"/>
        </w:rPr>
        <w:t>
      Целинная к-сі: 1А, 2, 3, 4, 5, 6, 7, 8, 9, 14, 15, 16;</w:t>
      </w:r>
      <w:r>
        <w:br/>
      </w:r>
      <w:r>
        <w:rPr>
          <w:rFonts w:ascii="Times New Roman"/>
          <w:b w:val="false"/>
          <w:i w:val="false"/>
          <w:color w:val="000000"/>
          <w:sz w:val="28"/>
        </w:rPr>
        <w:t>
      Элеваторная к-сі: 1, 2, 3, 4, 5, 6, 7, 8, 8/1, 9, 10, 11, 12, 12/2, 13, 14, 15, 16, 17, 18, 19, 20, 21, 22, 23, 24, 25, 26, 27, 28, 29;</w:t>
      </w:r>
      <w:r>
        <w:br/>
      </w:r>
      <w:r>
        <w:rPr>
          <w:rFonts w:ascii="Times New Roman"/>
          <w:b w:val="false"/>
          <w:i w:val="false"/>
          <w:color w:val="000000"/>
          <w:sz w:val="28"/>
        </w:rPr>
        <w:t>
      Южная к-сі: 1, 2, 3, 4, 5, 6, 7, 8, 9, 10, 11, 12, 13, 14, 15, 16, 17, 18, 19, 20, 21, 22, 23, 24, 25, 26, 27, 28, 29, 30, 31, 32, 33, 34, 35, 36, 37, 38, 39, 40, 41, 42, 43, 44, 45, 46, 47, 47/2, 48, 49, 50, 51, 52, 53, 54, 55, 56.</w:t>
      </w:r>
      <w:r>
        <w:br/>
      </w:r>
      <w:r>
        <w:rPr>
          <w:rFonts w:ascii="Times New Roman"/>
          <w:b w:val="false"/>
          <w:i w:val="false"/>
          <w:color w:val="000000"/>
          <w:sz w:val="28"/>
        </w:rPr>
        <w:t>
 </w:t>
      </w:r>
    </w:p>
    <w:bookmarkStart w:name="z50" w:id="45"/>
    <w:p>
      <w:pPr>
        <w:spacing w:after="0"/>
        <w:ind w:left="0"/>
        <w:jc w:val="left"/>
      </w:pPr>
      <w:r>
        <w:rPr>
          <w:rFonts w:ascii="Times New Roman"/>
          <w:b/>
          <w:i w:val="false"/>
          <w:color w:val="000000"/>
        </w:rPr>
        <w:t xml:space="preserve"> 
N 44 сайлау учаскесі Ленин кенті,</w:t>
      </w:r>
      <w:r>
        <w:br/>
      </w:r>
      <w:r>
        <w:rPr>
          <w:rFonts w:ascii="Times New Roman"/>
          <w:b/>
          <w:i w:val="false"/>
          <w:color w:val="000000"/>
        </w:rPr>
        <w:t>
Панфилов к-сі, 69, N 32 ЖОББМ</w:t>
      </w:r>
    </w:p>
    <w:bookmarkEnd w:id="45"/>
    <w:p>
      <w:pPr>
        <w:spacing w:after="0"/>
        <w:ind w:left="0"/>
        <w:jc w:val="both"/>
      </w:pPr>
      <w:r>
        <w:rPr>
          <w:rFonts w:ascii="Times New Roman"/>
          <w:b w:val="false"/>
          <w:i w:val="false"/>
          <w:color w:val="000000"/>
          <w:sz w:val="28"/>
        </w:rPr>
        <w:t>      Шекарасы: Саратовская к-сімен темір жол төсемінен оңтүстікке Тухачевский к-сіне дейін (Айдагольская к-сіндегі барлық тұрғын үйлерді қосқанда), Тухачевский к-сімен батысқа Панфилов к-сіне дейін (Пахотов к-сіндегі барлық тұрғын үйлерді қосқанда), Панфилов к-сімен солтүстікке Степная к-сіне дейін, Степная к-сімен батысқа Титов к-сіне дейін, Титов к-сімен солтүстікке темір жол төсеміне дейін (Лазарев, Степная, Шаталов, Крылов көшелерінің барлық тұрғын үйлерін қосқанда), темір жол төсемінен шығысқа Саратовская к-сіне дейін.</w:t>
      </w:r>
      <w:r>
        <w:br/>
      </w:r>
      <w:r>
        <w:rPr>
          <w:rFonts w:ascii="Times New Roman"/>
          <w:b w:val="false"/>
          <w:i w:val="false"/>
          <w:color w:val="000000"/>
          <w:sz w:val="28"/>
        </w:rPr>
        <w:t>
      Айдагольская к-сі: 2, 2А, 3, 3А, 4, 4А, 5, 6, 7, 8, 8А, 9, 10, 12, 13, 14, 15, 16, 17, 18, 18А, 19, 20, 21, 22, 23, 24;</w:t>
      </w:r>
      <w:r>
        <w:br/>
      </w:r>
      <w:r>
        <w:rPr>
          <w:rFonts w:ascii="Times New Roman"/>
          <w:b w:val="false"/>
          <w:i w:val="false"/>
          <w:color w:val="000000"/>
          <w:sz w:val="28"/>
        </w:rPr>
        <w:t>
      Карьерная к-сі: 1, 2, 3, 4, 5, 5А, 6, 7, 8, 9, 10, 11, 12, 13, 14, 15, 16, 17, 18, 19, 20, 21, 21А, 22, 23, 24, 26, 28, 30, 31, 32, 34, 40;</w:t>
      </w:r>
      <w:r>
        <w:br/>
      </w:r>
      <w:r>
        <w:rPr>
          <w:rFonts w:ascii="Times New Roman"/>
          <w:b w:val="false"/>
          <w:i w:val="false"/>
          <w:color w:val="000000"/>
          <w:sz w:val="28"/>
        </w:rPr>
        <w:t>
      Крылов к-сі: 1, 3, 4, 5, 6, 8, 12, 14;</w:t>
      </w:r>
      <w:r>
        <w:br/>
      </w:r>
      <w:r>
        <w:rPr>
          <w:rFonts w:ascii="Times New Roman"/>
          <w:b w:val="false"/>
          <w:i w:val="false"/>
          <w:color w:val="000000"/>
          <w:sz w:val="28"/>
        </w:rPr>
        <w:t>
      Лазарев к-сі: 10, 12, 13, 14, 15, 16, 18, 19/2, 19, 20, 21/4, 21, 22, 23, 24, 25, 26, 27, 28, 29, 30, 31, 32, 33, 34, 35, 36, 37, 38, 39, 39/1, 40, 42, 44, 46, 50, 52, 54, 56, 58, 60, 62, 64, 68, 70, 72;</w:t>
      </w:r>
      <w:r>
        <w:br/>
      </w:r>
      <w:r>
        <w:rPr>
          <w:rFonts w:ascii="Times New Roman"/>
          <w:b w:val="false"/>
          <w:i w:val="false"/>
          <w:color w:val="000000"/>
          <w:sz w:val="28"/>
        </w:rPr>
        <w:t>
      Панфилов к-сі: 1, 2, 3, 4, 5, 6, 7, 8, 9, 10, 11, 12, 13, 14, 15, 16, 17, 18, 19, 20, 21, 22, 22/1, 23, 24, 25, 26, 27, 28, 29, 30, 31, 32, 33, 34, 35, 36, 37, 38, 39, 40, 41, 42, 43, 44, 45, 45А, 46, 47, 48, 49, 50, 51, 52, 53, 54, 55, 56, 57, 58, 59, 60, 61, 62, 63, 64, 65, 66, 67, 68, 69, 70, 71, 72, 73, 74, 75, 76, 77, 78, 79, 80, 81, 82, 83, 84, 85, 86, 87, 88, 89, 90, 91, 92, 93, 94, 95, 96, 98, 100, 102, 104А, 104, 105, 106, 107, 108, 109, 110, 111, 112, 114, 116;</w:t>
      </w:r>
      <w:r>
        <w:br/>
      </w:r>
      <w:r>
        <w:rPr>
          <w:rFonts w:ascii="Times New Roman"/>
          <w:b w:val="false"/>
          <w:i w:val="false"/>
          <w:color w:val="000000"/>
          <w:sz w:val="28"/>
        </w:rPr>
        <w:t>
      Пахотов к-сі: 2, 3, 4, 5, 6, 7, 8, 9, 10, 11, 12, 13, 14, 15, 16, 17, 18, 19, 20, 21, 22, 23, 24, 25, 26, 27, 28, 29, 30, 31, 32, 33, 34, 35, 36;</w:t>
      </w:r>
      <w:r>
        <w:br/>
      </w:r>
      <w:r>
        <w:rPr>
          <w:rFonts w:ascii="Times New Roman"/>
          <w:b w:val="false"/>
          <w:i w:val="false"/>
          <w:color w:val="000000"/>
          <w:sz w:val="28"/>
        </w:rPr>
        <w:t>
      Пролетарская к-сі: 12, 14, 15, 16, 17, 18;</w:t>
      </w:r>
      <w:r>
        <w:br/>
      </w:r>
      <w:r>
        <w:rPr>
          <w:rFonts w:ascii="Times New Roman"/>
          <w:b w:val="false"/>
          <w:i w:val="false"/>
          <w:color w:val="000000"/>
          <w:sz w:val="28"/>
        </w:rPr>
        <w:t>
      Сейсенбаева к-сі: 1, 2, 3, 4, 5, 6, 7, 8, 9, 10, 11, 12, 13, 14, 15, 16, 17, 18, 19, 20, 21, 22, 23, 24, 25, 26, 27, 28, 29, 30, 31, 32, 33, 34, 35, 36, 37, 38, 39, 40, 41, 41А, 42, 43, 44, 45, 46, 47, 48, 49, 50, 51, 52, 53, 54, 55, 56, 57, 58, 59, 60, 61, 62, 63, 64, 65, 66, 67, 68, 69, 70, 71, 72, 73, 74, 75, 76, 77, 78, 79, 80, 81, 82, 83, 84, 85, 86, 87, 88, 89, 90, 91, 92, 93, 94, 95, 96, 97, 98, 99, 100, 101, 101А, 102, 103, 104, 105, 106, 107, 108, 109, 110,111, 112, 113, 114, 115, 116, 117, 118, 120, 122, 124, 126, 128, 130, 132, 134, 136, 138, 140, 142, 144, 144А, 146, 148, 150, 152, 154, 156, 158;</w:t>
      </w:r>
      <w:r>
        <w:br/>
      </w:r>
      <w:r>
        <w:rPr>
          <w:rFonts w:ascii="Times New Roman"/>
          <w:b w:val="false"/>
          <w:i w:val="false"/>
          <w:color w:val="000000"/>
          <w:sz w:val="28"/>
        </w:rPr>
        <w:t>
      Тухачевский к-сі: 1, 2, 3, 4, 5, 6, 7, 8, 9, 10, 11, 12, 13, 15, 16, 17;</w:t>
      </w:r>
      <w:r>
        <w:br/>
      </w:r>
      <w:r>
        <w:rPr>
          <w:rFonts w:ascii="Times New Roman"/>
          <w:b w:val="false"/>
          <w:i w:val="false"/>
          <w:color w:val="000000"/>
          <w:sz w:val="28"/>
        </w:rPr>
        <w:t>
      Шаталов к-сі: 1, 3, 5, 7, 9, 11, 13, 15А, 15;</w:t>
      </w:r>
      <w:r>
        <w:br/>
      </w:r>
      <w:r>
        <w:rPr>
          <w:rFonts w:ascii="Times New Roman"/>
          <w:b w:val="false"/>
          <w:i w:val="false"/>
          <w:color w:val="000000"/>
          <w:sz w:val="28"/>
        </w:rPr>
        <w:t>
      Еңбекші к-сі: 1, 2, 3, 4, 5, 6, 7, 8, 9, 10, 11, 12, 13, 14, 15, 16, 17, 18, 19, 20, 21, 21А, 22, 23, 25, 27, 29.</w:t>
      </w:r>
      <w:r>
        <w:br/>
      </w:r>
      <w:r>
        <w:rPr>
          <w:rFonts w:ascii="Times New Roman"/>
          <w:b w:val="false"/>
          <w:i w:val="false"/>
          <w:color w:val="000000"/>
          <w:sz w:val="28"/>
        </w:rPr>
        <w:t>
 </w:t>
      </w:r>
    </w:p>
    <w:bookmarkStart w:name="z51" w:id="46"/>
    <w:p>
      <w:pPr>
        <w:spacing w:after="0"/>
        <w:ind w:left="0"/>
        <w:jc w:val="left"/>
      </w:pPr>
      <w:r>
        <w:rPr>
          <w:rFonts w:ascii="Times New Roman"/>
          <w:b/>
          <w:i w:val="false"/>
          <w:color w:val="000000"/>
        </w:rPr>
        <w:t xml:space="preserve"> 
N 45 сайлау учаскесі Мир к-сі, 41, "Павлодар</w:t>
      </w:r>
      <w:r>
        <w:br/>
      </w:r>
      <w:r>
        <w:rPr>
          <w:rFonts w:ascii="Times New Roman"/>
          <w:b/>
          <w:i w:val="false"/>
          <w:color w:val="000000"/>
        </w:rPr>
        <w:t>
областық онкологиялық диспансері" ШЖҚ РМК</w:t>
      </w:r>
    </w:p>
    <w:bookmarkEnd w:id="46"/>
    <w:p>
      <w:pPr>
        <w:spacing w:after="0"/>
        <w:ind w:left="0"/>
        <w:jc w:val="both"/>
      </w:pPr>
      <w:r>
        <w:rPr>
          <w:rFonts w:ascii="Times New Roman"/>
          <w:b w:val="false"/>
          <w:i w:val="false"/>
          <w:color w:val="000000"/>
          <w:sz w:val="28"/>
        </w:rPr>
        <w:t>      Онкологиялық диспансердің стационарлық бөлімшелері.</w:t>
      </w:r>
      <w:r>
        <w:br/>
      </w:r>
      <w:r>
        <w:rPr>
          <w:rFonts w:ascii="Times New Roman"/>
          <w:b w:val="false"/>
          <w:i w:val="false"/>
          <w:color w:val="000000"/>
          <w:sz w:val="28"/>
        </w:rPr>
        <w:t>
 </w:t>
      </w:r>
    </w:p>
    <w:bookmarkStart w:name="z52" w:id="47"/>
    <w:p>
      <w:pPr>
        <w:spacing w:after="0"/>
        <w:ind w:left="0"/>
        <w:jc w:val="left"/>
      </w:pPr>
      <w:r>
        <w:rPr>
          <w:rFonts w:ascii="Times New Roman"/>
          <w:b/>
          <w:i w:val="false"/>
          <w:color w:val="000000"/>
        </w:rPr>
        <w:t xml:space="preserve"> 
N 46 сайлау учаскесі Щедрин к-сі, 63, "Г. Сұлтанов</w:t>
      </w:r>
      <w:r>
        <w:br/>
      </w:r>
      <w:r>
        <w:rPr>
          <w:rFonts w:ascii="Times New Roman"/>
          <w:b/>
          <w:i w:val="false"/>
          <w:color w:val="000000"/>
        </w:rPr>
        <w:t>
атындағы Павлодар областық емханасы" ШЖҚ РМК</w:t>
      </w:r>
    </w:p>
    <w:bookmarkEnd w:id="47"/>
    <w:p>
      <w:pPr>
        <w:spacing w:after="0"/>
        <w:ind w:left="0"/>
        <w:jc w:val="both"/>
      </w:pPr>
      <w:r>
        <w:rPr>
          <w:rFonts w:ascii="Times New Roman"/>
          <w:b w:val="false"/>
          <w:i w:val="false"/>
          <w:color w:val="000000"/>
          <w:sz w:val="28"/>
        </w:rPr>
        <w:t>      Г. Сұлтанов атындағы клиникалық аурухананың стационарлық бөлімшелері.</w:t>
      </w:r>
      <w:r>
        <w:br/>
      </w:r>
      <w:r>
        <w:rPr>
          <w:rFonts w:ascii="Times New Roman"/>
          <w:b w:val="false"/>
          <w:i w:val="false"/>
          <w:color w:val="000000"/>
          <w:sz w:val="28"/>
        </w:rPr>
        <w:t>
 </w:t>
      </w:r>
    </w:p>
    <w:bookmarkStart w:name="z53" w:id="48"/>
    <w:p>
      <w:pPr>
        <w:spacing w:after="0"/>
        <w:ind w:left="0"/>
        <w:jc w:val="left"/>
      </w:pPr>
      <w:r>
        <w:rPr>
          <w:rFonts w:ascii="Times New Roman"/>
          <w:b/>
          <w:i w:val="false"/>
          <w:color w:val="000000"/>
        </w:rPr>
        <w:t xml:space="preserve"> 
N 47 сайлау учаскесі Хромзавод, 7 өткел, 4 құрылыс,</w:t>
      </w:r>
      <w:r>
        <w:br/>
      </w:r>
      <w:r>
        <w:rPr>
          <w:rFonts w:ascii="Times New Roman"/>
          <w:b/>
          <w:i w:val="false"/>
          <w:color w:val="000000"/>
        </w:rPr>
        <w:t>
"N 3 Павлодар қалалық ауруханасы" ШЖҚ РМК</w:t>
      </w:r>
    </w:p>
    <w:bookmarkEnd w:id="48"/>
    <w:p>
      <w:pPr>
        <w:spacing w:after="0"/>
        <w:ind w:left="0"/>
        <w:jc w:val="both"/>
      </w:pPr>
      <w:r>
        <w:rPr>
          <w:rFonts w:ascii="Times New Roman"/>
          <w:b w:val="false"/>
          <w:i w:val="false"/>
          <w:color w:val="000000"/>
          <w:sz w:val="28"/>
        </w:rPr>
        <w:t>      Жедел медициналық көмек ауруханасының стационарлық бөлімшелері.</w:t>
      </w:r>
      <w:r>
        <w:br/>
      </w:r>
      <w:r>
        <w:rPr>
          <w:rFonts w:ascii="Times New Roman"/>
          <w:b w:val="false"/>
          <w:i w:val="false"/>
          <w:color w:val="000000"/>
          <w:sz w:val="28"/>
        </w:rPr>
        <w:t>
 </w:t>
      </w:r>
    </w:p>
    <w:bookmarkStart w:name="z54" w:id="49"/>
    <w:p>
      <w:pPr>
        <w:spacing w:after="0"/>
        <w:ind w:left="0"/>
        <w:jc w:val="left"/>
      </w:pPr>
      <w:r>
        <w:rPr>
          <w:rFonts w:ascii="Times New Roman"/>
          <w:b/>
          <w:i w:val="false"/>
          <w:color w:val="000000"/>
        </w:rPr>
        <w:t xml:space="preserve"> 
N 48 сайлау учаскесі Павлодар ауылы,</w:t>
      </w:r>
      <w:r>
        <w:br/>
      </w:r>
      <w:r>
        <w:rPr>
          <w:rFonts w:ascii="Times New Roman"/>
          <w:b/>
          <w:i w:val="false"/>
          <w:color w:val="000000"/>
        </w:rPr>
        <w:t>
Береговая к-сі, 60/1, N 40 ЖОББМ</w:t>
      </w:r>
    </w:p>
    <w:bookmarkEnd w:id="49"/>
    <w:p>
      <w:pPr>
        <w:spacing w:after="0"/>
        <w:ind w:left="0"/>
        <w:jc w:val="both"/>
      </w:pPr>
      <w:r>
        <w:rPr>
          <w:rFonts w:ascii="Times New Roman"/>
          <w:b w:val="false"/>
          <w:i w:val="false"/>
          <w:color w:val="000000"/>
          <w:sz w:val="28"/>
        </w:rPr>
        <w:t>      Шекарасы: Павлодар - Омбы автокөлік жолынан Павлодар ауылының оңтүстік шекарасымен батысқа Береговая к-сіне дейін (Южная, 50 лет КазССР көшелеріндегі барлық тұрғын үйлерді қоса), Береговая к-сімен (оны қоспай) солтүстікке Молодежная к-сіне дейін, Молодежная к-сімен (қос жақ) шығысқа Октябрьская к-сіне дейін, Октябрьская к-сімен (қос жақ) солтүстікке Октябрьская к-сіндегі N 105 тұрғын үйіне дейін, N 105 үйден солтүстік шекараның бойымен шығысқа Павлодар - Омбы автокөлік жолына дейін.</w:t>
      </w:r>
      <w:r>
        <w:br/>
      </w:r>
      <w:r>
        <w:rPr>
          <w:rFonts w:ascii="Times New Roman"/>
          <w:b w:val="false"/>
          <w:i w:val="false"/>
          <w:color w:val="000000"/>
          <w:sz w:val="28"/>
        </w:rPr>
        <w:t>
      50 лет КазССР к-сі: 1, 2, 2А, 2В, 2/2, 3, 4, 4А, 5, 6, 7, 8, 8А, 9, 10, 10А, 10В, 11, 12, 13, 14, 15, 16, 17, 18, 19, 19А, 20, 21, 22, 23, 24, 25, 27, 29, 31, 32, 33, 35, 37, 39, 41, 43, 45, 47, 49, 51, 53, 55, 57, 59, 61, 63, 65, 67;</w:t>
      </w:r>
      <w:r>
        <w:br/>
      </w:r>
      <w:r>
        <w:rPr>
          <w:rFonts w:ascii="Times New Roman"/>
          <w:b w:val="false"/>
          <w:i w:val="false"/>
          <w:color w:val="000000"/>
          <w:sz w:val="28"/>
        </w:rPr>
        <w:t>
      Абай к-сі: 2, 4, 22, 26;</w:t>
      </w:r>
      <w:r>
        <w:br/>
      </w:r>
      <w:r>
        <w:rPr>
          <w:rFonts w:ascii="Times New Roman"/>
          <w:b w:val="false"/>
          <w:i w:val="false"/>
          <w:color w:val="000000"/>
          <w:sz w:val="28"/>
        </w:rPr>
        <w:t>
      Вологодская к-сі: 1, 2, 3, 4, 5, 6, 7, 8, 8А, 9, 10, 11, 13, 15, 17, 19;</w:t>
      </w:r>
      <w:r>
        <w:br/>
      </w:r>
      <w:r>
        <w:rPr>
          <w:rFonts w:ascii="Times New Roman"/>
          <w:b w:val="false"/>
          <w:i w:val="false"/>
          <w:color w:val="000000"/>
          <w:sz w:val="28"/>
        </w:rPr>
        <w:t>
      Восточная к-сі: 1, 2, 2А, 3, 3В, 5, 6, 7, 8, 8А, 9, 10, 11, 12, 13, 15, 16, 17, 18, 19, 20, 21, 22, 23, 24, 25, 27, 28, 29, 29Г, 29/2, 29А, 30, 31, 33, 34, 35, 36, 37, 38, 39, 39С, 40, 41, 42, 43, 44, 45, 46, 47, 48, 49;</w:t>
      </w:r>
      <w:r>
        <w:br/>
      </w:r>
      <w:r>
        <w:rPr>
          <w:rFonts w:ascii="Times New Roman"/>
          <w:b w:val="false"/>
          <w:i w:val="false"/>
          <w:color w:val="000000"/>
          <w:sz w:val="28"/>
        </w:rPr>
        <w:t>
      Заводская к-сі: 1, 2, 3, 5, 6, 7, 7/1, 10, 11, 12, 13;</w:t>
      </w:r>
      <w:r>
        <w:br/>
      </w:r>
      <w:r>
        <w:rPr>
          <w:rFonts w:ascii="Times New Roman"/>
          <w:b w:val="false"/>
          <w:i w:val="false"/>
          <w:color w:val="000000"/>
          <w:sz w:val="28"/>
        </w:rPr>
        <w:t>
      Қамзин к-сі: 1, 2, 3, 4, 5, 6, 7, 8, 9, 10, 11, 12, 13, 14;</w:t>
      </w:r>
      <w:r>
        <w:br/>
      </w:r>
      <w:r>
        <w:rPr>
          <w:rFonts w:ascii="Times New Roman"/>
          <w:b w:val="false"/>
          <w:i w:val="false"/>
          <w:color w:val="000000"/>
          <w:sz w:val="28"/>
        </w:rPr>
        <w:t>
      Мир к-сі: 1, 3, 4, 4Д, 5, 6, 7, 8, 9, 10, 11, 13;</w:t>
      </w:r>
      <w:r>
        <w:br/>
      </w:r>
      <w:r>
        <w:rPr>
          <w:rFonts w:ascii="Times New Roman"/>
          <w:b w:val="false"/>
          <w:i w:val="false"/>
          <w:color w:val="000000"/>
          <w:sz w:val="28"/>
        </w:rPr>
        <w:t>
      Молодежная к-сі: 1, 2, 3, 4, 5, 6, 7, 7А, 8, 9, 9А, 10, 11, 11А, 12, 13, 14, 15, 16, 17, 18, 19, 20, 21, 22, 23, 24, 25, 26, 28, 30, 32, 34, 35, 36;</w:t>
      </w:r>
      <w:r>
        <w:br/>
      </w:r>
      <w:r>
        <w:rPr>
          <w:rFonts w:ascii="Times New Roman"/>
          <w:b w:val="false"/>
          <w:i w:val="false"/>
          <w:color w:val="000000"/>
          <w:sz w:val="28"/>
        </w:rPr>
        <w:t>
      Октябрьская к-сі: 1, 2, 3, 4, 5, 6, 7, 8, 9, 10, 11, 12, 13, 14, 15, 16, 17, 18, 19, 20, 21, 22, 23, 24, 25, 26, 27, 28, 29, 30, 31, 32, 33, 34, 35, 36, 37, 38, 39, 40, 41, 42, 43, 44, 45, 46, 47, 48, 49, 50, 51, 52, 53, 54, 55, 56, 57, 58, 59, 60, 61, 62, 63, 64, 65, 66, 67, 68, 69, 70, 70/1, 71, 72, 73, 74, 74/2, 75, 76, 77, 78, 79, 80, 81, 82, 83, 84, 85, 86, 87, 89, 91, 93, 95, 97, 99, 101, 103, 105, 107, 109, 111;</w:t>
      </w:r>
      <w:r>
        <w:br/>
      </w:r>
      <w:r>
        <w:rPr>
          <w:rFonts w:ascii="Times New Roman"/>
          <w:b w:val="false"/>
          <w:i w:val="false"/>
          <w:color w:val="000000"/>
          <w:sz w:val="28"/>
        </w:rPr>
        <w:t>
      Восточный қиылысы: 1/1, 3, 5, 7, 9, 11, 13, 15;</w:t>
      </w:r>
      <w:r>
        <w:br/>
      </w:r>
      <w:r>
        <w:rPr>
          <w:rFonts w:ascii="Times New Roman"/>
          <w:b w:val="false"/>
          <w:i w:val="false"/>
          <w:color w:val="000000"/>
          <w:sz w:val="28"/>
        </w:rPr>
        <w:t>
      Дружба қиылысы: 1, 2, 3, 4, 5, 6, 7, 8, 9, 11, 13;</w:t>
      </w:r>
      <w:r>
        <w:br/>
      </w:r>
      <w:r>
        <w:rPr>
          <w:rFonts w:ascii="Times New Roman"/>
          <w:b w:val="false"/>
          <w:i w:val="false"/>
          <w:color w:val="000000"/>
          <w:sz w:val="28"/>
        </w:rPr>
        <w:t>
      Комсомольский қиылысы: 1, 3, 7, 9, 11, 13;</w:t>
      </w:r>
      <w:r>
        <w:br/>
      </w:r>
      <w:r>
        <w:rPr>
          <w:rFonts w:ascii="Times New Roman"/>
          <w:b w:val="false"/>
          <w:i w:val="false"/>
          <w:color w:val="000000"/>
          <w:sz w:val="28"/>
        </w:rPr>
        <w:t>
      Космонавтов қиылысы: 1, 2, 3, 4, 5, 6, 7, 8, 9, 11, 13;</w:t>
      </w:r>
      <w:r>
        <w:br/>
      </w:r>
      <w:r>
        <w:rPr>
          <w:rFonts w:ascii="Times New Roman"/>
          <w:b w:val="false"/>
          <w:i w:val="false"/>
          <w:color w:val="000000"/>
          <w:sz w:val="28"/>
        </w:rPr>
        <w:t>
      Лесхозный қиылысы: 1, 2, 3, 4, 5, 6, 7, 8, 9, 10, 11, 12, 13, 14, 15, 16, 17, 17К, 18, 20, 22, 24, 26, 28, 30, 32, 34, 36;</w:t>
      </w:r>
      <w:r>
        <w:br/>
      </w:r>
      <w:r>
        <w:rPr>
          <w:rFonts w:ascii="Times New Roman"/>
          <w:b w:val="false"/>
          <w:i w:val="false"/>
          <w:color w:val="000000"/>
          <w:sz w:val="28"/>
        </w:rPr>
        <w:t>
      Молодежный қиылысы: 1, 3, 5, 7, 9, 10, 11, 12, 14, 16, 23, 27;</w:t>
      </w:r>
      <w:r>
        <w:br/>
      </w:r>
      <w:r>
        <w:rPr>
          <w:rFonts w:ascii="Times New Roman"/>
          <w:b w:val="false"/>
          <w:i w:val="false"/>
          <w:color w:val="000000"/>
          <w:sz w:val="28"/>
        </w:rPr>
        <w:t>
      Северный қиылысы: 1, 2, 3, 4, 5, 6, 7, 8, 9, 10, 11, 12, 14;</w:t>
      </w:r>
      <w:r>
        <w:br/>
      </w:r>
      <w:r>
        <w:rPr>
          <w:rFonts w:ascii="Times New Roman"/>
          <w:b w:val="false"/>
          <w:i w:val="false"/>
          <w:color w:val="000000"/>
          <w:sz w:val="28"/>
        </w:rPr>
        <w:t>
      Солнечный қиылысы: 1, 1А, 2, 3, 5, 7, 8, 96;</w:t>
      </w:r>
      <w:r>
        <w:br/>
      </w:r>
      <w:r>
        <w:rPr>
          <w:rFonts w:ascii="Times New Roman"/>
          <w:b w:val="false"/>
          <w:i w:val="false"/>
          <w:color w:val="000000"/>
          <w:sz w:val="28"/>
        </w:rPr>
        <w:t>
      Цветочный қиылысы: 1, 3, 6, 7, 8, 9, 11, 13;</w:t>
      </w:r>
      <w:r>
        <w:br/>
      </w:r>
      <w:r>
        <w:rPr>
          <w:rFonts w:ascii="Times New Roman"/>
          <w:b w:val="false"/>
          <w:i w:val="false"/>
          <w:color w:val="000000"/>
          <w:sz w:val="28"/>
        </w:rPr>
        <w:t>
      Пионерский к-сі: 1, 3, 5, 7, 9, 9/2, 11;</w:t>
      </w:r>
      <w:r>
        <w:br/>
      </w:r>
      <w:r>
        <w:rPr>
          <w:rFonts w:ascii="Times New Roman"/>
          <w:b w:val="false"/>
          <w:i w:val="false"/>
          <w:color w:val="000000"/>
          <w:sz w:val="28"/>
        </w:rPr>
        <w:t>
      Пушкин к-сі: 1, 2, 3, 4, 6, 8;</w:t>
      </w:r>
      <w:r>
        <w:br/>
      </w:r>
      <w:r>
        <w:rPr>
          <w:rFonts w:ascii="Times New Roman"/>
          <w:b w:val="false"/>
          <w:i w:val="false"/>
          <w:color w:val="000000"/>
          <w:sz w:val="28"/>
        </w:rPr>
        <w:t>
      Сәтбаев к-сі: 3, 5, 8, 9, 10;</w:t>
      </w:r>
      <w:r>
        <w:br/>
      </w:r>
      <w:r>
        <w:rPr>
          <w:rFonts w:ascii="Times New Roman"/>
          <w:b w:val="false"/>
          <w:i w:val="false"/>
          <w:color w:val="000000"/>
          <w:sz w:val="28"/>
        </w:rPr>
        <w:t>
      Советская к-сі: 1, 1/1, 1/2, 2, 2/1, 3, 4, 5, 5А, 6, 7, 8, 9, 10, 11, 12, 12А, 14, 15, 16, 17, 18, 19, 20, 21, 22, 23, 23А, 24, 25, 26, 27, 28, 29, 30, 31, 32, 33, 70;</w:t>
      </w:r>
      <w:r>
        <w:br/>
      </w:r>
      <w:r>
        <w:rPr>
          <w:rFonts w:ascii="Times New Roman"/>
          <w:b w:val="false"/>
          <w:i w:val="false"/>
          <w:color w:val="000000"/>
          <w:sz w:val="28"/>
        </w:rPr>
        <w:t>
      Строительная к-сі: 1, 1/1, 1А, 2, 2А, 3, 4, 5, 6, 7, 8, 9, 10, 11, 12, 13, 14, 15, 16, 16/1, 17, 18, 19, 20, 22, 23, 24, 26, 28, 29, 30;</w:t>
      </w:r>
      <w:r>
        <w:br/>
      </w:r>
      <w:r>
        <w:rPr>
          <w:rFonts w:ascii="Times New Roman"/>
          <w:b w:val="false"/>
          <w:i w:val="false"/>
          <w:color w:val="000000"/>
          <w:sz w:val="28"/>
        </w:rPr>
        <w:t>
      Тепличная к-сі: 1, 3, 3/1, 5, 7, 9, 11, 13, 15, 17/1, 17/2, 19, 21, 23, 25, 27, 29, 31, 33, 35, 37, 39, 41, 43, 45, 47, 49, 51, 53, 55, 57/2, 57, 59, 61, 63, 65;</w:t>
      </w:r>
      <w:r>
        <w:br/>
      </w:r>
      <w:r>
        <w:rPr>
          <w:rFonts w:ascii="Times New Roman"/>
          <w:b w:val="false"/>
          <w:i w:val="false"/>
          <w:color w:val="000000"/>
          <w:sz w:val="28"/>
        </w:rPr>
        <w:t>
      Южная к-сі: 1, 2, 3, 4, 5, 6, 7, 8, 9, 10, 11, 12, 13, 15, 17, 19, 21, 23, 25, 27, 29.</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N 49 сайлау учаскесі Павлодар ауылы,</w:t>
      </w:r>
      <w:r>
        <w:br/>
      </w:r>
      <w:r>
        <w:rPr>
          <w:rFonts w:ascii="Times New Roman"/>
          <w:b/>
          <w:i w:val="false"/>
          <w:color w:val="000000"/>
        </w:rPr>
        <w:t>
Береговая к-сі, 60/1, N 40 ЖОББМ</w:t>
      </w:r>
    </w:p>
    <w:bookmarkEnd w:id="50"/>
    <w:p>
      <w:pPr>
        <w:spacing w:after="0"/>
        <w:ind w:left="0"/>
        <w:jc w:val="both"/>
      </w:pPr>
      <w:r>
        <w:rPr>
          <w:rFonts w:ascii="Times New Roman"/>
          <w:b w:val="false"/>
          <w:i w:val="false"/>
          <w:color w:val="000000"/>
          <w:sz w:val="28"/>
        </w:rPr>
        <w:t>      Шекарасы: Береговая к-сімен Ертіс өзенінің жайылымынан солтүстікке Молодежная к-сіне дейін, Молодежная к-сімен (оны қоспағанда) шығысқа Садовая к-сіне дейін, Садовая к-сімен (екі жағы) солтүстікке Садовая к-сіндегі N 97 тұрғын үйге дейін, ауылдың шығыс шекарасымен солтүстікке зиратқа дейін, Дорожная к-сімен зираттан (екі жағы) батысқа Торговая к-сіне дейін, Торговая к-сімен солтүстік шекараның бойымен (ауылдың солтүстік шекарасының бойында орналасқан барлық тұрғын үйлерді қосқанда) ауылдың батыс шекарасына дейін, батыс шекараның бойымен оңтүстікке (барлық тұрғын үйлерді қосқанда) Ертіс өзенінің жайылымына дейін.</w:t>
      </w:r>
      <w:r>
        <w:br/>
      </w:r>
      <w:r>
        <w:rPr>
          <w:rFonts w:ascii="Times New Roman"/>
          <w:b w:val="false"/>
          <w:i w:val="false"/>
          <w:color w:val="000000"/>
          <w:sz w:val="28"/>
        </w:rPr>
        <w:t>
      2 Линия (Спутник 2): 9, 25, 35, 40, 42;</w:t>
      </w:r>
      <w:r>
        <w:br/>
      </w:r>
      <w:r>
        <w:rPr>
          <w:rFonts w:ascii="Times New Roman"/>
          <w:b w:val="false"/>
          <w:i w:val="false"/>
          <w:color w:val="000000"/>
          <w:sz w:val="28"/>
        </w:rPr>
        <w:t>
      5 Линия (Спутник 2): 1, 5;</w:t>
      </w:r>
      <w:r>
        <w:br/>
      </w:r>
      <w:r>
        <w:rPr>
          <w:rFonts w:ascii="Times New Roman"/>
          <w:b w:val="false"/>
          <w:i w:val="false"/>
          <w:color w:val="000000"/>
          <w:sz w:val="28"/>
        </w:rPr>
        <w:t>
      Атажұрт (Спутник 2) к-сі: 1А, 2, 4А, 19, 21, 22, 24, 25, 34, 47, 56;</w:t>
      </w:r>
      <w:r>
        <w:br/>
      </w:r>
      <w:r>
        <w:rPr>
          <w:rFonts w:ascii="Times New Roman"/>
          <w:b w:val="false"/>
          <w:i w:val="false"/>
          <w:color w:val="000000"/>
          <w:sz w:val="28"/>
        </w:rPr>
        <w:t>
      Береговая к-сі: 1, 2, 2А, 3, 4, 5, 6, 7, 7А, 8, 9, 10, 11, 12, 13, 14, 15, 16, 17, 18, 19, 20, 21, 22, 23, 24, 25, 26, 27, 28, 29, 30, 31, 32, 33, 34, 35, 36, 37, 38, 38А, 39, 40, 40А, 41, 42, 43, 44, 45, 46, 46Д, 46К, 47, 48, 49, 50, 51, 52, 53, 54, 55, 56, 57, 58, 59, 59/1, 60, 61, 62, 63, 64, 65, 66, 67, 68, 69, 70, 71, 72, 73, 74, 75, 76, 77, 78, 79, 80, 81, 82, 83, 84, 85, 86, 88, 88А, 88/1, 89, 90, 90А, 91, 92, 93, 94, 95, 96, 96А, 97, 98, 99, 100, 101, 102, 103, 104, 105, 106, 107, 108, 109, 110, 112, 113, 114, 115, 117, 118, 119, 120, 121, 122, 123, 125, 126, 127, 128, 129, 130, 131, 132, 133, 134, 135, 136, 137, 138, 139, 140/2, 141, 143, 145, 149, 151, 153;</w:t>
      </w:r>
      <w:r>
        <w:br/>
      </w:r>
      <w:r>
        <w:rPr>
          <w:rFonts w:ascii="Times New Roman"/>
          <w:b w:val="false"/>
          <w:i w:val="false"/>
          <w:color w:val="000000"/>
          <w:sz w:val="28"/>
        </w:rPr>
        <w:t>
      Дорожная к-сі: 1, 2, 2/1, 2/2, 3, 4, 5, 6, 7, 8, 10, 11, 12, 13, 14, 15, 16, 18, 20, 22, 23, 24;</w:t>
      </w:r>
      <w:r>
        <w:br/>
      </w:r>
      <w:r>
        <w:rPr>
          <w:rFonts w:ascii="Times New Roman"/>
          <w:b w:val="false"/>
          <w:i w:val="false"/>
          <w:color w:val="000000"/>
          <w:sz w:val="28"/>
        </w:rPr>
        <w:t>
      Железнодорожный к-сі: 2, 3, 4, 5, 6, 8, 10, 12, 14, 16, 18, 19, 20, 22;</w:t>
      </w:r>
      <w:r>
        <w:br/>
      </w:r>
      <w:r>
        <w:rPr>
          <w:rFonts w:ascii="Times New Roman"/>
          <w:b w:val="false"/>
          <w:i w:val="false"/>
          <w:color w:val="000000"/>
          <w:sz w:val="28"/>
        </w:rPr>
        <w:t>
      Клубная к-сі: 1, 2, 3, 4, 5, 6, 7, 8, 9, 10, 11, 12, 13, 14, 15, 16, 17, 18, 19, 20, 21, 23, 24, 25, 26, 27, 28, 29, 29Д, 29К, 30, 31, 32, 33, 34, 35, 36, 37, 38, 38/1, 38/2, 40, 41, 42, 43, 44, 46, 48;</w:t>
      </w:r>
      <w:r>
        <w:br/>
      </w:r>
      <w:r>
        <w:rPr>
          <w:rFonts w:ascii="Times New Roman"/>
          <w:b w:val="false"/>
          <w:i w:val="false"/>
          <w:color w:val="000000"/>
          <w:sz w:val="28"/>
        </w:rPr>
        <w:t>
      Лесная к-сі: 3, 13, 23;</w:t>
      </w:r>
      <w:r>
        <w:br/>
      </w:r>
      <w:r>
        <w:rPr>
          <w:rFonts w:ascii="Times New Roman"/>
          <w:b w:val="false"/>
          <w:i w:val="false"/>
          <w:color w:val="000000"/>
          <w:sz w:val="28"/>
        </w:rPr>
        <w:t>
      Новоселов к-сі: 1, 3, 4, 13, 22;</w:t>
      </w:r>
      <w:r>
        <w:br/>
      </w:r>
      <w:r>
        <w:rPr>
          <w:rFonts w:ascii="Times New Roman"/>
          <w:b w:val="false"/>
          <w:i w:val="false"/>
          <w:color w:val="000000"/>
          <w:sz w:val="28"/>
        </w:rPr>
        <w:t>
      Огородная к-сі: 1, 1Д, 2, 3, 4, 5, 6, 7, 8, 9, 10, 12, 13, 13А, 14, 14А, 14/1, 14/2, 15, 16, 17, 18, 19, 20, 21, 22, 23, 26, 27, 28, 29, 30, 31, 32, 33, 33А, 34, 34А, 35, 36, 37, 38, 39, 40, 41, 42, 43, 45, 46, 47, 48, 49, 50, 51, 52, 53, 53Д, 54, 55, 56, 57, 58, 59, 60, 61, 62, 63, 64, 65, 65А, 66, 67, 69, 69А, 69К, 71, 73, 75, 77, 79, 81, 81К, 83, 85, 87, 89, 91, 93, 95, 97, 99, 101, 103, 105, 107, 109, 111, 113, 115, 117, 119, 121;</w:t>
      </w:r>
      <w:r>
        <w:br/>
      </w:r>
      <w:r>
        <w:rPr>
          <w:rFonts w:ascii="Times New Roman"/>
          <w:b w:val="false"/>
          <w:i w:val="false"/>
          <w:color w:val="000000"/>
          <w:sz w:val="28"/>
        </w:rPr>
        <w:t>
      Озерная к-сі: 1, 2, 3, 4;</w:t>
      </w:r>
      <w:r>
        <w:br/>
      </w:r>
      <w:r>
        <w:rPr>
          <w:rFonts w:ascii="Times New Roman"/>
          <w:b w:val="false"/>
          <w:i w:val="false"/>
          <w:color w:val="000000"/>
          <w:sz w:val="28"/>
        </w:rPr>
        <w:t>
      Отандастар к-сі: 2, 2А, 4А, 6А, 24А, 36А, 38А;</w:t>
      </w:r>
      <w:r>
        <w:br/>
      </w:r>
      <w:r>
        <w:rPr>
          <w:rFonts w:ascii="Times New Roman"/>
          <w:b w:val="false"/>
          <w:i w:val="false"/>
          <w:color w:val="000000"/>
          <w:sz w:val="28"/>
        </w:rPr>
        <w:t>
      Новый қиылысы: 1, 2, 3;</w:t>
      </w:r>
      <w:r>
        <w:br/>
      </w:r>
      <w:r>
        <w:rPr>
          <w:rFonts w:ascii="Times New Roman"/>
          <w:b w:val="false"/>
          <w:i w:val="false"/>
          <w:color w:val="000000"/>
          <w:sz w:val="28"/>
        </w:rPr>
        <w:t>
      Школьный қиылысы: 1, 3, 5, 7, 9, 11;</w:t>
      </w:r>
      <w:r>
        <w:br/>
      </w:r>
      <w:r>
        <w:rPr>
          <w:rFonts w:ascii="Times New Roman"/>
          <w:b w:val="false"/>
          <w:i w:val="false"/>
          <w:color w:val="000000"/>
          <w:sz w:val="28"/>
        </w:rPr>
        <w:t>
      Песчаная к-сі: 1, 4, 22;</w:t>
      </w:r>
      <w:r>
        <w:br/>
      </w:r>
      <w:r>
        <w:rPr>
          <w:rFonts w:ascii="Times New Roman"/>
          <w:b w:val="false"/>
          <w:i w:val="false"/>
          <w:color w:val="000000"/>
          <w:sz w:val="28"/>
        </w:rPr>
        <w:t>
      Проезд 3: 6;</w:t>
      </w:r>
      <w:r>
        <w:br/>
      </w:r>
      <w:r>
        <w:rPr>
          <w:rFonts w:ascii="Times New Roman"/>
          <w:b w:val="false"/>
          <w:i w:val="false"/>
          <w:color w:val="000000"/>
          <w:sz w:val="28"/>
        </w:rPr>
        <w:t>
      Проезд 4: 1;</w:t>
      </w:r>
      <w:r>
        <w:br/>
      </w:r>
      <w:r>
        <w:rPr>
          <w:rFonts w:ascii="Times New Roman"/>
          <w:b w:val="false"/>
          <w:i w:val="false"/>
          <w:color w:val="000000"/>
          <w:sz w:val="28"/>
        </w:rPr>
        <w:t>
      Садовая к-сі: 1, 2, 3, 4, 5, 6, 7, 8, 9, 10, 10А, 11, 12, 13, 14, 14А, 15, 16, 17, 18, 19, 20, 21, 22, 23, 24, 25, 26, 27, 28, 29, 30, 31, 32, 33, 34, 34А, 35, 36, 37, 38, 39, 40, 40А, 41, 41А, 42, 43, 44, 45, 46, 47, 48, 49, 50, 51, 52, 53, 54, 55, 56, 57, 58, 59, 59А, 60, 61, 62, 63, 64, 65, 66, 67, 68, 69, 70, 71, 72, 73, 74, 75, 76, 77, 78, 79, 80, 81, 82, 82А, 83, 84, 84А, 85, 86, 87, 88, 89, 90, 91, 92, 93, 94, 95, 96, 97;</w:t>
      </w:r>
      <w:r>
        <w:br/>
      </w:r>
      <w:r>
        <w:rPr>
          <w:rFonts w:ascii="Times New Roman"/>
          <w:b w:val="false"/>
          <w:i w:val="false"/>
          <w:color w:val="000000"/>
          <w:sz w:val="28"/>
        </w:rPr>
        <w:t>
      Сарыарка к-сі: 4, 7, 9, 11, 14, 16, 18, 19, 20, 21, 25, 27, 31, 33, 42, 47, 48, 53;</w:t>
      </w:r>
      <w:r>
        <w:br/>
      </w:r>
      <w:r>
        <w:rPr>
          <w:rFonts w:ascii="Times New Roman"/>
          <w:b w:val="false"/>
          <w:i w:val="false"/>
          <w:color w:val="000000"/>
          <w:sz w:val="28"/>
        </w:rPr>
        <w:t>
      Спутник-2: 1, 9;</w:t>
      </w:r>
      <w:r>
        <w:br/>
      </w:r>
      <w:r>
        <w:rPr>
          <w:rFonts w:ascii="Times New Roman"/>
          <w:b w:val="false"/>
          <w:i w:val="false"/>
          <w:color w:val="000000"/>
          <w:sz w:val="28"/>
        </w:rPr>
        <w:t>
      Степная к-сі: 1, 1/1, 1/4, 2, 2А, 2Б, 2Г, 3, 4, 5, 6, 7, 8, 9, 10, 11, 12, 13, 14, 15, 16, 17, 18, 19, 20, 21, 29;</w:t>
      </w:r>
      <w:r>
        <w:br/>
      </w:r>
      <w:r>
        <w:rPr>
          <w:rFonts w:ascii="Times New Roman"/>
          <w:b w:val="false"/>
          <w:i w:val="false"/>
          <w:color w:val="000000"/>
          <w:sz w:val="28"/>
        </w:rPr>
        <w:t>
      Торговая к-сі: 1, 2, 3, 4, 5, 7, 8, 9, 11, 13, 19, 20А, 20, 21, 23, 31, 32, 32Г, 33, 33/1, 35, 37, 38, 39, 40, 43, 51, 53;</w:t>
      </w:r>
      <w:r>
        <w:br/>
      </w:r>
      <w:r>
        <w:rPr>
          <w:rFonts w:ascii="Times New Roman"/>
          <w:b w:val="false"/>
          <w:i w:val="false"/>
          <w:color w:val="000000"/>
          <w:sz w:val="28"/>
        </w:rPr>
        <w:t>
      Целинная к-сі: 1, 1А, 2, 3, 4, 4А, 5, 6, 7, 8, 8А, 9, 10, 11, 12, 13, 14, 15, 16, 17, 18, 19, 20, 21, 22, 23, 24, 25, 26, 27, 28, 29, 30, 31, 32, 33, 35, 37, 39, 40, 41, 43, 45, 47, 49;</w:t>
      </w:r>
      <w:r>
        <w:br/>
      </w:r>
      <w:r>
        <w:rPr>
          <w:rFonts w:ascii="Times New Roman"/>
          <w:b w:val="false"/>
          <w:i w:val="false"/>
          <w:color w:val="000000"/>
          <w:sz w:val="28"/>
        </w:rPr>
        <w:t>
      Центральная к-сі: 3;</w:t>
      </w:r>
      <w:r>
        <w:br/>
      </w:r>
      <w:r>
        <w:rPr>
          <w:rFonts w:ascii="Times New Roman"/>
          <w:b w:val="false"/>
          <w:i w:val="false"/>
          <w:color w:val="000000"/>
          <w:sz w:val="28"/>
        </w:rPr>
        <w:t>
      Шәукен к-сі: 1, 2, 2А, 3, 4, 5, 6, 7, 8, 9, 10, 11, 12, 13, 14, 15, 15А, 17, 18, 19, 21, 23, 25, 26Б, 40, 42, 44, 46;</w:t>
      </w:r>
      <w:r>
        <w:br/>
      </w:r>
      <w:r>
        <w:rPr>
          <w:rFonts w:ascii="Times New Roman"/>
          <w:b w:val="false"/>
          <w:i w:val="false"/>
          <w:color w:val="000000"/>
          <w:sz w:val="28"/>
        </w:rPr>
        <w:t>
      Школьная к-сі: 1, 2, 2Б, 3, 4, 4А, 5, 6, 6А, 7, 8, 9, 10, 10А, 11, 12, 12/1, 13, 14, 14А, 15, 16, 17, 18, 19, 20, 21, 22, 23, 24, 25, 26, 27, 28, 29, 30, 31, 32, 33, 34, 35, 36, 37, 38, 39, 41, 42, 43, 45, 47;</w:t>
      </w:r>
      <w:r>
        <w:br/>
      </w:r>
      <w:r>
        <w:rPr>
          <w:rFonts w:ascii="Times New Roman"/>
          <w:b w:val="false"/>
          <w:i w:val="false"/>
          <w:color w:val="000000"/>
          <w:sz w:val="28"/>
        </w:rPr>
        <w:t>
      Юбилейная к-сі: 1, 2, 4, 5, 7, 10, 11, 12, 12А, 14, 16, 17, 20, 23, 51.</w:t>
      </w:r>
      <w:r>
        <w:br/>
      </w:r>
      <w:r>
        <w:rPr>
          <w:rFonts w:ascii="Times New Roman"/>
          <w:b w:val="false"/>
          <w:i w:val="false"/>
          <w:color w:val="000000"/>
          <w:sz w:val="28"/>
        </w:rPr>
        <w:t>
 </w:t>
      </w:r>
    </w:p>
    <w:bookmarkStart w:name="z56" w:id="51"/>
    <w:p>
      <w:pPr>
        <w:spacing w:after="0"/>
        <w:ind w:left="0"/>
        <w:jc w:val="left"/>
      </w:pPr>
      <w:r>
        <w:rPr>
          <w:rFonts w:ascii="Times New Roman"/>
          <w:b/>
          <w:i w:val="false"/>
          <w:color w:val="000000"/>
        </w:rPr>
        <w:t xml:space="preserve"> 
N 50 сайлау учаскесі Кенжекөл ауылы,</w:t>
      </w:r>
      <w:r>
        <w:br/>
      </w:r>
      <w:r>
        <w:rPr>
          <w:rFonts w:ascii="Times New Roman"/>
          <w:b/>
          <w:i w:val="false"/>
          <w:color w:val="000000"/>
        </w:rPr>
        <w:t>
Конституция алаңы, 1, Кенжекөл ЖОББМ</w:t>
      </w:r>
    </w:p>
    <w:bookmarkEnd w:id="51"/>
    <w:p>
      <w:pPr>
        <w:spacing w:after="0"/>
        <w:ind w:left="0"/>
        <w:jc w:val="both"/>
      </w:pPr>
      <w:r>
        <w:rPr>
          <w:rFonts w:ascii="Times New Roman"/>
          <w:b w:val="false"/>
          <w:i w:val="false"/>
          <w:color w:val="000000"/>
          <w:sz w:val="28"/>
        </w:rPr>
        <w:t>      Шекарасы: Павлодар - Майқапшағай автожолынан Дорожная к-сімен батысқа Дружба к-сіне дейін, Мизам к-сінің 1/1, Ашимбетов к-сінің (31-68 екі жағы), Октябрьская к-сінің (40-95 екі жағы) тұрғын үйлерді қосқанда, Дружба к-сімен солтүстікке Дружба к-сіндегі N 97А тұрғын үйге дейін, N 97А үйден батысқа баратын жолмен Абдиков к-сіндегі N 85 үйге дейін, сонан соң N 85 үйден оңтүстікке Токин к-сіне дейін, Токин к-сінің жұп жағымен шығысқа Шоқтал к-сіне дейін, Шоқтал к-сімен солтүстікке Дорожная к-сіне дейін.</w:t>
      </w:r>
      <w:r>
        <w:br/>
      </w:r>
      <w:r>
        <w:rPr>
          <w:rFonts w:ascii="Times New Roman"/>
          <w:b w:val="false"/>
          <w:i w:val="false"/>
          <w:color w:val="000000"/>
          <w:sz w:val="28"/>
        </w:rPr>
        <w:t>
      Абдиков к-сі: 31, 32, 33, 34, 35, 36, 37, 38, 39, 40, 41, 42, 43, 44, 45, 46, 47, 48, 49, 50, 51, 52, 52/3, 53, 54, 55, 56, 57, 57А, 58, 59, 60, 61, 62, 63, 64, 65, 66, 67, 68, 69, 70, 71, 72, 73, 74, 75, 76, 77, 78, 79, 80, 81, 82, 83, 84, 85;</w:t>
      </w:r>
      <w:r>
        <w:br/>
      </w:r>
      <w:r>
        <w:rPr>
          <w:rFonts w:ascii="Times New Roman"/>
          <w:b w:val="false"/>
          <w:i w:val="false"/>
          <w:color w:val="000000"/>
          <w:sz w:val="28"/>
        </w:rPr>
        <w:t>
      Ашимбетов к-сі: 31, 32, 33, 34, 35, 36, 37, 38, 39, 39А, 40, 41, 42, 43, 44, 45, 46, 47, 48, 50, 52, 66, 68;</w:t>
      </w:r>
      <w:r>
        <w:br/>
      </w:r>
      <w:r>
        <w:rPr>
          <w:rFonts w:ascii="Times New Roman"/>
          <w:b w:val="false"/>
          <w:i w:val="false"/>
          <w:color w:val="000000"/>
          <w:sz w:val="28"/>
        </w:rPr>
        <w:t>
      Дорожная к-сі: 2, 6, 15, 20, 23;</w:t>
      </w:r>
      <w:r>
        <w:br/>
      </w:r>
      <w:r>
        <w:rPr>
          <w:rFonts w:ascii="Times New Roman"/>
          <w:b w:val="false"/>
          <w:i w:val="false"/>
          <w:color w:val="000000"/>
          <w:sz w:val="28"/>
        </w:rPr>
        <w:t>
      Дружба к-сі: 28, 29, 30, 31, 32, 32А, 33, 34, 35, 36, 37, 37А, 38, 39, 39В, 40, 41, 42, 43, 44, 45, 46, 47, 48, 49, 50, 51, 52, 53, 54, 55, 56, 57, 58, 59, 60, 61, 62, 63, 64, 65, 66, 67, 68, 69, 70, 71, 72, 72А, 73, 74, 75, 76, 77, 78, 79, 80, 81, 81Г, 82, 83, 84, 85, 86, 87, 88, 89, 90, 91, 92, 93, 94, 95, 96, 97, 97А;</w:t>
      </w:r>
      <w:r>
        <w:br/>
      </w:r>
      <w:r>
        <w:rPr>
          <w:rFonts w:ascii="Times New Roman"/>
          <w:b w:val="false"/>
          <w:i w:val="false"/>
          <w:color w:val="000000"/>
          <w:sz w:val="28"/>
        </w:rPr>
        <w:t>
      Жаңаауыл к-сі: 1, 2, 3, 4, 5, 6, 7, 8, 9, 10, 11, 12, 13, 14, 15, 16, 17, 18, 19, 20, 21, 22, 23, 24, 25, 29, 33А, 33Б, 39, 41, 45, 46, 50, 67, 81;</w:t>
      </w:r>
      <w:r>
        <w:br/>
      </w:r>
      <w:r>
        <w:rPr>
          <w:rFonts w:ascii="Times New Roman"/>
          <w:b w:val="false"/>
          <w:i w:val="false"/>
          <w:color w:val="000000"/>
          <w:sz w:val="28"/>
        </w:rPr>
        <w:t>
      Желтоқсан к-сі:15;</w:t>
      </w:r>
      <w:r>
        <w:br/>
      </w:r>
      <w:r>
        <w:rPr>
          <w:rFonts w:ascii="Times New Roman"/>
          <w:b w:val="false"/>
          <w:i w:val="false"/>
          <w:color w:val="000000"/>
          <w:sz w:val="28"/>
        </w:rPr>
        <w:t>
      Құрманбай к-сі: 9;</w:t>
      </w:r>
      <w:r>
        <w:br/>
      </w:r>
      <w:r>
        <w:rPr>
          <w:rFonts w:ascii="Times New Roman"/>
          <w:b w:val="false"/>
          <w:i w:val="false"/>
          <w:color w:val="000000"/>
          <w:sz w:val="28"/>
        </w:rPr>
        <w:t>
      Мизам к-сі: 1/1;</w:t>
      </w:r>
      <w:r>
        <w:br/>
      </w:r>
      <w:r>
        <w:rPr>
          <w:rFonts w:ascii="Times New Roman"/>
          <w:b w:val="false"/>
          <w:i w:val="false"/>
          <w:color w:val="000000"/>
          <w:sz w:val="28"/>
        </w:rPr>
        <w:t>
      Октябрьская к-сі: 40, 41, 42, 43, 44, 45, 46, 47, 48, 49, 50, 51, 52, 53, 54, 55, 56, 57, 58, 59, 59/3, 60, 61, 61/2, 62, 63, 63/2, 64, 65, 65/2, 66, 67, 67/1, 68, 69, 70, 70/1, 70А, 70В, 71, 72, 73, 74, 75, 76, 77, 78, 79, 79/1, 79/2, 79/3, 80, 81, 82, 92, 95, 97;</w:t>
      </w:r>
      <w:r>
        <w:br/>
      </w:r>
      <w:r>
        <w:rPr>
          <w:rFonts w:ascii="Times New Roman"/>
          <w:b w:val="false"/>
          <w:i w:val="false"/>
          <w:color w:val="000000"/>
          <w:sz w:val="28"/>
        </w:rPr>
        <w:t>
      Парковая к-сі: 1, 2, 3, 4, 5, 6, 7, 8, 9, 10, 11, 12, 13, 14, 15, 16, 17, 18, 19, 20, 21/1, 25, 39, 43, 62;</w:t>
      </w:r>
      <w:r>
        <w:br/>
      </w:r>
      <w:r>
        <w:rPr>
          <w:rFonts w:ascii="Times New Roman"/>
          <w:b w:val="false"/>
          <w:i w:val="false"/>
          <w:color w:val="000000"/>
          <w:sz w:val="28"/>
        </w:rPr>
        <w:t>
      Депутатский қиылысы: 4, 4/1;</w:t>
      </w:r>
      <w:r>
        <w:br/>
      </w:r>
      <w:r>
        <w:rPr>
          <w:rFonts w:ascii="Times New Roman"/>
          <w:b w:val="false"/>
          <w:i w:val="false"/>
          <w:color w:val="000000"/>
          <w:sz w:val="28"/>
        </w:rPr>
        <w:t>
      Конституция алаңы: 1, 5, 6, 9;</w:t>
      </w:r>
      <w:r>
        <w:br/>
      </w:r>
      <w:r>
        <w:rPr>
          <w:rFonts w:ascii="Times New Roman"/>
          <w:b w:val="false"/>
          <w:i w:val="false"/>
          <w:color w:val="000000"/>
          <w:sz w:val="28"/>
        </w:rPr>
        <w:t>
      Пригородная к-сі: 1, 2, 3, 4, 5, 6, 6/2, 7, 8, 9, 10, 11, 12, 13, 14, 15, 16, 17, 18, 20, 36, 50, 68, 71, 90;</w:t>
      </w:r>
      <w:r>
        <w:br/>
      </w:r>
      <w:r>
        <w:rPr>
          <w:rFonts w:ascii="Times New Roman"/>
          <w:b w:val="false"/>
          <w:i w:val="false"/>
          <w:color w:val="000000"/>
          <w:sz w:val="28"/>
        </w:rPr>
        <w:t>
      Рамазанов к-сі: 1, 2, 2Б, 3, 4, 5, 6, 7, 7А, 8, 9, 10, 11, 11Б, 12, 13, 13/3, 14, 15;</w:t>
      </w:r>
      <w:r>
        <w:br/>
      </w:r>
      <w:r>
        <w:rPr>
          <w:rFonts w:ascii="Times New Roman"/>
          <w:b w:val="false"/>
          <w:i w:val="false"/>
          <w:color w:val="000000"/>
          <w:sz w:val="28"/>
        </w:rPr>
        <w:t>
      Саттарханов к-сі: 17, 19;</w:t>
      </w:r>
      <w:r>
        <w:br/>
      </w:r>
      <w:r>
        <w:rPr>
          <w:rFonts w:ascii="Times New Roman"/>
          <w:b w:val="false"/>
          <w:i w:val="false"/>
          <w:color w:val="000000"/>
          <w:sz w:val="28"/>
        </w:rPr>
        <w:t>
      Семипалатинская к-сі: 1, 2, 3, 3/1, 4, 5, 5/2, 6, 7, 8, 9, 10, 11, 12, 13, 14, 14А, 15, 15Б, 16, 17, 18, 18/1, 19, 19/1, 20, 21, 22, 23, 24, 25, 49, 56, 62;</w:t>
      </w:r>
      <w:r>
        <w:br/>
      </w:r>
      <w:r>
        <w:rPr>
          <w:rFonts w:ascii="Times New Roman"/>
          <w:b w:val="false"/>
          <w:i w:val="false"/>
          <w:color w:val="000000"/>
          <w:sz w:val="28"/>
        </w:rPr>
        <w:t>
      Токин к-сі: 2, 4, 6, 8, 10, 12, 14, 16, 18, 20, 22, 24, 26, 28, 32, 50, 56;</w:t>
      </w:r>
      <w:r>
        <w:br/>
      </w:r>
      <w:r>
        <w:rPr>
          <w:rFonts w:ascii="Times New Roman"/>
          <w:b w:val="false"/>
          <w:i w:val="false"/>
          <w:color w:val="000000"/>
          <w:sz w:val="28"/>
        </w:rPr>
        <w:t>
      Школьный қиылысы: 1, 4/1, 7, 8;</w:t>
      </w:r>
      <w:r>
        <w:br/>
      </w:r>
      <w:r>
        <w:rPr>
          <w:rFonts w:ascii="Times New Roman"/>
          <w:b w:val="false"/>
          <w:i w:val="false"/>
          <w:color w:val="000000"/>
          <w:sz w:val="28"/>
        </w:rPr>
        <w:t>
      Шоқтал к-сі: 1, 1Г, 2, 2А, 3, 3А, 4, 5, 6, 7, 8, 9, 10, 11, 12, 12Б, 12Г, 13, 14.</w:t>
      </w:r>
      <w:r>
        <w:br/>
      </w:r>
      <w:r>
        <w:rPr>
          <w:rFonts w:ascii="Times New Roman"/>
          <w:b w:val="false"/>
          <w:i w:val="false"/>
          <w:color w:val="000000"/>
          <w:sz w:val="28"/>
        </w:rPr>
        <w:t>
 </w:t>
      </w:r>
    </w:p>
    <w:bookmarkStart w:name="z57" w:id="52"/>
    <w:p>
      <w:pPr>
        <w:spacing w:after="0"/>
        <w:ind w:left="0"/>
        <w:jc w:val="left"/>
      </w:pPr>
      <w:r>
        <w:rPr>
          <w:rFonts w:ascii="Times New Roman"/>
          <w:b/>
          <w:i w:val="false"/>
          <w:color w:val="000000"/>
        </w:rPr>
        <w:t xml:space="preserve"> 
N 51 сайлау учаскесі Рылеев к-сі, 13, Павлодар қаласы</w:t>
      </w:r>
      <w:r>
        <w:br/>
      </w:r>
      <w:r>
        <w:rPr>
          <w:rFonts w:ascii="Times New Roman"/>
          <w:b/>
          <w:i w:val="false"/>
          <w:color w:val="000000"/>
        </w:rPr>
        <w:t>
әкімдігі, Павлодар қаласы мәдениет және тілдерді дамыту</w:t>
      </w:r>
      <w:r>
        <w:br/>
      </w:r>
      <w:r>
        <w:rPr>
          <w:rFonts w:ascii="Times New Roman"/>
          <w:b/>
          <w:i w:val="false"/>
          <w:color w:val="000000"/>
        </w:rPr>
        <w:t>
бөлімі, "Қалалық ойын–сауық орталығы, мүгедектермен</w:t>
      </w:r>
      <w:r>
        <w:br/>
      </w:r>
      <w:r>
        <w:rPr>
          <w:rFonts w:ascii="Times New Roman"/>
          <w:b/>
          <w:i w:val="false"/>
          <w:color w:val="000000"/>
        </w:rPr>
        <w:t>
жұмыс істеу жөніндегі Мәдениет үйі" МКҚК</w:t>
      </w:r>
    </w:p>
    <w:bookmarkEnd w:id="52"/>
    <w:p>
      <w:pPr>
        <w:spacing w:after="0"/>
        <w:ind w:left="0"/>
        <w:jc w:val="both"/>
      </w:pPr>
      <w:r>
        <w:rPr>
          <w:rFonts w:ascii="Times New Roman"/>
          <w:b w:val="false"/>
          <w:i w:val="false"/>
          <w:color w:val="000000"/>
          <w:sz w:val="28"/>
        </w:rPr>
        <w:t>      Шекарасы: Ертіс өзенінің жағалауынан академик Сәтбаев к-сімен солтүстік-батысқа Теплов к-сіне дейін, Теплов к-сімен шығысқа Уәлиханов к-сіне дейін, Уәлиханов к-сімен оңтүстікке Рылеев к-сіне дейін (Уәлиханов к-сінің N 27-67тақ жағын қосқанда), Рылеев к-сінен Бестужев к-сін қиып оңтүстіккке Парковая к-сіне дейін, (Рылеев к-сіндегі N 19, 21, 23 тұрғын үйлерді қосқанда), Парковая к-сінен оңтүстікке Алданская к-сімен Ертіс өзенінің жағалауына дейін, Ертіс өзенінің жағалауынан батысқа академик Сәтбаев к-сіне дейін.</w:t>
      </w:r>
      <w:r>
        <w:br/>
      </w:r>
      <w:r>
        <w:rPr>
          <w:rFonts w:ascii="Times New Roman"/>
          <w:b w:val="false"/>
          <w:i w:val="false"/>
          <w:color w:val="000000"/>
          <w:sz w:val="28"/>
        </w:rPr>
        <w:t>
      1 Май к-сі: 340, 342, 344, 346, 348, 350, 352, 354, 356, 358, 360, 362, 364, 382, 382/4, 403, 405, 407, 409, 411, 413, 415, 417, 419, 421, 423, 425, 427, 429, 431, 433, 435, 437, 439, 441, 443, 445, 447, 449, 451, 453, 455, 457, 459, 461, 463, 465;</w:t>
      </w:r>
      <w:r>
        <w:br/>
      </w:r>
      <w:r>
        <w:rPr>
          <w:rFonts w:ascii="Times New Roman"/>
          <w:b w:val="false"/>
          <w:i w:val="false"/>
          <w:color w:val="000000"/>
          <w:sz w:val="28"/>
        </w:rPr>
        <w:t>
      2 Советов к-сі: 9, 14, 15, 16, 16А, 17, 17/1, 20, 20/1, 22, 24, 26, 28, 30, 32, 34, 36, 38, 40, 40А, 41, 42, 42А, 43, 44, 45, 46, 47, 47А, 48, 49, 51, 52, 53, 54, 55, 57, 58, 59, 61, 63А, 63, 65, 66, 67А, 67, 68, 69, 69А, 70, 70А, 71, 72, 73, 73А, 74, 75, 76, 77, 78, 79, 80, 81, 82, 84;</w:t>
      </w:r>
      <w:r>
        <w:br/>
      </w:r>
      <w:r>
        <w:rPr>
          <w:rFonts w:ascii="Times New Roman"/>
          <w:b w:val="false"/>
          <w:i w:val="false"/>
          <w:color w:val="000000"/>
          <w:sz w:val="28"/>
        </w:rPr>
        <w:t>
      Абай к-сі: 403, 405, 406, 408, 409, 410, 411, 412, 414, 415, 416, 417, 418, 419, 420, 422, 423, 424, 425, 426, 427, 428, 429, 430, 431, 432, 433, 434, 435, 436, 437, 438, 439, 440, 441, 442, 443, 444, 445, 446, 447, 448А, 448, 449, 450, 452, 454, 456, 458, 460, 462;</w:t>
      </w:r>
      <w:r>
        <w:br/>
      </w:r>
      <w:r>
        <w:rPr>
          <w:rFonts w:ascii="Times New Roman"/>
          <w:b w:val="false"/>
          <w:i w:val="false"/>
          <w:color w:val="000000"/>
          <w:sz w:val="28"/>
        </w:rPr>
        <w:t>
      Алданская к-сі: 1, 2, 3, 3А, 4, 5, 6, 7, 8, 9, 10, 11, 12, 13, 14, 16, 18, 21, 22, 23, 24, 26, 28, 29, 31, 32, 35, 36;</w:t>
      </w:r>
      <w:r>
        <w:br/>
      </w:r>
      <w:r>
        <w:rPr>
          <w:rFonts w:ascii="Times New Roman"/>
          <w:b w:val="false"/>
          <w:i w:val="false"/>
          <w:color w:val="000000"/>
          <w:sz w:val="28"/>
        </w:rPr>
        <w:t>
      Амангелді к-сі: 1, 5, 8, 10, 10/2, 12, 12А, 13, 14, 14А, 15, 15А, 16, 16А, 18;</w:t>
      </w:r>
      <w:r>
        <w:br/>
      </w:r>
      <w:r>
        <w:rPr>
          <w:rFonts w:ascii="Times New Roman"/>
          <w:b w:val="false"/>
          <w:i w:val="false"/>
          <w:color w:val="000000"/>
          <w:sz w:val="28"/>
        </w:rPr>
        <w:t>
      Бестужев к-сі: 1;</w:t>
      </w:r>
      <w:r>
        <w:br/>
      </w:r>
      <w:r>
        <w:rPr>
          <w:rFonts w:ascii="Times New Roman"/>
          <w:b w:val="false"/>
          <w:i w:val="false"/>
          <w:color w:val="000000"/>
          <w:sz w:val="28"/>
        </w:rPr>
        <w:t>
      Уәлиханов к-сі: 27, 28, 29, 30, 31, 32, 33, 34, 35, 36, 37, 38, 39, 40, 41, 42, 43, 44, 44А, 45, 46, 47, 48, 49, 50, 51, 52, 53, 54, 54А, 55, 56, 57, 58, 59, 61, 62, 63, 64, 65, 66, 67;</w:t>
      </w:r>
      <w:r>
        <w:br/>
      </w:r>
      <w:r>
        <w:rPr>
          <w:rFonts w:ascii="Times New Roman"/>
          <w:b w:val="false"/>
          <w:i w:val="false"/>
          <w:color w:val="000000"/>
          <w:sz w:val="28"/>
        </w:rPr>
        <w:t>
      Вилюйская к-сі: 4, 5, 7;</w:t>
      </w:r>
      <w:r>
        <w:br/>
      </w:r>
      <w:r>
        <w:rPr>
          <w:rFonts w:ascii="Times New Roman"/>
          <w:b w:val="false"/>
          <w:i w:val="false"/>
          <w:color w:val="000000"/>
          <w:sz w:val="28"/>
        </w:rPr>
        <w:t>
      Камская к-сі: 1, 1А, 2, 4, 5, 7, 8, 9/1, 10, 12, 14, 15, 16, 17, 18, 19, 20, 21, 22, 23, 24, 25;</w:t>
      </w:r>
      <w:r>
        <w:br/>
      </w:r>
      <w:r>
        <w:rPr>
          <w:rFonts w:ascii="Times New Roman"/>
          <w:b w:val="false"/>
          <w:i w:val="false"/>
          <w:color w:val="000000"/>
          <w:sz w:val="28"/>
        </w:rPr>
        <w:t>
      Качирская к-сі: 1, 2, 3, 4, 5, 6, 7, 8, 9,13, 17, 18, 19, 20, 21, 23, 27/1, 27, 29, 35, 37;</w:t>
      </w:r>
      <w:r>
        <w:br/>
      </w:r>
      <w:r>
        <w:rPr>
          <w:rFonts w:ascii="Times New Roman"/>
          <w:b w:val="false"/>
          <w:i w:val="false"/>
          <w:color w:val="000000"/>
          <w:sz w:val="28"/>
        </w:rPr>
        <w:t>
      Кирпичная к-сі: 18, 19, 20, 21, 22, 23, 24, 25, 26, 27, 28, 28А, 29, 30, 31, 32, 33, 34, 35, 36, 37,39, 42, 44, 44А, 45, 45/1, 46, 47, 47А, 48, 49, 50, 51, 52, 53, 54, 55, 56, 56А, 57, 58, 59;</w:t>
      </w:r>
      <w:r>
        <w:br/>
      </w:r>
      <w:r>
        <w:rPr>
          <w:rFonts w:ascii="Times New Roman"/>
          <w:b w:val="false"/>
          <w:i w:val="false"/>
          <w:color w:val="000000"/>
          <w:sz w:val="28"/>
        </w:rPr>
        <w:t>
      Комиссарская к-сі: 3, 5, 7, 9, 9А, 13;</w:t>
      </w:r>
      <w:r>
        <w:br/>
      </w:r>
      <w:r>
        <w:rPr>
          <w:rFonts w:ascii="Times New Roman"/>
          <w:b w:val="false"/>
          <w:i w:val="false"/>
          <w:color w:val="000000"/>
          <w:sz w:val="28"/>
        </w:rPr>
        <w:t>
      Кошевой к-сі: 18, 19, 19А, 20, 21, 22, 23, 24, 25, 25/1, 26, 27, 28, 28А, 29, 29А, 31, 32, 32А, 32Б, 34А, 34, 36, 39, 40, 41, 42, 43, 44, 45, 47А, 47, 49;</w:t>
      </w:r>
      <w:r>
        <w:br/>
      </w:r>
      <w:r>
        <w:rPr>
          <w:rFonts w:ascii="Times New Roman"/>
          <w:b w:val="false"/>
          <w:i w:val="false"/>
          <w:color w:val="000000"/>
          <w:sz w:val="28"/>
        </w:rPr>
        <w:t>
      Орджоникидзе к-сі: 25, 26, 27, 28, 29, 30, 31, 32, 33, 34, 35, 36, 38, 38А, 39, 40, 41, 43, 44, 45, 46, 47, 48, 48А, 48Б, 49, 50, 50А, 51, 52, 53, 55;</w:t>
      </w:r>
      <w:r>
        <w:br/>
      </w:r>
      <w:r>
        <w:rPr>
          <w:rFonts w:ascii="Times New Roman"/>
          <w:b w:val="false"/>
          <w:i w:val="false"/>
          <w:color w:val="000000"/>
          <w:sz w:val="28"/>
        </w:rPr>
        <w:t>
      Парковая к-сі: 5, 5А, 7, 9, 11, 13, 15;</w:t>
      </w:r>
      <w:r>
        <w:br/>
      </w:r>
      <w:r>
        <w:rPr>
          <w:rFonts w:ascii="Times New Roman"/>
          <w:b w:val="false"/>
          <w:i w:val="false"/>
          <w:color w:val="000000"/>
          <w:sz w:val="28"/>
        </w:rPr>
        <w:t>
      Матросов қиылысы: 25, 28, 30, 32, 33, 34, 35, 36, 37, 38, 38А, 39, 39А, 40, 40А, 41, 41Б, 42, 42А, 43, 44, 45, 46, 47, 48, 49, 50, 51, 52, 53, 54, 55, 56;</w:t>
      </w:r>
      <w:r>
        <w:br/>
      </w:r>
      <w:r>
        <w:rPr>
          <w:rFonts w:ascii="Times New Roman"/>
          <w:b w:val="false"/>
          <w:i w:val="false"/>
          <w:color w:val="000000"/>
          <w:sz w:val="28"/>
        </w:rPr>
        <w:t>
      Потанин қиылысы: 3, 4, 5, 6, 7, 8, 9, 10, 11, 12, 13, 14, 14А, 16, 17, 18, 18А, 19А, 20, 20А, 21, 22, 23, 24, 25, 26, 27, 28, 29, 29А, 30, 31, 32, 33, 34, 35, 36, 37, 38, 39, 40, 41, 42, 42А, 43, 44, 45, 46, 47, 49;</w:t>
      </w:r>
      <w:r>
        <w:br/>
      </w:r>
      <w:r>
        <w:rPr>
          <w:rFonts w:ascii="Times New Roman"/>
          <w:b w:val="false"/>
          <w:i w:val="false"/>
          <w:color w:val="000000"/>
          <w:sz w:val="28"/>
        </w:rPr>
        <w:t>
      Рылеев к-сі: 13, 14, 15, 19, 20, 21, 22, 23;</w:t>
      </w:r>
      <w:r>
        <w:br/>
      </w:r>
      <w:r>
        <w:rPr>
          <w:rFonts w:ascii="Times New Roman"/>
          <w:b w:val="false"/>
          <w:i w:val="false"/>
          <w:color w:val="000000"/>
          <w:sz w:val="28"/>
        </w:rPr>
        <w:t>
      Теплов к-сі: 3, 5, 9, 9А, 11, 11А, 13, 13/1, 13А, 15, 17, 19, 21, 21/1, 23, 25, 27, 29, 31;</w:t>
      </w:r>
      <w:r>
        <w:br/>
      </w:r>
      <w:r>
        <w:rPr>
          <w:rFonts w:ascii="Times New Roman"/>
          <w:b w:val="false"/>
          <w:i w:val="false"/>
          <w:color w:val="000000"/>
          <w:sz w:val="28"/>
        </w:rPr>
        <w:t>
      Усолка к-сі: 1, 1А, 2, 3, 5, 6, 7, 8, 8А, 9, 10, 11, 12, 13, 14, 15, 15А, 15/1, 16, 17, 18, 19, 20, 21, 22, 22/1, 23, 24, 24/1, 25.</w:t>
      </w:r>
      <w:r>
        <w:br/>
      </w:r>
      <w:r>
        <w:rPr>
          <w:rFonts w:ascii="Times New Roman"/>
          <w:b w:val="false"/>
          <w:i w:val="false"/>
          <w:color w:val="000000"/>
          <w:sz w:val="28"/>
        </w:rPr>
        <w:t>
 </w:t>
      </w:r>
    </w:p>
    <w:bookmarkStart w:name="z58" w:id="53"/>
    <w:p>
      <w:pPr>
        <w:spacing w:after="0"/>
        <w:ind w:left="0"/>
        <w:jc w:val="left"/>
      </w:pPr>
      <w:r>
        <w:rPr>
          <w:rFonts w:ascii="Times New Roman"/>
          <w:b/>
          <w:i w:val="false"/>
          <w:color w:val="000000"/>
        </w:rPr>
        <w:t xml:space="preserve"> 
N 52 сайлау учаскесі Кутузов к-сі, 190,</w:t>
      </w:r>
      <w:r>
        <w:br/>
      </w:r>
      <w:r>
        <w:rPr>
          <w:rFonts w:ascii="Times New Roman"/>
          <w:b/>
          <w:i w:val="false"/>
          <w:color w:val="000000"/>
        </w:rPr>
        <w:t>
N 24 ЖОББМ (кіреберіс Кутузов к-сінен)</w:t>
      </w:r>
    </w:p>
    <w:bookmarkEnd w:id="53"/>
    <w:p>
      <w:pPr>
        <w:spacing w:after="0"/>
        <w:ind w:left="0"/>
        <w:jc w:val="both"/>
      </w:pPr>
      <w:r>
        <w:rPr>
          <w:rFonts w:ascii="Times New Roman"/>
          <w:b w:val="false"/>
          <w:i w:val="false"/>
          <w:color w:val="000000"/>
          <w:sz w:val="28"/>
        </w:rPr>
        <w:t>      Шекарасы: Жамбыл - Теплов көшелерінің қиылысынан батысқа Пахомов к-сіне дейін, Пахомов к-сімен солтүстікке Гагарин к-сіндегі N 40/1 тұрғын үйге дейін, оны қоса (Пахомов к-сінің N 33 үйін қоспағанда), N 40/1 үйден батысқа 1 қалалық аурухананың бойымен Кутузов к-сіне дейін, Кутузов к-сімен оңтүстікке Кутузов к-сінің N 174 тұрғын үйге дейін (Кутузов к-сіндегі N 170, 172, 174 тұрғын үйлерді қоспағанда) N 174 тұрғын үйден батысқа Жамбыл к-сіне дейін.</w:t>
      </w:r>
      <w:r>
        <w:br/>
      </w:r>
      <w:r>
        <w:rPr>
          <w:rFonts w:ascii="Times New Roman"/>
          <w:b w:val="false"/>
          <w:i w:val="false"/>
          <w:color w:val="000000"/>
          <w:sz w:val="28"/>
        </w:rPr>
        <w:t>
      Гагарин к-сі: 40, 40/1, 41, 41А, 42, 42/1, 43, 44/2, 44, 44/1, 44/3, 61/1, 63/1, 65/1, 67, 69;</w:t>
      </w:r>
      <w:r>
        <w:br/>
      </w:r>
      <w:r>
        <w:rPr>
          <w:rFonts w:ascii="Times New Roman"/>
          <w:b w:val="false"/>
          <w:i w:val="false"/>
          <w:color w:val="000000"/>
          <w:sz w:val="28"/>
        </w:rPr>
        <w:t>
      Жамбыл к-сі: 1, 3, 7, 8, 10, 12, 14, 15, 16, 18;</w:t>
      </w:r>
      <w:r>
        <w:br/>
      </w:r>
      <w:r>
        <w:rPr>
          <w:rFonts w:ascii="Times New Roman"/>
          <w:b w:val="false"/>
          <w:i w:val="false"/>
          <w:color w:val="000000"/>
          <w:sz w:val="28"/>
        </w:rPr>
        <w:t>
      Теплов к-сі: 32, 32А, 34, 36, 36/1, 38, 38/1, 38/2.</w:t>
      </w:r>
      <w:r>
        <w:br/>
      </w:r>
      <w:r>
        <w:rPr>
          <w:rFonts w:ascii="Times New Roman"/>
          <w:b w:val="false"/>
          <w:i w:val="false"/>
          <w:color w:val="000000"/>
          <w:sz w:val="28"/>
        </w:rPr>
        <w:t>
 </w:t>
      </w:r>
    </w:p>
    <w:bookmarkStart w:name="z59" w:id="54"/>
    <w:p>
      <w:pPr>
        <w:spacing w:after="0"/>
        <w:ind w:left="0"/>
        <w:jc w:val="left"/>
      </w:pPr>
      <w:r>
        <w:rPr>
          <w:rFonts w:ascii="Times New Roman"/>
          <w:b/>
          <w:i w:val="false"/>
          <w:color w:val="000000"/>
        </w:rPr>
        <w:t xml:space="preserve"> 
N 53 сайлау учаскесі Қамзин к-сі, 346,</w:t>
      </w:r>
      <w:r>
        <w:br/>
      </w:r>
      <w:r>
        <w:rPr>
          <w:rFonts w:ascii="Times New Roman"/>
          <w:b/>
          <w:i w:val="false"/>
          <w:color w:val="000000"/>
        </w:rPr>
        <w:t>
N 21 ЖОББМ (жапсаржай)</w:t>
      </w:r>
    </w:p>
    <w:bookmarkEnd w:id="54"/>
    <w:p>
      <w:pPr>
        <w:spacing w:after="0"/>
        <w:ind w:left="0"/>
        <w:jc w:val="both"/>
      </w:pPr>
      <w:r>
        <w:rPr>
          <w:rFonts w:ascii="Times New Roman"/>
          <w:b w:val="false"/>
          <w:i w:val="false"/>
          <w:color w:val="000000"/>
          <w:sz w:val="28"/>
        </w:rPr>
        <w:t>      Шекарасы: Кутузов - Курская көшелерінің қиылысынан оңтүстік-шығысқа Кутузов к-сіндегі N 287 тұрғын үйге дейін (оны қосқанда), N 287 тұрғын үйден солтүстік-шығысқа Қамзин к-сінің N 352 тұрғын үйге дейін (Курская N 90-102, Челябинская N 89-102, Орловская N 89-101, Қамзин N 354 көшелеріндегі тұрғын үйлерді қосқанда), Қамзин к-сіндегі N 352 тұрғын үйден батысқа Кутузов к-сіндегі N 285 тұрғын үйге дейін, оны қосқанда, (Қамзин к-сіндегі N 350 тұрғын үйді қоспағанда), N 285 тұрғын үйден оңтүстік-батысқа Кутузов - Курская көшелерінің қиылысына дейін.</w:t>
      </w:r>
      <w:r>
        <w:br/>
      </w:r>
      <w:r>
        <w:rPr>
          <w:rFonts w:ascii="Times New Roman"/>
          <w:b w:val="false"/>
          <w:i w:val="false"/>
          <w:color w:val="000000"/>
          <w:sz w:val="28"/>
        </w:rPr>
        <w:t>
      Қамзин к-сі: 352, 354;</w:t>
      </w:r>
      <w:r>
        <w:br/>
      </w:r>
      <w:r>
        <w:rPr>
          <w:rFonts w:ascii="Times New Roman"/>
          <w:b w:val="false"/>
          <w:i w:val="false"/>
          <w:color w:val="000000"/>
          <w:sz w:val="28"/>
        </w:rPr>
        <w:t>
      Курская к-сі: 90, 92, 94, 96, 98, 100, 102;</w:t>
      </w:r>
      <w:r>
        <w:br/>
      </w:r>
      <w:r>
        <w:rPr>
          <w:rFonts w:ascii="Times New Roman"/>
          <w:b w:val="false"/>
          <w:i w:val="false"/>
          <w:color w:val="000000"/>
          <w:sz w:val="28"/>
        </w:rPr>
        <w:t>
      Кутузов к-сі: 285, 287, 289;</w:t>
      </w:r>
      <w:r>
        <w:br/>
      </w:r>
      <w:r>
        <w:rPr>
          <w:rFonts w:ascii="Times New Roman"/>
          <w:b w:val="false"/>
          <w:i w:val="false"/>
          <w:color w:val="000000"/>
          <w:sz w:val="28"/>
        </w:rPr>
        <w:t>
      Орловская к-сі: 89, 91, 93, 95, 97, 99, 101;</w:t>
      </w:r>
      <w:r>
        <w:br/>
      </w:r>
      <w:r>
        <w:rPr>
          <w:rFonts w:ascii="Times New Roman"/>
          <w:b w:val="false"/>
          <w:i w:val="false"/>
          <w:color w:val="000000"/>
          <w:sz w:val="28"/>
        </w:rPr>
        <w:t>
      Челябинская к-сі: 89, 90, 91, 92, 93, 94, 95, 96, 97, 98, 99, 100, 101, 102.</w:t>
      </w:r>
      <w:r>
        <w:br/>
      </w:r>
      <w:r>
        <w:rPr>
          <w:rFonts w:ascii="Times New Roman"/>
          <w:b w:val="false"/>
          <w:i w:val="false"/>
          <w:color w:val="000000"/>
          <w:sz w:val="28"/>
        </w:rPr>
        <w:t>
 </w:t>
      </w:r>
    </w:p>
    <w:bookmarkStart w:name="z60" w:id="55"/>
    <w:p>
      <w:pPr>
        <w:spacing w:after="0"/>
        <w:ind w:left="0"/>
        <w:jc w:val="left"/>
      </w:pPr>
      <w:r>
        <w:rPr>
          <w:rFonts w:ascii="Times New Roman"/>
          <w:b/>
          <w:i w:val="false"/>
          <w:color w:val="000000"/>
        </w:rPr>
        <w:t xml:space="preserve"> 
N 54 сайлау учаскесі Академик Сәтбаев к-сі, 156,</w:t>
      </w:r>
      <w:r>
        <w:br/>
      </w:r>
      <w:r>
        <w:rPr>
          <w:rFonts w:ascii="Times New Roman"/>
          <w:b/>
          <w:i w:val="false"/>
          <w:color w:val="000000"/>
        </w:rPr>
        <w:t>
"Водоканал и К" ЖШС әкімшілік ғимараты</w:t>
      </w:r>
    </w:p>
    <w:bookmarkEnd w:id="55"/>
    <w:p>
      <w:pPr>
        <w:spacing w:after="0"/>
        <w:ind w:left="0"/>
        <w:jc w:val="both"/>
      </w:pPr>
      <w:r>
        <w:rPr>
          <w:rFonts w:ascii="Times New Roman"/>
          <w:b w:val="false"/>
          <w:i w:val="false"/>
          <w:color w:val="000000"/>
          <w:sz w:val="28"/>
        </w:rPr>
        <w:t>      Шекарасы: Ертіс өзенінің жағалауынан шығысқа Қайырбаев к-сімен Жеңіс алаңына дейін, Жеңіс алаңының бойымен оңтүстікке академик Марғұлан к-сімен Киров к-сіне дейін, Киров к-сімен шығысқа академик Бектұров к-сіне дейін, академик Бектұров к-сімен оңтүстікке Естай к-сіне дейін, Естай к-сімен батысқа Ертіс өзенінің жағалауына дейін, Ертіс өзенінің жағалауымен солтүстікке Қайырбаев к-сіне дейін.</w:t>
      </w:r>
      <w:r>
        <w:br/>
      </w:r>
      <w:r>
        <w:rPr>
          <w:rFonts w:ascii="Times New Roman"/>
          <w:b w:val="false"/>
          <w:i w:val="false"/>
          <w:color w:val="000000"/>
          <w:sz w:val="28"/>
        </w:rPr>
        <w:t>
      академик Марғұлан к-сі: 99, 102, 104;</w:t>
      </w:r>
      <w:r>
        <w:br/>
      </w:r>
      <w:r>
        <w:rPr>
          <w:rFonts w:ascii="Times New Roman"/>
          <w:b w:val="false"/>
          <w:i w:val="false"/>
          <w:color w:val="000000"/>
          <w:sz w:val="28"/>
        </w:rPr>
        <w:t>
      академик Сәтбаев к-сі: 55, 57, 59;</w:t>
      </w:r>
      <w:r>
        <w:br/>
      </w:r>
      <w:r>
        <w:rPr>
          <w:rFonts w:ascii="Times New Roman"/>
          <w:b w:val="false"/>
          <w:i w:val="false"/>
          <w:color w:val="000000"/>
          <w:sz w:val="28"/>
        </w:rPr>
        <w:t>
      генерал Дүйсенов к-сі: 56;</w:t>
      </w:r>
      <w:r>
        <w:br/>
      </w:r>
      <w:r>
        <w:rPr>
          <w:rFonts w:ascii="Times New Roman"/>
          <w:b w:val="false"/>
          <w:i w:val="false"/>
          <w:color w:val="000000"/>
          <w:sz w:val="28"/>
        </w:rPr>
        <w:t>
      Естай к-сі: 32, 36, 38, 40, 44/1, 54, 56, 56/1, 58;</w:t>
      </w:r>
      <w:r>
        <w:br/>
      </w:r>
      <w:r>
        <w:rPr>
          <w:rFonts w:ascii="Times New Roman"/>
          <w:b w:val="false"/>
          <w:i w:val="false"/>
          <w:color w:val="000000"/>
          <w:sz w:val="28"/>
        </w:rPr>
        <w:t>
      К. Маркс к-сі: 125, 125А, 127, 131, 133, 135, 137;</w:t>
      </w:r>
      <w:r>
        <w:br/>
      </w:r>
      <w:r>
        <w:rPr>
          <w:rFonts w:ascii="Times New Roman"/>
          <w:b w:val="false"/>
          <w:i w:val="false"/>
          <w:color w:val="000000"/>
          <w:sz w:val="28"/>
        </w:rPr>
        <w:t>
      Киров к-сі: 1, 27, 29, 31, 33, 35, 37, 39;</w:t>
      </w:r>
      <w:r>
        <w:br/>
      </w:r>
      <w:r>
        <w:rPr>
          <w:rFonts w:ascii="Times New Roman"/>
          <w:b w:val="false"/>
          <w:i w:val="false"/>
          <w:color w:val="000000"/>
          <w:sz w:val="28"/>
        </w:rPr>
        <w:t>
      Ленин к-сі: 126, 128, 130, 134.</w:t>
      </w:r>
      <w:r>
        <w:br/>
      </w:r>
      <w:r>
        <w:rPr>
          <w:rFonts w:ascii="Times New Roman"/>
          <w:b w:val="false"/>
          <w:i w:val="false"/>
          <w:color w:val="000000"/>
          <w:sz w:val="28"/>
        </w:rPr>
        <w:t>
 </w:t>
      </w:r>
    </w:p>
    <w:bookmarkStart w:name="z61" w:id="56"/>
    <w:p>
      <w:pPr>
        <w:spacing w:after="0"/>
        <w:ind w:left="0"/>
        <w:jc w:val="left"/>
      </w:pPr>
      <w:r>
        <w:rPr>
          <w:rFonts w:ascii="Times New Roman"/>
          <w:b/>
          <w:i w:val="false"/>
          <w:color w:val="000000"/>
        </w:rPr>
        <w:t xml:space="preserve"> 
N 55 сайлау учаскесі Жеңіс алаңы, 15, N 7 жалпы орта білім</w:t>
      </w:r>
      <w:r>
        <w:br/>
      </w:r>
      <w:r>
        <w:rPr>
          <w:rFonts w:ascii="Times New Roman"/>
          <w:b/>
          <w:i w:val="false"/>
          <w:color w:val="000000"/>
        </w:rPr>
        <w:t>
беретін бейіндік бейімделуге мамандандырылған мектебі</w:t>
      </w:r>
    </w:p>
    <w:bookmarkEnd w:id="56"/>
    <w:p>
      <w:pPr>
        <w:spacing w:after="0"/>
        <w:ind w:left="0"/>
        <w:jc w:val="both"/>
      </w:pPr>
      <w:r>
        <w:rPr>
          <w:rFonts w:ascii="Times New Roman"/>
          <w:b w:val="false"/>
          <w:i w:val="false"/>
          <w:color w:val="000000"/>
          <w:sz w:val="28"/>
        </w:rPr>
        <w:t>      Шекарасы: Қайырбаев - 1 Май көшелерінің қиылысынан оңтүстікке 1 Май к-сімен Естай к-сіне дейін (1 Май к-сіндегі N 30, 32, Кривенко к-сіндегі N 49 үйлерді қоспағанда), Естай к-сімен батысқа академик Бектұров к-сіне дейін, академик Бектұров к-сімен солтүстікке Киров к-сіне дейін, Киров к-сімен батысқа академик Марғұлан к-сіне дейін, академик Марғұлан к-сімен солтүстікке Жеңіс алаңы бойымен Қайырбаев к-сіне дейін, Қайырбаев к-сімен шығысқа 1 Май - Қайырбаев көшелерінің қиылысына дейін.</w:t>
      </w:r>
      <w:r>
        <w:br/>
      </w:r>
      <w:r>
        <w:rPr>
          <w:rFonts w:ascii="Times New Roman"/>
          <w:b w:val="false"/>
          <w:i w:val="false"/>
          <w:color w:val="000000"/>
          <w:sz w:val="28"/>
        </w:rPr>
        <w:t>
      1 Май к-сі: 38, 40, 74, 76, 78, 80, 82, 84, 86, 90, 92;</w:t>
      </w:r>
      <w:r>
        <w:br/>
      </w:r>
      <w:r>
        <w:rPr>
          <w:rFonts w:ascii="Times New Roman"/>
          <w:b w:val="false"/>
          <w:i w:val="false"/>
          <w:color w:val="000000"/>
          <w:sz w:val="28"/>
        </w:rPr>
        <w:t>
      академик Бектұров к-сі: 62, 81, 83, 85, 87, 89, 91, 93, 107, 109, 111, 115;</w:t>
      </w:r>
      <w:r>
        <w:br/>
      </w:r>
      <w:r>
        <w:rPr>
          <w:rFonts w:ascii="Times New Roman"/>
          <w:b w:val="false"/>
          <w:i w:val="false"/>
          <w:color w:val="000000"/>
          <w:sz w:val="28"/>
        </w:rPr>
        <w:t>
      Володарский к-сі: 18/1, 18/2, 24/1, 60, 64, 64/1, 64/2, 66, 67, 68, 68/1, 68/2, 68/3, 69, 70, 71, 72, 73, 78, 79, 79/1, 81, 82, 83, 85;</w:t>
      </w:r>
      <w:r>
        <w:br/>
      </w:r>
      <w:r>
        <w:rPr>
          <w:rFonts w:ascii="Times New Roman"/>
          <w:b w:val="false"/>
          <w:i w:val="false"/>
          <w:color w:val="000000"/>
          <w:sz w:val="28"/>
        </w:rPr>
        <w:t>
      Қайырбаев к-сі: 55, 59, 61, 69;</w:t>
      </w:r>
      <w:r>
        <w:br/>
      </w:r>
      <w:r>
        <w:rPr>
          <w:rFonts w:ascii="Times New Roman"/>
          <w:b w:val="false"/>
          <w:i w:val="false"/>
          <w:color w:val="000000"/>
          <w:sz w:val="28"/>
        </w:rPr>
        <w:t>
      Киров к-сі: 38;</w:t>
      </w:r>
      <w:r>
        <w:br/>
      </w:r>
      <w:r>
        <w:rPr>
          <w:rFonts w:ascii="Times New Roman"/>
          <w:b w:val="false"/>
          <w:i w:val="false"/>
          <w:color w:val="000000"/>
          <w:sz w:val="28"/>
        </w:rPr>
        <w:t>
      Кривенко к-сі: 18/1, 18/2, 20, 24, 24/1, 26, 28, 30, 47;</w:t>
      </w:r>
      <w:r>
        <w:br/>
      </w:r>
      <w:r>
        <w:rPr>
          <w:rFonts w:ascii="Times New Roman"/>
          <w:b w:val="false"/>
          <w:i w:val="false"/>
          <w:color w:val="000000"/>
          <w:sz w:val="28"/>
        </w:rPr>
        <w:t>
      Пионерлер тұйығы: 74, 75, 76, 77, 78, 79, 79Г, 80, 81, 82, 83, 84, 86;;</w:t>
      </w:r>
      <w:r>
        <w:br/>
      </w:r>
      <w:r>
        <w:rPr>
          <w:rFonts w:ascii="Times New Roman"/>
          <w:b w:val="false"/>
          <w:i w:val="false"/>
          <w:color w:val="000000"/>
          <w:sz w:val="28"/>
        </w:rPr>
        <w:t>
      Жеңіс алаңы: 19, 21, 23.</w:t>
      </w:r>
      <w:r>
        <w:br/>
      </w:r>
      <w:r>
        <w:rPr>
          <w:rFonts w:ascii="Times New Roman"/>
          <w:b w:val="false"/>
          <w:i w:val="false"/>
          <w:color w:val="000000"/>
          <w:sz w:val="28"/>
        </w:rPr>
        <w:t>
 </w:t>
      </w:r>
    </w:p>
    <w:bookmarkStart w:name="z62" w:id="57"/>
    <w:p>
      <w:pPr>
        <w:spacing w:after="0"/>
        <w:ind w:left="0"/>
        <w:jc w:val="left"/>
      </w:pPr>
      <w:r>
        <w:rPr>
          <w:rFonts w:ascii="Times New Roman"/>
          <w:b/>
          <w:i w:val="false"/>
          <w:color w:val="000000"/>
        </w:rPr>
        <w:t xml:space="preserve"> 
N 56 сайлау учаскесі 1 Май к-сі, 27, Павлодар</w:t>
      </w:r>
      <w:r>
        <w:br/>
      </w:r>
      <w:r>
        <w:rPr>
          <w:rFonts w:ascii="Times New Roman"/>
          <w:b/>
          <w:i w:val="false"/>
          <w:color w:val="000000"/>
        </w:rPr>
        <w:t>
облысының білім беру басқармасы, Павлодар облысы әкімдігі</w:t>
      </w:r>
      <w:r>
        <w:br/>
      </w:r>
      <w:r>
        <w:rPr>
          <w:rFonts w:ascii="Times New Roman"/>
          <w:b/>
          <w:i w:val="false"/>
          <w:color w:val="000000"/>
        </w:rPr>
        <w:t>
"М. М. Катаев атындағы оқушылар сарайы" коммуналдық</w:t>
      </w:r>
      <w:r>
        <w:br/>
      </w:r>
      <w:r>
        <w:rPr>
          <w:rFonts w:ascii="Times New Roman"/>
          <w:b/>
          <w:i w:val="false"/>
          <w:color w:val="000000"/>
        </w:rPr>
        <w:t>
мемлекеттік қазыналық кәсіпорны</w:t>
      </w:r>
    </w:p>
    <w:bookmarkEnd w:id="57"/>
    <w:p>
      <w:pPr>
        <w:spacing w:after="0"/>
        <w:ind w:left="0"/>
        <w:jc w:val="both"/>
      </w:pPr>
      <w:r>
        <w:rPr>
          <w:rFonts w:ascii="Times New Roman"/>
          <w:b w:val="false"/>
          <w:i w:val="false"/>
          <w:color w:val="000000"/>
          <w:sz w:val="28"/>
        </w:rPr>
        <w:t>      Шекарасы: Мәшһүр Жүсіп мешітінен Кутузов к-сімен оңтүстікке Кутузов-Естай көшелерінің қиылысына дейін, Кутузов-Естай қиылысынан батысқа Киров к-сіне дейін, Киров к-сімен батысқа Иса Байзақов к-сіне дейін (Естай к-сінің N 134, 134/1, 134/2, Иса Байзақов к-сінің N 77, 87 тұрғын үйлерді қоспағанда), Иса Байзақов к-сімен солтүстікке Кривенко к-сіне дейін, Кривенко к-сімен батысқа 1 Май к-сіне дейін, 1 Май к-сімен солтүстікке Қайырбаев к-сіне дейін, Қайырбаев к-сімен шығысқа мешітке дейін.</w:t>
      </w:r>
      <w:r>
        <w:br/>
      </w:r>
      <w:r>
        <w:rPr>
          <w:rFonts w:ascii="Times New Roman"/>
          <w:b w:val="false"/>
          <w:i w:val="false"/>
          <w:color w:val="000000"/>
          <w:sz w:val="28"/>
        </w:rPr>
        <w:t>
      Естай к-сі: 136, 138, 140, 142;</w:t>
      </w:r>
      <w:r>
        <w:br/>
      </w:r>
      <w:r>
        <w:rPr>
          <w:rFonts w:ascii="Times New Roman"/>
          <w:b w:val="false"/>
          <w:i w:val="false"/>
          <w:color w:val="000000"/>
          <w:sz w:val="28"/>
        </w:rPr>
        <w:t>
      Иса Байзақов к-сі: 25, 25А, 27, 29, 31, 33, 35, 37, 39, 40, 41, 44, 46, 48, 50, 52, 54, 58;</w:t>
      </w:r>
      <w:r>
        <w:br/>
      </w:r>
      <w:r>
        <w:rPr>
          <w:rFonts w:ascii="Times New Roman"/>
          <w:b w:val="false"/>
          <w:i w:val="false"/>
          <w:color w:val="000000"/>
          <w:sz w:val="28"/>
        </w:rPr>
        <w:t>
      Қайырбаев к-сі: 91, 93, 101, 101/1, 101/2, 103, 103/1, 103/2, 105, 105/1, 105А;</w:t>
      </w:r>
      <w:r>
        <w:br/>
      </w:r>
      <w:r>
        <w:rPr>
          <w:rFonts w:ascii="Times New Roman"/>
          <w:b w:val="false"/>
          <w:i w:val="false"/>
          <w:color w:val="000000"/>
          <w:sz w:val="28"/>
        </w:rPr>
        <w:t>
      Короленко к-сі: 91, 93, 95, 99, 99А, 101, 101/1, 103, 105, 107, 109;</w:t>
      </w:r>
      <w:r>
        <w:br/>
      </w:r>
      <w:r>
        <w:rPr>
          <w:rFonts w:ascii="Times New Roman"/>
          <w:b w:val="false"/>
          <w:i w:val="false"/>
          <w:color w:val="000000"/>
          <w:sz w:val="28"/>
        </w:rPr>
        <w:t>
      Кривенко к-сі: 50, 52, 54, 56, 58, 60, 62, 64/1, 64/2, 83, 85, 87;</w:t>
      </w:r>
      <w:r>
        <w:br/>
      </w:r>
      <w:r>
        <w:rPr>
          <w:rFonts w:ascii="Times New Roman"/>
          <w:b w:val="false"/>
          <w:i w:val="false"/>
          <w:color w:val="000000"/>
          <w:sz w:val="28"/>
        </w:rPr>
        <w:t>
      Пахомов к-сі: 24, 26, 28, 30, 32, 34, 36, 38, 40, 42;</w:t>
      </w:r>
      <w:r>
        <w:br/>
      </w:r>
      <w:r>
        <w:rPr>
          <w:rFonts w:ascii="Times New Roman"/>
          <w:b w:val="false"/>
          <w:i w:val="false"/>
          <w:color w:val="000000"/>
          <w:sz w:val="28"/>
        </w:rPr>
        <w:t>
      Фурманов тұйығы: 69, 70, 71, 72, 73, 74, 74А, 75, 76, 77, 78, 79, 80, 81, 82, 83.</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N 57 сайлау учаскесі 1 Май к-сі, 33, Павлодар қаласы</w:t>
      </w:r>
      <w:r>
        <w:br/>
      </w:r>
      <w:r>
        <w:rPr>
          <w:rFonts w:ascii="Times New Roman"/>
          <w:b/>
          <w:i w:val="false"/>
          <w:color w:val="000000"/>
        </w:rPr>
        <w:t>
"Құрманғазы атындағы N1 балалар музыкалық мектебі" МҚКК</w:t>
      </w:r>
    </w:p>
    <w:bookmarkEnd w:id="58"/>
    <w:p>
      <w:pPr>
        <w:spacing w:after="0"/>
        <w:ind w:left="0"/>
        <w:jc w:val="both"/>
      </w:pPr>
      <w:r>
        <w:rPr>
          <w:rFonts w:ascii="Times New Roman"/>
          <w:b w:val="false"/>
          <w:i w:val="false"/>
          <w:color w:val="000000"/>
          <w:sz w:val="28"/>
        </w:rPr>
        <w:t>      Шекарасы: Естай - 1 Май көшелерінің қиылысынан солтүстікке Кривенко к-сіне дейін (1 Май к-сінің N 30, 32, Кривенко к-сінің N 49 тұрғын үйлерін қосқанда), Кривенко к-сінен шығысқа Иса Байзақов к-сіне дейін, Иса Байзақов к-сімен оңтүстікке Киров к-сіне дейін, Киров к-сімен шығысқа Естай к-сіне дейін, Естай к-сімен батысқа 1 Май к-сіне дейін (Естай к-сіндегі N 134 үйді қоспағанда).</w:t>
      </w:r>
      <w:r>
        <w:br/>
      </w:r>
      <w:r>
        <w:rPr>
          <w:rFonts w:ascii="Times New Roman"/>
          <w:b w:val="false"/>
          <w:i w:val="false"/>
          <w:color w:val="000000"/>
          <w:sz w:val="28"/>
        </w:rPr>
        <w:t>
      1 Май к-сі: 32, 119, 121, 123, 125, 133, 135, 137, 139;</w:t>
      </w:r>
      <w:r>
        <w:br/>
      </w:r>
      <w:r>
        <w:rPr>
          <w:rFonts w:ascii="Times New Roman"/>
          <w:b w:val="false"/>
          <w:i w:val="false"/>
          <w:color w:val="000000"/>
          <w:sz w:val="28"/>
        </w:rPr>
        <w:t>
      Абай к-сі: 75, 83, 87, 89, 91, 93, 95, 97, 99, 101, 103, 105, 106, 107, 109, 110/1, 111, 113, 114, 116, 118, 120, 122, 124, 126, 128, 130;</w:t>
      </w:r>
      <w:r>
        <w:br/>
      </w:r>
      <w:r>
        <w:rPr>
          <w:rFonts w:ascii="Times New Roman"/>
          <w:b w:val="false"/>
          <w:i w:val="false"/>
          <w:color w:val="000000"/>
          <w:sz w:val="28"/>
        </w:rPr>
        <w:t>
      Естай к-сі: 66, 82, 84, 86, 88, 90, 94, 96, 98, 102, 104, 106, 106А, 108, 132, 134/1, 134/2;</w:t>
      </w:r>
      <w:r>
        <w:br/>
      </w:r>
      <w:r>
        <w:rPr>
          <w:rFonts w:ascii="Times New Roman"/>
          <w:b w:val="false"/>
          <w:i w:val="false"/>
          <w:color w:val="000000"/>
          <w:sz w:val="28"/>
        </w:rPr>
        <w:t>
      Иса Байзақов к-сі: 60, 62, 64, 66, 68, 70, 72, 74, 76, 77, 77А, 78, 79, 80, 82, 83, 83А, 84, 86, 87, 88, 90, 92, 94, 96, 98, 104, 106, 112, 114, 115А, 117, 119, 120, 122, 124, 126, 128;</w:t>
      </w:r>
      <w:r>
        <w:br/>
      </w:r>
      <w:r>
        <w:rPr>
          <w:rFonts w:ascii="Times New Roman"/>
          <w:b w:val="false"/>
          <w:i w:val="false"/>
          <w:color w:val="000000"/>
          <w:sz w:val="28"/>
        </w:rPr>
        <w:t>
      Киров к-сі: 88, 90, 92/2, 94, 96, 98, 100, 104, 106, 108;</w:t>
      </w:r>
      <w:r>
        <w:br/>
      </w:r>
      <w:r>
        <w:rPr>
          <w:rFonts w:ascii="Times New Roman"/>
          <w:b w:val="false"/>
          <w:i w:val="false"/>
          <w:color w:val="000000"/>
          <w:sz w:val="28"/>
        </w:rPr>
        <w:t>
      Короленко к-сі: 94, 98, 100, 104, 108, 110, 111, 112, 114, 115, 116, 117, 118, 119, 120, 121, 122, 123, 124, 124/1, 125, 126, 127, 128, 129, 130, 131, 132, 133, 134, 134/1, 135, 136, 137, 138, 140, 141, 143, 144А, 144, 144/2, 145, 147, 151, 153, 155, 159, 161, 165, 167, 169, 171, 175</w:t>
      </w:r>
      <w:r>
        <w:br/>
      </w:r>
      <w:r>
        <w:rPr>
          <w:rFonts w:ascii="Times New Roman"/>
          <w:b w:val="false"/>
          <w:i w:val="false"/>
          <w:color w:val="000000"/>
          <w:sz w:val="28"/>
        </w:rPr>
        <w:t>
      Кривенко к-сі: 49, 69, 71, 73, 75, 79, 81;</w:t>
      </w:r>
      <w:r>
        <w:br/>
      </w:r>
      <w:r>
        <w:rPr>
          <w:rFonts w:ascii="Times New Roman"/>
          <w:b w:val="false"/>
          <w:i w:val="false"/>
          <w:color w:val="000000"/>
          <w:sz w:val="28"/>
        </w:rPr>
        <w:t>
      Больничный тұйығы: 94, 96, 97, 98, 99, 100, 101, 102, 103, 104, 105, 106, 107, 108, 109, 110, 111, 112, 113, 114, 115, 116, 117, 118, 118/1, 118/2, 119, 120, 121, 122, 123, 125;</w:t>
      </w:r>
      <w:r>
        <w:br/>
      </w:r>
      <w:r>
        <w:rPr>
          <w:rFonts w:ascii="Times New Roman"/>
          <w:b w:val="false"/>
          <w:i w:val="false"/>
          <w:color w:val="000000"/>
          <w:sz w:val="28"/>
        </w:rPr>
        <w:t>
      Гоголь тұйығы: 114, 115, 116, 117, 118, 119, 120, 121, 122, 123, 124, 125, 126, 128, 129, 129А, 130, 131, 132, 133.</w:t>
      </w:r>
      <w:r>
        <w:br/>
      </w:r>
      <w:r>
        <w:rPr>
          <w:rFonts w:ascii="Times New Roman"/>
          <w:b w:val="false"/>
          <w:i w:val="false"/>
          <w:color w:val="000000"/>
          <w:sz w:val="28"/>
        </w:rPr>
        <w:t>
 </w:t>
      </w:r>
    </w:p>
    <w:bookmarkStart w:name="z64" w:id="59"/>
    <w:p>
      <w:pPr>
        <w:spacing w:after="0"/>
        <w:ind w:left="0"/>
        <w:jc w:val="left"/>
      </w:pPr>
      <w:r>
        <w:rPr>
          <w:rFonts w:ascii="Times New Roman"/>
          <w:b/>
          <w:i w:val="false"/>
          <w:color w:val="000000"/>
        </w:rPr>
        <w:t xml:space="preserve"> 
N 58 сайлау учаскесі Суворов к-сі, 3, N 1 ЖОББМ</w:t>
      </w:r>
    </w:p>
    <w:bookmarkEnd w:id="59"/>
    <w:p>
      <w:pPr>
        <w:spacing w:after="0"/>
        <w:ind w:left="0"/>
        <w:jc w:val="both"/>
      </w:pPr>
      <w:r>
        <w:rPr>
          <w:rFonts w:ascii="Times New Roman"/>
          <w:b w:val="false"/>
          <w:i w:val="false"/>
          <w:color w:val="000000"/>
          <w:sz w:val="28"/>
        </w:rPr>
        <w:t>      Шекарасы: Кутузов - Суворов қиылысынан шығысқа Қамзин к-сіне дейін, Қамзин к-сінен оңтүстік-батысқа Естай к-сімен Кутузов к-сіне дейін (Естай к-сінің N 91, 95 тұрғын үйлерін қосқанда), Кутузов к-сімен солтүстікке "Артур" сауда үйінің бойымен Суворов - Кутузов көшелерінің қиылысына дейін.</w:t>
      </w:r>
      <w:r>
        <w:br/>
      </w:r>
      <w:r>
        <w:rPr>
          <w:rFonts w:ascii="Times New Roman"/>
          <w:b w:val="false"/>
          <w:i w:val="false"/>
          <w:color w:val="000000"/>
          <w:sz w:val="28"/>
        </w:rPr>
        <w:t>
      Естай к-сі: 91, 95, 141, 144, 146, 148, 150, 150/1;</w:t>
      </w:r>
      <w:r>
        <w:br/>
      </w:r>
      <w:r>
        <w:rPr>
          <w:rFonts w:ascii="Times New Roman"/>
          <w:b w:val="false"/>
          <w:i w:val="false"/>
          <w:color w:val="000000"/>
          <w:sz w:val="28"/>
        </w:rPr>
        <w:t>
      Катаев к-сі: 9;</w:t>
      </w:r>
      <w:r>
        <w:br/>
      </w:r>
      <w:r>
        <w:rPr>
          <w:rFonts w:ascii="Times New Roman"/>
          <w:b w:val="false"/>
          <w:i w:val="false"/>
          <w:color w:val="000000"/>
          <w:sz w:val="28"/>
        </w:rPr>
        <w:t>
      Суворов к-сі: 7.</w:t>
      </w:r>
      <w:r>
        <w:br/>
      </w:r>
      <w:r>
        <w:rPr>
          <w:rFonts w:ascii="Times New Roman"/>
          <w:b w:val="false"/>
          <w:i w:val="false"/>
          <w:color w:val="000000"/>
          <w:sz w:val="28"/>
        </w:rPr>
        <w:t>
 </w:t>
      </w:r>
    </w:p>
    <w:bookmarkStart w:name="z65" w:id="60"/>
    <w:p>
      <w:pPr>
        <w:spacing w:after="0"/>
        <w:ind w:left="0"/>
        <w:jc w:val="left"/>
      </w:pPr>
      <w:r>
        <w:rPr>
          <w:rFonts w:ascii="Times New Roman"/>
          <w:b/>
          <w:i w:val="false"/>
          <w:color w:val="000000"/>
        </w:rPr>
        <w:t xml:space="preserve"> 
N 59 сайлау учаскесі Суворов к-сі, 41, N 41 ЖОББМ</w:t>
      </w:r>
    </w:p>
    <w:bookmarkEnd w:id="60"/>
    <w:p>
      <w:pPr>
        <w:spacing w:after="0"/>
        <w:ind w:left="0"/>
        <w:jc w:val="both"/>
      </w:pPr>
      <w:r>
        <w:rPr>
          <w:rFonts w:ascii="Times New Roman"/>
          <w:b w:val="false"/>
          <w:i w:val="false"/>
          <w:color w:val="000000"/>
          <w:sz w:val="28"/>
        </w:rPr>
        <w:t>      Шекарасы: Сұлтанов атындағы облыстық ауруханадан Салтыков-Щедрин к-сімен шығысқа Запорожская к-сіне дейін, Запорожская к-сімен оңтүстікке (екі жағы) Суворов к-сіне дейін, Суворов к-сімен батысқа Украинская к-сіне дейін (Суворов к-сінің N 35, 37, 37А, 39, 43, 45, 45/1 тұрғын үйлерді қосқанда), Украинская к-сімен солтүстікке Сұлтанов атындағы облыстық ауруханаға дейін (Салтыков-Щедрин– Украинская бұрышы).</w:t>
      </w:r>
      <w:r>
        <w:br/>
      </w:r>
      <w:r>
        <w:rPr>
          <w:rFonts w:ascii="Times New Roman"/>
          <w:b w:val="false"/>
          <w:i w:val="false"/>
          <w:color w:val="000000"/>
          <w:sz w:val="28"/>
        </w:rPr>
        <w:t>
      Алтайская к-сі: 109, 111, 112, 113, 114, 115, 116, 117, 118, 119, 120, 121, 122, 123, 124, 125, 126, 127, 128, 129, 130, 131, 132, 133, 134, 135, 136, 137, 138, 140, 142, 144, 146;</w:t>
      </w:r>
      <w:r>
        <w:br/>
      </w:r>
      <w:r>
        <w:rPr>
          <w:rFonts w:ascii="Times New Roman"/>
          <w:b w:val="false"/>
          <w:i w:val="false"/>
          <w:color w:val="000000"/>
          <w:sz w:val="28"/>
        </w:rPr>
        <w:t>
      Днепропетровская к-сі: 109, 110, 111, 112, 113, 114, 115, 116, 117, 118, 119, 120, 121, 122, 123, 124, 125, 126, 127, 128, 129, 130, 131, 132, 133, 134, 135, 136, 137, 138, 139;</w:t>
      </w:r>
      <w:r>
        <w:br/>
      </w:r>
      <w:r>
        <w:rPr>
          <w:rFonts w:ascii="Times New Roman"/>
          <w:b w:val="false"/>
          <w:i w:val="false"/>
          <w:color w:val="000000"/>
          <w:sz w:val="28"/>
        </w:rPr>
        <w:t>
      Запорожская к-сі: 109, 110, 111, 112, 113, 114, 115, 116, 117, 118, 119, 120, 121, 122, 123, 124, 125, 126, 127, 128, 129, 130, 131, 132, 133, 134, 135, 136, 137, 138;</w:t>
      </w:r>
      <w:r>
        <w:br/>
      </w:r>
      <w:r>
        <w:rPr>
          <w:rFonts w:ascii="Times New Roman"/>
          <w:b w:val="false"/>
          <w:i w:val="false"/>
          <w:color w:val="000000"/>
          <w:sz w:val="28"/>
        </w:rPr>
        <w:t>
      Минин к-сі: 104, 106, 108, 110, 112, 113, 114, 115, 116, 117, 118, 119, 120, 121, 122, 123, 124, 125, 126, 127, 128, 129, 130, 131, 132, 133, 134, 135, 136, 137, 139, 141, 143, 145;</w:t>
      </w:r>
      <w:r>
        <w:br/>
      </w:r>
      <w:r>
        <w:rPr>
          <w:rFonts w:ascii="Times New Roman"/>
          <w:b w:val="false"/>
          <w:i w:val="false"/>
          <w:color w:val="000000"/>
          <w:sz w:val="28"/>
        </w:rPr>
        <w:t>
      Одесская к-сі: 103, 104, 105, 106, 107, 108, 109, 110, 111, 112, 113, 114, 115, 116, 117, 118, 119, 120, 121, 122, 123, 124, 125, 126, 127, 128, 129, 130, 131, 132, 133, 134, 135, 136;</w:t>
      </w:r>
      <w:r>
        <w:br/>
      </w:r>
      <w:r>
        <w:rPr>
          <w:rFonts w:ascii="Times New Roman"/>
          <w:b w:val="false"/>
          <w:i w:val="false"/>
          <w:color w:val="000000"/>
          <w:sz w:val="28"/>
        </w:rPr>
        <w:t>
      Пензенская к-сі: 101, 102, 103, 104, 105, 106, 107, 108, 109, 110, 111, 112, 113, 114, 115, 116, 117, 118, 119, 120, 121, 122, 123, 124, 125, 126, 127, 128, 129, 130, 131, 132, 133, 134, 135, 136, 138;</w:t>
      </w:r>
      <w:r>
        <w:br/>
      </w:r>
      <w:r>
        <w:rPr>
          <w:rFonts w:ascii="Times New Roman"/>
          <w:b w:val="false"/>
          <w:i w:val="false"/>
          <w:color w:val="000000"/>
          <w:sz w:val="28"/>
        </w:rPr>
        <w:t>
      Сибирская к-сі: 103, 105, 107, 109, 110, 111, 113, 114, 115, 116, 117, 118, 119, 120, 121, 121А, 122, 123, 124, 125, 126, 127, 128, 129, 130, 131, 132, 133, 134, 135, 136, 137, 138, 139, 140, 141, 142, 143, 144, 145, 146;</w:t>
      </w:r>
      <w:r>
        <w:br/>
      </w:r>
      <w:r>
        <w:rPr>
          <w:rFonts w:ascii="Times New Roman"/>
          <w:b w:val="false"/>
          <w:i w:val="false"/>
          <w:color w:val="000000"/>
          <w:sz w:val="28"/>
        </w:rPr>
        <w:t>
      Суворов к-сі: 35, 37, 37А, 39, 43, 45, 45/1;</w:t>
      </w:r>
      <w:r>
        <w:br/>
      </w:r>
      <w:r>
        <w:rPr>
          <w:rFonts w:ascii="Times New Roman"/>
          <w:b w:val="false"/>
          <w:i w:val="false"/>
          <w:color w:val="000000"/>
          <w:sz w:val="28"/>
        </w:rPr>
        <w:t>
      Транспортная к-сі: 16, 18, 22;</w:t>
      </w:r>
      <w:r>
        <w:br/>
      </w:r>
      <w:r>
        <w:rPr>
          <w:rFonts w:ascii="Times New Roman"/>
          <w:b w:val="false"/>
          <w:i w:val="false"/>
          <w:color w:val="000000"/>
          <w:sz w:val="28"/>
        </w:rPr>
        <w:t>
      Украинская к-сі: 103, 105, 106, 107, 109, 111, 113, 115, 117, 119, 121, 123, 125, 127, 129, 131, 132, 133, 135;</w:t>
      </w:r>
      <w:r>
        <w:br/>
      </w:r>
      <w:r>
        <w:rPr>
          <w:rFonts w:ascii="Times New Roman"/>
          <w:b w:val="false"/>
          <w:i w:val="false"/>
          <w:color w:val="000000"/>
          <w:sz w:val="28"/>
        </w:rPr>
        <w:t>
      Хабаровская к-сі: 103, 104, 105, 106, 107, 108, 109, 110, 111, 112, 113, 114, 115, 116, 117, 118, 119, 120, 121, 122, 123, 124, 125, 126, 127, 128, 129, 130, 131, 132, 133, 134, 135, 136, 137, 138;</w:t>
      </w:r>
      <w:r>
        <w:br/>
      </w:r>
      <w:r>
        <w:rPr>
          <w:rFonts w:ascii="Times New Roman"/>
          <w:b w:val="false"/>
          <w:i w:val="false"/>
          <w:color w:val="000000"/>
          <w:sz w:val="28"/>
        </w:rPr>
        <w:t>
      Якутская к-сі: 104, 106, 108, 110, 111, 112, 113, 114, 115, 116, 117, 118, 119, 120, 121, 122, 123, 124, 125, 126, 127, 128, 129, 130, 131, 132, 133, 134, 135, 136, 137, 139, 141, 143, 145.</w:t>
      </w:r>
      <w:r>
        <w:br/>
      </w:r>
      <w:r>
        <w:rPr>
          <w:rFonts w:ascii="Times New Roman"/>
          <w:b w:val="false"/>
          <w:i w:val="false"/>
          <w:color w:val="000000"/>
          <w:sz w:val="28"/>
        </w:rPr>
        <w:t>
 </w:t>
      </w:r>
    </w:p>
    <w:bookmarkStart w:name="z66" w:id="61"/>
    <w:p>
      <w:pPr>
        <w:spacing w:after="0"/>
        <w:ind w:left="0"/>
        <w:jc w:val="left"/>
      </w:pPr>
      <w:r>
        <w:rPr>
          <w:rFonts w:ascii="Times New Roman"/>
          <w:b/>
          <w:i w:val="false"/>
          <w:color w:val="000000"/>
        </w:rPr>
        <w:t xml:space="preserve"> 
N 60 сайлау учаскесі Қамзин к-сі, 62/1, N 19 ЖОББМ</w:t>
      </w:r>
    </w:p>
    <w:bookmarkEnd w:id="61"/>
    <w:p>
      <w:pPr>
        <w:spacing w:after="0"/>
        <w:ind w:left="0"/>
        <w:jc w:val="both"/>
      </w:pPr>
      <w:r>
        <w:rPr>
          <w:rFonts w:ascii="Times New Roman"/>
          <w:b w:val="false"/>
          <w:i w:val="false"/>
          <w:color w:val="000000"/>
          <w:sz w:val="28"/>
        </w:rPr>
        <w:t>      Шекарасы: Суворов – Қамзин көшелерінің қиылысынан Қамзин к-сімен оңтүстікке Киров к-сіне дейін, Киров к-сімен батысқа N 19 ЖОБМ дейін (Қамзин к-сінің N 62 тұрғын үйін қосқанда), N 19 ЖОБМ солтүстікке Естай к-сінің N 99 тұрғын үйдің бойымен (Естай к-сінің N 95 тұрғын үйін қоспағанда), Естай к-сімен Қамзин – Суворов көшелерінің қиылысына дейін.</w:t>
      </w:r>
      <w:r>
        <w:br/>
      </w:r>
      <w:r>
        <w:rPr>
          <w:rFonts w:ascii="Times New Roman"/>
          <w:b w:val="false"/>
          <w:i w:val="false"/>
          <w:color w:val="000000"/>
          <w:sz w:val="28"/>
        </w:rPr>
        <w:t>
      Естай к-сі: 99, 101;</w:t>
      </w:r>
      <w:r>
        <w:br/>
      </w:r>
      <w:r>
        <w:rPr>
          <w:rFonts w:ascii="Times New Roman"/>
          <w:b w:val="false"/>
          <w:i w:val="false"/>
          <w:color w:val="000000"/>
          <w:sz w:val="28"/>
        </w:rPr>
        <w:t>
      Қамзин к-сі: 20, 24, 62;</w:t>
      </w:r>
      <w:r>
        <w:br/>
      </w:r>
      <w:r>
        <w:rPr>
          <w:rFonts w:ascii="Times New Roman"/>
          <w:b w:val="false"/>
          <w:i w:val="false"/>
          <w:color w:val="000000"/>
          <w:sz w:val="28"/>
        </w:rPr>
        <w:t>
      Киров к-сі: 150, 152, 154, 154/1;</w:t>
      </w:r>
      <w:r>
        <w:br/>
      </w:r>
      <w:r>
        <w:rPr>
          <w:rFonts w:ascii="Times New Roman"/>
          <w:b w:val="false"/>
          <w:i w:val="false"/>
          <w:color w:val="000000"/>
          <w:sz w:val="28"/>
        </w:rPr>
        <w:t>
      Павлов к-сі: 45, 49, 51, 55;</w:t>
      </w:r>
      <w:r>
        <w:br/>
      </w:r>
      <w:r>
        <w:rPr>
          <w:rFonts w:ascii="Times New Roman"/>
          <w:b w:val="false"/>
          <w:i w:val="false"/>
          <w:color w:val="000000"/>
          <w:sz w:val="28"/>
        </w:rPr>
        <w:t>
      Суворов к-сі: 7/1.</w:t>
      </w:r>
      <w:r>
        <w:br/>
      </w:r>
      <w:r>
        <w:rPr>
          <w:rFonts w:ascii="Times New Roman"/>
          <w:b w:val="false"/>
          <w:i w:val="false"/>
          <w:color w:val="000000"/>
          <w:sz w:val="28"/>
        </w:rPr>
        <w:t>
 </w:t>
      </w:r>
    </w:p>
    <w:bookmarkStart w:name="z67" w:id="62"/>
    <w:p>
      <w:pPr>
        <w:spacing w:after="0"/>
        <w:ind w:left="0"/>
        <w:jc w:val="left"/>
      </w:pPr>
      <w:r>
        <w:rPr>
          <w:rFonts w:ascii="Times New Roman"/>
          <w:b/>
          <w:i w:val="false"/>
          <w:color w:val="000000"/>
        </w:rPr>
        <w:t xml:space="preserve"> 
N 61 сайлау учаскесі Жаяу-Мұса к-сі, 1, "Павлодар қаласы</w:t>
      </w:r>
      <w:r>
        <w:br/>
      </w:r>
      <w:r>
        <w:rPr>
          <w:rFonts w:ascii="Times New Roman"/>
          <w:b/>
          <w:i w:val="false"/>
          <w:color w:val="000000"/>
        </w:rPr>
        <w:t>
білім беру бөлімі" ММ, "Рақым" балалар ойын-сауық клубы</w:t>
      </w:r>
    </w:p>
    <w:bookmarkEnd w:id="62"/>
    <w:p>
      <w:pPr>
        <w:spacing w:after="0"/>
        <w:ind w:left="0"/>
        <w:jc w:val="both"/>
      </w:pPr>
      <w:r>
        <w:rPr>
          <w:rFonts w:ascii="Times New Roman"/>
          <w:b w:val="false"/>
          <w:i w:val="false"/>
          <w:color w:val="000000"/>
          <w:sz w:val="28"/>
        </w:rPr>
        <w:t>      Шекарасы: Парковая - Саянская көшелерінің қиылысынан Саянская к-сімен солтүстік-шығысқа Таганрогская к-сіне дейін (Жаяу-Мұса к-сінің N 1 қосқанда), Таганрогская к-сімен (екі жағы) оңтүстік-шығысқа Қаз. Правда к-сіне дейін, Қаз. Правда к-сімен оңтүстік-батысқа Ертіс өзенінің жағасына дейін, өзен бойымен солтүстік-батысқа Баймолдин к-сіне дейін, Баймолдин к-сімен солтүстік-шығысқа Парковая к-сіне дейін, Парковая к-сімен солтүстік-батысқа Парковая - Саянская қиылысына дейін.</w:t>
      </w:r>
      <w:r>
        <w:br/>
      </w:r>
      <w:r>
        <w:rPr>
          <w:rFonts w:ascii="Times New Roman"/>
          <w:b w:val="false"/>
          <w:i w:val="false"/>
          <w:color w:val="000000"/>
          <w:sz w:val="28"/>
        </w:rPr>
        <w:t>
      14 Годовщина к-сі: 2, 12, 14, 16, 17, 18, 20, 20А, 21, 22, 24, 24А, 26, 28, 28А, 30, 32, 34, 35, 36, 36/1, 37, 38, 39, 40, 41, 42, 43, 44, 45, 46, 47, 48, 51, 53, 55, 57, 59, 61, 63, 66, 67, 82;</w:t>
      </w:r>
      <w:r>
        <w:br/>
      </w:r>
      <w:r>
        <w:rPr>
          <w:rFonts w:ascii="Times New Roman"/>
          <w:b w:val="false"/>
          <w:i w:val="false"/>
          <w:color w:val="000000"/>
          <w:sz w:val="28"/>
        </w:rPr>
        <w:t>
      Байкальская к-сі: 1, 3, 4, 5, 6, 7, 8, 9, 10, 11, 12, 13, 14, 15, 16, 17, 18, 19, 20, 21, 22, 23, 24, 25, 26, 27, 28, 29, 30, 31, 32, 33, 34, 35, 36, 37, 38, 39, 40, 41, 42, 43, 44, 45, 46, 47, 48, 49, 50, 51, 52, 53, 54, 55, 56, 57, 58, 59, 60, 61, 62, 63, 64, 65, 66, 67, 68, 69, 70, 71, 72, 73, 74, 75, 76, 77, 78, 79;</w:t>
      </w:r>
      <w:r>
        <w:br/>
      </w:r>
      <w:r>
        <w:rPr>
          <w:rFonts w:ascii="Times New Roman"/>
          <w:b w:val="false"/>
          <w:i w:val="false"/>
          <w:color w:val="000000"/>
          <w:sz w:val="28"/>
        </w:rPr>
        <w:t>
      Баймолдин к-сі: 5, 9, 15, 19;</w:t>
      </w:r>
      <w:r>
        <w:br/>
      </w:r>
      <w:r>
        <w:rPr>
          <w:rFonts w:ascii="Times New Roman"/>
          <w:b w:val="false"/>
          <w:i w:val="false"/>
          <w:color w:val="000000"/>
          <w:sz w:val="28"/>
        </w:rPr>
        <w:t>
      Жаяу-Мұса к-сі: 1;</w:t>
      </w:r>
      <w:r>
        <w:br/>
      </w:r>
      <w:r>
        <w:rPr>
          <w:rFonts w:ascii="Times New Roman"/>
          <w:b w:val="false"/>
          <w:i w:val="false"/>
          <w:color w:val="000000"/>
          <w:sz w:val="28"/>
        </w:rPr>
        <w:t>
      Молодогвардейцев к-сі: 1, 2, 3, 4, 5, 6, 7, 8, 9, 10, 11, 12, 13, 14, 15, 16, 17, 18, 19, 20, 21, 22, 23, 24, 25, 26, 27, 28, 29, 30, 31, 32, 33, 34, 35, 36, 37, 38, 39, 40, 41, 42, 43, 44, 45, 46, 48, 50, 52, 54, 56, 58, 60, 62, 64, 66, 68, 70, 72, 74, 76, 78;</w:t>
      </w:r>
      <w:r>
        <w:br/>
      </w:r>
      <w:r>
        <w:rPr>
          <w:rFonts w:ascii="Times New Roman"/>
          <w:b w:val="false"/>
          <w:i w:val="false"/>
          <w:color w:val="000000"/>
          <w:sz w:val="28"/>
        </w:rPr>
        <w:t>
      Парковая к-сі: 2, 4, 6, 8, 10, 12, 14, 16, 18, 20, 22, 24, 26, 31;</w:t>
      </w:r>
      <w:r>
        <w:br/>
      </w:r>
      <w:r>
        <w:rPr>
          <w:rFonts w:ascii="Times New Roman"/>
          <w:b w:val="false"/>
          <w:i w:val="false"/>
          <w:color w:val="000000"/>
          <w:sz w:val="28"/>
        </w:rPr>
        <w:t>
      Таганрогская к-сі: 1, 2, 3, 4, 5, 6, 7, 8, 9, 10, 11, 12, 13, 14, 15, 16, 17, 18, 19, 20, 21, 22, 23, 24, 25, 26, 27, 28, 29, 30, 31, 32, 33, 34, 35, 36, 37, 38, 39, 40, 41, 42, 43, 44, 45, 46, 47, 48, 49, 50, 51, 52, 53, 54, 55, 56, 57, 58, 59, 60, 61, 62, 63, 64, 65, 66, 67, 68, 69, 70, 71, 72, 73, 74, 75, 76, 77, 78;</w:t>
      </w:r>
      <w:r>
        <w:br/>
      </w:r>
      <w:r>
        <w:rPr>
          <w:rFonts w:ascii="Times New Roman"/>
          <w:b w:val="false"/>
          <w:i w:val="false"/>
          <w:color w:val="000000"/>
          <w:sz w:val="28"/>
        </w:rPr>
        <w:t>
      Усолка к-сі: 53, 55, 57, 57А, 59, 61, 63, 63Б, 63Г, 64, 65А, 65, 66, 67, 67/1, 67А, 67Б, 68, 69, 69/1, 70, 72, 74, 74/1, 74/2, 74/3, 95, 97, 97А, 99, 101;</w:t>
      </w:r>
      <w:r>
        <w:br/>
      </w:r>
      <w:r>
        <w:rPr>
          <w:rFonts w:ascii="Times New Roman"/>
          <w:b w:val="false"/>
          <w:i w:val="false"/>
          <w:color w:val="000000"/>
          <w:sz w:val="28"/>
        </w:rPr>
        <w:t>
      Юбилейная к-сі Южный бау-бақшасы: 1, 2, 3, 4, 5, 7, 8, 10, 11, 12, 12А, 14, 16, 17, 20, 23.</w:t>
      </w:r>
      <w:r>
        <w:br/>
      </w:r>
      <w:r>
        <w:rPr>
          <w:rFonts w:ascii="Times New Roman"/>
          <w:b w:val="false"/>
          <w:i w:val="false"/>
          <w:color w:val="000000"/>
          <w:sz w:val="28"/>
        </w:rPr>
        <w:t>
 </w:t>
      </w:r>
    </w:p>
    <w:bookmarkStart w:name="z68" w:id="63"/>
    <w:p>
      <w:pPr>
        <w:spacing w:after="0"/>
        <w:ind w:left="0"/>
        <w:jc w:val="left"/>
      </w:pPr>
      <w:r>
        <w:rPr>
          <w:rFonts w:ascii="Times New Roman"/>
          <w:b/>
          <w:i w:val="false"/>
          <w:color w:val="000000"/>
        </w:rPr>
        <w:t xml:space="preserve"> 
N 62 сайлау учаскесі М. Исиналиев к-сі, 24, "Павлодар облысы</w:t>
      </w:r>
      <w:r>
        <w:br/>
      </w:r>
      <w:r>
        <w:rPr>
          <w:rFonts w:ascii="Times New Roman"/>
          <w:b/>
          <w:i w:val="false"/>
          <w:color w:val="000000"/>
        </w:rPr>
        <w:t>
бойынша жылжымайтын мүлік орталығы" РМҚК әкімшілік ғимараты</w:t>
      </w:r>
    </w:p>
    <w:bookmarkEnd w:id="63"/>
    <w:p>
      <w:pPr>
        <w:spacing w:after="0"/>
        <w:ind w:left="0"/>
        <w:jc w:val="both"/>
      </w:pPr>
      <w:r>
        <w:rPr>
          <w:rFonts w:ascii="Times New Roman"/>
          <w:b w:val="false"/>
          <w:i w:val="false"/>
          <w:color w:val="000000"/>
          <w:sz w:val="28"/>
        </w:rPr>
        <w:t>      Шекарасы: Ертіс өзенінің жағалауынан Естай к-сімен шығысқа Пахомов к-сіне дейін, Пахомов к-сімен оңтүстікке Толстой к-сіне дейін, Толстой к-сімен батысқа Ертіс өзенінің жағалауына дейін, Ертіс өзенінің жағалауынын бойымен солтүстікке Естай к-сіне дейін.</w:t>
      </w:r>
      <w:r>
        <w:br/>
      </w:r>
      <w:r>
        <w:rPr>
          <w:rFonts w:ascii="Times New Roman"/>
          <w:b w:val="false"/>
          <w:i w:val="false"/>
          <w:color w:val="000000"/>
          <w:sz w:val="28"/>
        </w:rPr>
        <w:t>
      1 Май к-сі: 132, 134, 136, 138, 140, 141, 142, 143, 144, 145, 146, 147, 148, 149, 149/1, 150, 151, 152, 153, 153А, 154, 155, 156, 157, 158, 159, 160, 161, 162, 163, 164, 165, 166, 167, 168, 169, 170, 172, 175, 177;</w:t>
      </w:r>
      <w:r>
        <w:br/>
      </w:r>
      <w:r>
        <w:rPr>
          <w:rFonts w:ascii="Times New Roman"/>
          <w:b w:val="false"/>
          <w:i w:val="false"/>
          <w:color w:val="000000"/>
          <w:sz w:val="28"/>
        </w:rPr>
        <w:t>
      29 Ноябрь к-сі: 1, 5, 7, 9, 11, 12, 14, 15, 19;</w:t>
      </w:r>
      <w:r>
        <w:br/>
      </w:r>
      <w:r>
        <w:rPr>
          <w:rFonts w:ascii="Times New Roman"/>
          <w:b w:val="false"/>
          <w:i w:val="false"/>
          <w:color w:val="000000"/>
          <w:sz w:val="28"/>
        </w:rPr>
        <w:t>
      Абай к-сі: 117, 117/1, 119, 121, 123, 125, 127, 129, 131, 135, 137, 138, 139, 140, 141, 142, 143, 144, 145, 146, 147, 148, 149, 150, 151, 152, 153, 154, 155, 156, 157, 158, 159, 160, 161, 162, 163, 164, 165, 166, 170, 172, 175, 176, 177, 178, 178А, 181, 182, 183, 185, 186, 187, 188, 189, 189А, 193, 197, 201, 203, 207А, 209, 211А, 211, 213, 213А, 215, 217, 219;</w:t>
      </w:r>
      <w:r>
        <w:br/>
      </w:r>
      <w:r>
        <w:rPr>
          <w:rFonts w:ascii="Times New Roman"/>
          <w:b w:val="false"/>
          <w:i w:val="false"/>
          <w:color w:val="000000"/>
          <w:sz w:val="28"/>
        </w:rPr>
        <w:t>
      академик Марғұлан к-сі: 111/1, 114, 115, 117, 117А, 117/2, 118, 119, 119А, 121, 133, 134, 136, 138, 140, 142, 144, 146, 150, 152, 153, 153А, 155, 156, 157, 158, 159, 159/1, 159/2, 159/3, 160, 161, 161А, 162, 163, 163А, 165, 167, 169, 171;</w:t>
      </w:r>
      <w:r>
        <w:br/>
      </w:r>
      <w:r>
        <w:rPr>
          <w:rFonts w:ascii="Times New Roman"/>
          <w:b w:val="false"/>
          <w:i w:val="false"/>
          <w:color w:val="000000"/>
          <w:sz w:val="28"/>
        </w:rPr>
        <w:t>
      академик Сәтбаев к-сі: 73, 75, 77, 79, 85, 99, 160, 164, 166, 172, 180, 186, 192;</w:t>
      </w:r>
      <w:r>
        <w:br/>
      </w:r>
      <w:r>
        <w:rPr>
          <w:rFonts w:ascii="Times New Roman"/>
          <w:b w:val="false"/>
          <w:i w:val="false"/>
          <w:color w:val="000000"/>
          <w:sz w:val="28"/>
        </w:rPr>
        <w:t>
      Володарский к-сі: 131, 133, 133/1, 135, 137, 139, 141, 141/5, 141/6, 143;</w:t>
      </w:r>
      <w:r>
        <w:br/>
      </w:r>
      <w:r>
        <w:rPr>
          <w:rFonts w:ascii="Times New Roman"/>
          <w:b w:val="false"/>
          <w:i w:val="false"/>
          <w:color w:val="000000"/>
          <w:sz w:val="28"/>
        </w:rPr>
        <w:t>
      генерал Дүйсенов к-сі: 80, 82, 84, 86, 88, 88А, 88/1, 110, 111, 112, 113, 113А, 114, 115, 117, 118, 120, 121, 123, 123А, 125, 126, 127, 128, 129, 130, 132, 133, 134, 135, 136, 137, 138, 139, 141, 143;</w:t>
      </w:r>
      <w:r>
        <w:br/>
      </w:r>
      <w:r>
        <w:rPr>
          <w:rFonts w:ascii="Times New Roman"/>
          <w:b w:val="false"/>
          <w:i w:val="false"/>
          <w:color w:val="000000"/>
          <w:sz w:val="28"/>
        </w:rPr>
        <w:t>
      Естай к-сі: 25, 31, 34, 39, 45, 47, 59, 61, 63, 65, 67, 69, 71, 81/1;</w:t>
      </w:r>
      <w:r>
        <w:br/>
      </w:r>
      <w:r>
        <w:rPr>
          <w:rFonts w:ascii="Times New Roman"/>
          <w:b w:val="false"/>
          <w:i w:val="false"/>
          <w:color w:val="000000"/>
          <w:sz w:val="28"/>
        </w:rPr>
        <w:t>
      Иса Байзақов к-сі: 121, 125, 130, 131, 132, 134, 135, 137, 138, 140, 142, 144, 146, 148, 150, 152, 154, 156, 158, 160, 162, 164, 166, 172, 174, 176, 178, 180, 182, 184;</w:t>
      </w:r>
      <w:r>
        <w:br/>
      </w:r>
      <w:r>
        <w:rPr>
          <w:rFonts w:ascii="Times New Roman"/>
          <w:b w:val="false"/>
          <w:i w:val="false"/>
          <w:color w:val="000000"/>
          <w:sz w:val="28"/>
        </w:rPr>
        <w:t>
      К. Маркс к-сі: 143, 159, 196, 204, 206, 208, 210, 212;</w:t>
      </w:r>
      <w:r>
        <w:br/>
      </w:r>
      <w:r>
        <w:rPr>
          <w:rFonts w:ascii="Times New Roman"/>
          <w:b w:val="false"/>
          <w:i w:val="false"/>
          <w:color w:val="000000"/>
          <w:sz w:val="28"/>
        </w:rPr>
        <w:t>
      Короленко к-сі: 146, 148, 150, 152, 154, 156, 158, 160, 164, 166, 168, 170, 172, 174, 176, 178, 179, 180, 181, 182, 183, 184, 186, 187, 190, 191, 193, 194, 195, 196, 197, 198, 200, 202, 203, 204, 205, 206, 207, 209, 211, 213, 215, 215А, 217, 219, 221, 223, 225, 227, 229, 231, 231А, 233, 235, 237, 239;</w:t>
      </w:r>
      <w:r>
        <w:br/>
      </w:r>
      <w:r>
        <w:rPr>
          <w:rFonts w:ascii="Times New Roman"/>
          <w:b w:val="false"/>
          <w:i w:val="false"/>
          <w:color w:val="000000"/>
          <w:sz w:val="28"/>
        </w:rPr>
        <w:t>
      Ленин к-сі: 139, 140;</w:t>
      </w:r>
      <w:r>
        <w:br/>
      </w:r>
      <w:r>
        <w:rPr>
          <w:rFonts w:ascii="Times New Roman"/>
          <w:b w:val="false"/>
          <w:i w:val="false"/>
          <w:color w:val="000000"/>
          <w:sz w:val="28"/>
        </w:rPr>
        <w:t>
      Луначарский к-сі: 2, 7, 14, 15, 17, 18, 20, 20А, 21, 22А, 23, 24, 24А, 25, 26, 27, 28, 29, 30, 30А, 31, 32, 33, 34, 35, 36, 37, 38, 39, 40, 41, 42, 42/1, 43, 45, 47, 51, 53;</w:t>
      </w:r>
      <w:r>
        <w:br/>
      </w:r>
      <w:r>
        <w:rPr>
          <w:rFonts w:ascii="Times New Roman"/>
          <w:b w:val="false"/>
          <w:i w:val="false"/>
          <w:color w:val="000000"/>
          <w:sz w:val="28"/>
        </w:rPr>
        <w:t>
      М. Исиналиев к-сі: 1, 3, 12, 14, 15, 16, 18, 20, 21, 22, 29, 29А, 30, 31, 32, 33, 35, 36, 37, 38, 39, 40, 41, 42, 43, 45, 46, 48, 58;</w:t>
      </w:r>
      <w:r>
        <w:br/>
      </w:r>
      <w:r>
        <w:rPr>
          <w:rFonts w:ascii="Times New Roman"/>
          <w:b w:val="false"/>
          <w:i w:val="false"/>
          <w:color w:val="000000"/>
          <w:sz w:val="28"/>
        </w:rPr>
        <w:t>
      Пахомов к-сі: 61, 62, 64, 66;</w:t>
      </w:r>
      <w:r>
        <w:br/>
      </w:r>
      <w:r>
        <w:rPr>
          <w:rFonts w:ascii="Times New Roman"/>
          <w:b w:val="false"/>
          <w:i w:val="false"/>
          <w:color w:val="000000"/>
          <w:sz w:val="28"/>
        </w:rPr>
        <w:t>
      Пионерлер тұйығы: 93, 95, 114, 116;</w:t>
      </w:r>
      <w:r>
        <w:br/>
      </w:r>
      <w:r>
        <w:rPr>
          <w:rFonts w:ascii="Times New Roman"/>
          <w:b w:val="false"/>
          <w:i w:val="false"/>
          <w:color w:val="000000"/>
          <w:sz w:val="28"/>
        </w:rPr>
        <w:t>
      Сенной тұйығы: 140, 141, 142, 143, 144, 145, 146, 147, 148, 149, 150, 151, 152, 153, 155, 156, 157, 158, 158/1, 158/2, 159, 161, 163, 165, 167, 167/1, 169;</w:t>
      </w:r>
      <w:r>
        <w:br/>
      </w:r>
      <w:r>
        <w:rPr>
          <w:rFonts w:ascii="Times New Roman"/>
          <w:b w:val="false"/>
          <w:i w:val="false"/>
          <w:color w:val="000000"/>
          <w:sz w:val="28"/>
        </w:rPr>
        <w:t>
      Толстой к-сі: 2, 8, 12, 14, 16, 18, 18А, 20, 34, 36, 38, 42, 44, 48, 50;</w:t>
      </w:r>
      <w:r>
        <w:br/>
      </w:r>
      <w:r>
        <w:rPr>
          <w:rFonts w:ascii="Times New Roman"/>
          <w:b w:val="false"/>
          <w:i w:val="false"/>
          <w:color w:val="000000"/>
          <w:sz w:val="28"/>
        </w:rPr>
        <w:t>
      Чернышевский к-сі: 99, 100, 101, 102, 103, 104, 105, 106, 107, 108, 110, 112.</w:t>
      </w:r>
      <w:r>
        <w:br/>
      </w:r>
      <w:r>
        <w:rPr>
          <w:rFonts w:ascii="Times New Roman"/>
          <w:b w:val="false"/>
          <w:i w:val="false"/>
          <w:color w:val="000000"/>
          <w:sz w:val="28"/>
        </w:rPr>
        <w:t>
 </w:t>
      </w:r>
    </w:p>
    <w:bookmarkStart w:name="z69" w:id="64"/>
    <w:p>
      <w:pPr>
        <w:spacing w:after="0"/>
        <w:ind w:left="0"/>
        <w:jc w:val="left"/>
      </w:pPr>
      <w:r>
        <w:rPr>
          <w:rFonts w:ascii="Times New Roman"/>
          <w:b/>
          <w:i w:val="false"/>
          <w:color w:val="000000"/>
        </w:rPr>
        <w:t xml:space="preserve"> 
N 63 сайлау учаскесі Естай к-сі, 83, Павлодар облысы</w:t>
      </w:r>
      <w:r>
        <w:br/>
      </w:r>
      <w:r>
        <w:rPr>
          <w:rFonts w:ascii="Times New Roman"/>
          <w:b/>
          <w:i w:val="false"/>
          <w:color w:val="000000"/>
        </w:rPr>
        <w:t>
әкімдігі, Павлодар облысы дене тәрбиесі және спорт</w:t>
      </w:r>
      <w:r>
        <w:br/>
      </w:r>
      <w:r>
        <w:rPr>
          <w:rFonts w:ascii="Times New Roman"/>
          <w:b/>
          <w:i w:val="false"/>
          <w:color w:val="000000"/>
        </w:rPr>
        <w:t>
басқармасының "N 3 балалар-жасөспірімдер спорт мектебі"</w:t>
      </w:r>
      <w:r>
        <w:br/>
      </w:r>
      <w:r>
        <w:rPr>
          <w:rFonts w:ascii="Times New Roman"/>
          <w:b/>
          <w:i w:val="false"/>
          <w:color w:val="000000"/>
        </w:rPr>
        <w:t>
коммуналдық мемлекеттік қазыналық кәсіпорны</w:t>
      </w:r>
    </w:p>
    <w:bookmarkEnd w:id="64"/>
    <w:p>
      <w:pPr>
        <w:spacing w:after="0"/>
        <w:ind w:left="0"/>
        <w:jc w:val="both"/>
      </w:pPr>
      <w:r>
        <w:rPr>
          <w:rFonts w:ascii="Times New Roman"/>
          <w:b w:val="false"/>
          <w:i w:val="false"/>
          <w:color w:val="000000"/>
          <w:sz w:val="28"/>
        </w:rPr>
        <w:t>      Шекарасы: Кутузов - Естай көшелерінің қиылысынан оңтүстікке Кутузов к-сіндегі N 34 тұрғын үйге дейін (оны қосқанда), Кутузов к-сіндегі N 34 үйден зират бойымен батысқа Пахомов к-сіне дейін (Кутузов к-сінің N 38 тұрғын үйді қоспағанда), Пахомов к-сімен солтүстікке Естай к-сіне дейін, Естай к-сімен солтүстік-шығысқа Кутузов к-сіне дейін (Естай к-сінің N 134 тұрғын үйді қосқанда).</w:t>
      </w:r>
      <w:r>
        <w:br/>
      </w:r>
      <w:r>
        <w:rPr>
          <w:rFonts w:ascii="Times New Roman"/>
          <w:b w:val="false"/>
          <w:i w:val="false"/>
          <w:color w:val="000000"/>
          <w:sz w:val="28"/>
        </w:rPr>
        <w:t>
      Естай к-сі: 83, 83/1, 134;</w:t>
      </w:r>
      <w:r>
        <w:br/>
      </w:r>
      <w:r>
        <w:rPr>
          <w:rFonts w:ascii="Times New Roman"/>
          <w:b w:val="false"/>
          <w:i w:val="false"/>
          <w:color w:val="000000"/>
          <w:sz w:val="28"/>
        </w:rPr>
        <w:t>
      Кутузов к-сі: 32, 34.</w:t>
      </w:r>
      <w:r>
        <w:br/>
      </w:r>
      <w:r>
        <w:rPr>
          <w:rFonts w:ascii="Times New Roman"/>
          <w:b w:val="false"/>
          <w:i w:val="false"/>
          <w:color w:val="000000"/>
          <w:sz w:val="28"/>
        </w:rPr>
        <w:t>
 </w:t>
      </w:r>
    </w:p>
    <w:bookmarkStart w:name="z70" w:id="65"/>
    <w:p>
      <w:pPr>
        <w:spacing w:after="0"/>
        <w:ind w:left="0"/>
        <w:jc w:val="left"/>
      </w:pPr>
      <w:r>
        <w:rPr>
          <w:rFonts w:ascii="Times New Roman"/>
          <w:b/>
          <w:i w:val="false"/>
          <w:color w:val="000000"/>
        </w:rPr>
        <w:t xml:space="preserve"> 
N 64 сайлау учаскесі Толстой к-сі, 85, Абай атындағы</w:t>
      </w:r>
      <w:r>
        <w:br/>
      </w:r>
      <w:r>
        <w:rPr>
          <w:rFonts w:ascii="Times New Roman"/>
          <w:b/>
          <w:i w:val="false"/>
          <w:color w:val="000000"/>
        </w:rPr>
        <w:t>
дарынды балаларға арналған N 10 лицей-мектебі</w:t>
      </w:r>
    </w:p>
    <w:bookmarkEnd w:id="65"/>
    <w:p>
      <w:pPr>
        <w:spacing w:after="0"/>
        <w:ind w:left="0"/>
        <w:jc w:val="both"/>
      </w:pPr>
      <w:r>
        <w:rPr>
          <w:rFonts w:ascii="Times New Roman"/>
          <w:b w:val="false"/>
          <w:i w:val="false"/>
          <w:color w:val="000000"/>
          <w:sz w:val="28"/>
        </w:rPr>
        <w:t>      Шекарасы: М. Горький - Короленко көшелерінің қиылысынан Короленко к-сімен солтүстікке Толстой к-сіне дейін, Толстой к-сімен шығысқа Пахомов к-сіне дейін, Пахомов к-сімен солтүстікке "Гелиос" ЖҚС дейін, "Гелиос" ЖҚС шығысқа зират бойымен Кутузов к-сіне дейін (Кутузов к-сінің N 38 тұрғын үйді қосқанда, Кутузов к-сінің N 34 тұрғын ұйді қоспағанда), Кутузов к-сімен оңтүстікке Толстой к-сіне дейін, Толстой к-сімен батысқа Пахомов к-сіне дейін, Пахомов к-сімен оңтүстікке Мұнайгаз колледжіне дейін, Мұнайгаз колледжінен медициналық колледж және медициналық академияның бойымен батысқа Иса Байзақов к-сіне дейін, Иса Байзаков к-сімен оңтүстікке М. Горький к-сіне дейін, М. Горький к-сімен батысқа Короленко к-сіне дейін.</w:t>
      </w:r>
      <w:r>
        <w:br/>
      </w:r>
      <w:r>
        <w:rPr>
          <w:rFonts w:ascii="Times New Roman"/>
          <w:b w:val="false"/>
          <w:i w:val="false"/>
          <w:color w:val="000000"/>
          <w:sz w:val="28"/>
        </w:rPr>
        <w:t>
      Достоевский к-сі: 86;</w:t>
      </w:r>
      <w:r>
        <w:br/>
      </w:r>
      <w:r>
        <w:rPr>
          <w:rFonts w:ascii="Times New Roman"/>
          <w:b w:val="false"/>
          <w:i w:val="false"/>
          <w:color w:val="000000"/>
          <w:sz w:val="28"/>
        </w:rPr>
        <w:t>
      Иса Байзақов к-сі: 143, 145, 147, 149, 151, 159/1, 186, 188, 188А, 192, 194, 196, 196А, 198, 200, 202, 204, 206, 208, 210, 212, 214, 216, 218, 220, 222, 224, 226, 228, 230, 232, 234, 236, 238, 246, 250, 252, 254, 258, 260, 262, 264, 266, 270, 272, 274, 276, 278, 280, 282, 284, 286, 288, 290, 292, 294, 296;</w:t>
      </w:r>
      <w:r>
        <w:br/>
      </w:r>
      <w:r>
        <w:rPr>
          <w:rFonts w:ascii="Times New Roman"/>
          <w:b w:val="false"/>
          <w:i w:val="false"/>
          <w:color w:val="000000"/>
          <w:sz w:val="28"/>
        </w:rPr>
        <w:t>
      Короленко к-сі: 241, 245, 245А, 247, 249, 251, 253, 255, 257, 259, 261, 263, 265, 267, 269, 273, 275, 277, 279, 281, 283, 285, 287, 289, 291, 293, 295, 297, 299, 301, 305;</w:t>
      </w:r>
      <w:r>
        <w:br/>
      </w:r>
      <w:r>
        <w:rPr>
          <w:rFonts w:ascii="Times New Roman"/>
          <w:b w:val="false"/>
          <w:i w:val="false"/>
          <w:color w:val="000000"/>
          <w:sz w:val="28"/>
        </w:rPr>
        <w:t>
      Кутузов к-сі: 38, 40, 42;</w:t>
      </w:r>
      <w:r>
        <w:br/>
      </w:r>
      <w:r>
        <w:rPr>
          <w:rFonts w:ascii="Times New Roman"/>
          <w:b w:val="false"/>
          <w:i w:val="false"/>
          <w:color w:val="000000"/>
          <w:sz w:val="28"/>
        </w:rPr>
        <w:t>
      Толстой к-сі: 68, 82.</w:t>
      </w:r>
      <w:r>
        <w:br/>
      </w:r>
      <w:r>
        <w:rPr>
          <w:rFonts w:ascii="Times New Roman"/>
          <w:b w:val="false"/>
          <w:i w:val="false"/>
          <w:color w:val="000000"/>
          <w:sz w:val="28"/>
        </w:rPr>
        <w:t>
 </w:t>
      </w:r>
    </w:p>
    <w:bookmarkStart w:name="z71" w:id="66"/>
    <w:p>
      <w:pPr>
        <w:spacing w:after="0"/>
        <w:ind w:left="0"/>
        <w:jc w:val="left"/>
      </w:pPr>
      <w:r>
        <w:rPr>
          <w:rFonts w:ascii="Times New Roman"/>
          <w:b/>
          <w:i w:val="false"/>
          <w:color w:val="000000"/>
        </w:rPr>
        <w:t xml:space="preserve"> 
N 65 сайлау учаскесі Киров к-сі, 115, "Қазтұтыну</w:t>
      </w:r>
      <w:r>
        <w:br/>
      </w:r>
      <w:r>
        <w:rPr>
          <w:rFonts w:ascii="Times New Roman"/>
          <w:b/>
          <w:i w:val="false"/>
          <w:color w:val="000000"/>
        </w:rPr>
        <w:t>
одағының Павлодар экономикалық колледжі" білім беру ММ</w:t>
      </w:r>
    </w:p>
    <w:bookmarkEnd w:id="66"/>
    <w:p>
      <w:pPr>
        <w:spacing w:after="0"/>
        <w:ind w:left="0"/>
        <w:jc w:val="both"/>
      </w:pPr>
      <w:r>
        <w:rPr>
          <w:rFonts w:ascii="Times New Roman"/>
          <w:b w:val="false"/>
          <w:i w:val="false"/>
          <w:color w:val="000000"/>
          <w:sz w:val="28"/>
        </w:rPr>
        <w:t>      Шекарасы: Естай – Кутузов көшелерінің қиылысынан шығысқа Катаев к-сіне дейін, Катаев к-сімен оңтүстікке N 29 ЖОБМ дейін (Катаев к-сінің N 18 тұрғын үйін қоспағанда), N 29 ЖОБМ батысқа Кутузов к-сіне дейін (N 29 ЖОБМ, Кутузов к-сінің N 75, 75/1, 75/2 тұрғын үйлерді қоспағанда), Кутузов к-сімен солтүстікке Естай–Кутузов көшелерінің қиылысына дейін.</w:t>
      </w:r>
      <w:r>
        <w:br/>
      </w:r>
      <w:r>
        <w:rPr>
          <w:rFonts w:ascii="Times New Roman"/>
          <w:b w:val="false"/>
          <w:i w:val="false"/>
          <w:color w:val="000000"/>
          <w:sz w:val="28"/>
        </w:rPr>
        <w:t>
      Естай к-сі: 89;</w:t>
      </w:r>
      <w:r>
        <w:br/>
      </w:r>
      <w:r>
        <w:rPr>
          <w:rFonts w:ascii="Times New Roman"/>
          <w:b w:val="false"/>
          <w:i w:val="false"/>
          <w:color w:val="000000"/>
          <w:sz w:val="28"/>
        </w:rPr>
        <w:t>
      Катаев к-сі: 6, 12, 14, 20;</w:t>
      </w:r>
      <w:r>
        <w:br/>
      </w:r>
      <w:r>
        <w:rPr>
          <w:rFonts w:ascii="Times New Roman"/>
          <w:b w:val="false"/>
          <w:i w:val="false"/>
          <w:color w:val="000000"/>
          <w:sz w:val="28"/>
        </w:rPr>
        <w:t>
      Киров к-сі: 115;</w:t>
      </w:r>
      <w:r>
        <w:br/>
      </w:r>
      <w:r>
        <w:rPr>
          <w:rFonts w:ascii="Times New Roman"/>
          <w:b w:val="false"/>
          <w:i w:val="false"/>
          <w:color w:val="000000"/>
          <w:sz w:val="28"/>
        </w:rPr>
        <w:t>
      Кутузов к-сі: 59, 61, 63, 65, 67, 69, 71.</w:t>
      </w:r>
      <w:r>
        <w:br/>
      </w:r>
      <w:r>
        <w:rPr>
          <w:rFonts w:ascii="Times New Roman"/>
          <w:b w:val="false"/>
          <w:i w:val="false"/>
          <w:color w:val="000000"/>
          <w:sz w:val="28"/>
        </w:rPr>
        <w:t>
 </w:t>
      </w:r>
    </w:p>
    <w:bookmarkStart w:name="z72" w:id="67"/>
    <w:p>
      <w:pPr>
        <w:spacing w:after="0"/>
        <w:ind w:left="0"/>
        <w:jc w:val="left"/>
      </w:pPr>
      <w:r>
        <w:rPr>
          <w:rFonts w:ascii="Times New Roman"/>
          <w:b/>
          <w:i w:val="false"/>
          <w:color w:val="000000"/>
        </w:rPr>
        <w:t xml:space="preserve"> 
N 66 сайлау учаскесі Шевченко к-сі, 1, N 36 ЖОББМ</w:t>
      </w:r>
    </w:p>
    <w:bookmarkEnd w:id="67"/>
    <w:p>
      <w:pPr>
        <w:spacing w:after="0"/>
        <w:ind w:left="0"/>
        <w:jc w:val="both"/>
      </w:pPr>
      <w:r>
        <w:rPr>
          <w:rFonts w:ascii="Times New Roman"/>
          <w:b w:val="false"/>
          <w:i w:val="false"/>
          <w:color w:val="000000"/>
          <w:sz w:val="28"/>
        </w:rPr>
        <w:t>      Шекарасы: Катаев - Шевченко көшелерінің қиылысынан шығысқа Қамзин к-сіне дейін (Қамзин к-сіндегі N 72/1, 74 тұрғын үйлерді қосқанда), Қамзин к-сімен оңтүстікке Толстой к-сіне дейін, Толстой к-сімен батысқа Катаев к-сіне дейін (Қамзин к-сінің N 82/1, 82, Толстой к-сінің N 90, 90/1, 92, 94, 96, 100, 106, Катаев к-сінің N 25, 33 тұрғын үйлерін қоспағанда), Катаев к-сімен солтүстікке Катаев – Шевченко көшелерінің қиылысына дейін.</w:t>
      </w:r>
      <w:r>
        <w:br/>
      </w:r>
      <w:r>
        <w:rPr>
          <w:rFonts w:ascii="Times New Roman"/>
          <w:b w:val="false"/>
          <w:i w:val="false"/>
          <w:color w:val="000000"/>
          <w:sz w:val="28"/>
        </w:rPr>
        <w:t>
      Қамзин к-сі: 72/1, 74, 80;</w:t>
      </w:r>
      <w:r>
        <w:br/>
      </w:r>
      <w:r>
        <w:rPr>
          <w:rFonts w:ascii="Times New Roman"/>
          <w:b w:val="false"/>
          <w:i w:val="false"/>
          <w:color w:val="000000"/>
          <w:sz w:val="28"/>
        </w:rPr>
        <w:t>
      Катаев к-сі: 13, 15, 17, 19, 21, 29, 31, 31/1, 35;</w:t>
      </w:r>
      <w:r>
        <w:br/>
      </w:r>
      <w:r>
        <w:rPr>
          <w:rFonts w:ascii="Times New Roman"/>
          <w:b w:val="false"/>
          <w:i w:val="false"/>
          <w:color w:val="000000"/>
          <w:sz w:val="28"/>
        </w:rPr>
        <w:t>
      Толстой к-сі: 102, 104.</w:t>
      </w:r>
      <w:r>
        <w:br/>
      </w:r>
      <w:r>
        <w:rPr>
          <w:rFonts w:ascii="Times New Roman"/>
          <w:b w:val="false"/>
          <w:i w:val="false"/>
          <w:color w:val="000000"/>
          <w:sz w:val="28"/>
        </w:rPr>
        <w:t>
 </w:t>
      </w:r>
    </w:p>
    <w:bookmarkStart w:name="z73" w:id="68"/>
    <w:p>
      <w:pPr>
        <w:spacing w:after="0"/>
        <w:ind w:left="0"/>
        <w:jc w:val="left"/>
      </w:pPr>
      <w:r>
        <w:rPr>
          <w:rFonts w:ascii="Times New Roman"/>
          <w:b/>
          <w:i w:val="false"/>
          <w:color w:val="000000"/>
        </w:rPr>
        <w:t xml:space="preserve"> 
N 67 сайлау учаскесі Қамзин к-сі, 62/1, N 19 ЖОББМ</w:t>
      </w:r>
    </w:p>
    <w:bookmarkEnd w:id="68"/>
    <w:p>
      <w:pPr>
        <w:spacing w:after="0"/>
        <w:ind w:left="0"/>
        <w:jc w:val="both"/>
      </w:pPr>
      <w:r>
        <w:rPr>
          <w:rFonts w:ascii="Times New Roman"/>
          <w:b w:val="false"/>
          <w:i w:val="false"/>
          <w:color w:val="000000"/>
          <w:sz w:val="28"/>
        </w:rPr>
        <w:t>      Шекарасы: Шевченко - Қамзин көшелерінің қиылысынан батысқа Катаев к-сіне дейін (Қамзин к-сінің N 72/1, 74 тұрғын үйлерін қоспағанда), Катаев к-сімен солтүстікке Катаев к-сіндегі N 11 тұрғын үйге дейін (оны қосқанда, Катаев к-сіндегі N 11/2 тұрғын үйді қоспағанда), Катаев к-сіндегі N 11 тұрғын үйден шығысқа N 19 ЖОБМ бойымен Қамзин к-сіне дейін (Қамзин к-сінің N 62 тұрғын үйін қоспағанда), Қамзин к-сімен оңтүстікке Камзин - Шевченко көшелерінің қиылысына дейін.</w:t>
      </w:r>
      <w:r>
        <w:br/>
      </w:r>
      <w:r>
        <w:rPr>
          <w:rFonts w:ascii="Times New Roman"/>
          <w:b w:val="false"/>
          <w:i w:val="false"/>
          <w:color w:val="000000"/>
          <w:sz w:val="28"/>
        </w:rPr>
        <w:t>
      Қамзин к-сі: 56, 58, 58/1, 58/2, 60, 64, 66, 68, 70, 72;</w:t>
      </w:r>
      <w:r>
        <w:br/>
      </w:r>
      <w:r>
        <w:rPr>
          <w:rFonts w:ascii="Times New Roman"/>
          <w:b w:val="false"/>
          <w:i w:val="false"/>
          <w:color w:val="000000"/>
          <w:sz w:val="28"/>
        </w:rPr>
        <w:t>
      Катаев к-сі: 11, 11/1.</w:t>
      </w:r>
      <w:r>
        <w:br/>
      </w:r>
      <w:r>
        <w:rPr>
          <w:rFonts w:ascii="Times New Roman"/>
          <w:b w:val="false"/>
          <w:i w:val="false"/>
          <w:color w:val="000000"/>
          <w:sz w:val="28"/>
        </w:rPr>
        <w:t>
 </w:t>
      </w:r>
    </w:p>
    <w:bookmarkStart w:name="z74" w:id="69"/>
    <w:p>
      <w:pPr>
        <w:spacing w:after="0"/>
        <w:ind w:left="0"/>
        <w:jc w:val="left"/>
      </w:pPr>
      <w:r>
        <w:rPr>
          <w:rFonts w:ascii="Times New Roman"/>
          <w:b/>
          <w:i w:val="false"/>
          <w:color w:val="000000"/>
        </w:rPr>
        <w:t xml:space="preserve"> 
N 68 сайлау учаскесі Қатаев к-сі, 62/1, N 29 ЖОББМ</w:t>
      </w:r>
    </w:p>
    <w:bookmarkEnd w:id="69"/>
    <w:p>
      <w:pPr>
        <w:spacing w:after="0"/>
        <w:ind w:left="0"/>
        <w:jc w:val="both"/>
      </w:pPr>
      <w:r>
        <w:rPr>
          <w:rFonts w:ascii="Times New Roman"/>
          <w:b w:val="false"/>
          <w:i w:val="false"/>
          <w:color w:val="000000"/>
          <w:sz w:val="28"/>
        </w:rPr>
        <w:t>      Шекарасы: Толстой - Кутузов көшелерінің қиылысынан солтүстікке Кутузов к-сіндегі N 75 тұрғын үйге дейін (оны қосқанда), N 75 тұрғын үйден шығысқа Катаев к-сіне дейін (N 29 ЖОБМ қосқанда), Катаев к-сімен оңтүстікке Толстой к-сіне дейін Кутузов - Толстой көшелерінің қиылысына дейін.</w:t>
      </w:r>
      <w:r>
        <w:br/>
      </w:r>
      <w:r>
        <w:rPr>
          <w:rFonts w:ascii="Times New Roman"/>
          <w:b w:val="false"/>
          <w:i w:val="false"/>
          <w:color w:val="000000"/>
          <w:sz w:val="28"/>
        </w:rPr>
        <w:t>
      Катаев к-сі: 11/2, 24, 28, 30, 32, 34;</w:t>
      </w:r>
      <w:r>
        <w:br/>
      </w:r>
      <w:r>
        <w:rPr>
          <w:rFonts w:ascii="Times New Roman"/>
          <w:b w:val="false"/>
          <w:i w:val="false"/>
          <w:color w:val="000000"/>
          <w:sz w:val="28"/>
        </w:rPr>
        <w:t>
      Кутузов к-сі: 75, 75/1, 75/2, 77, 79, 81, 87;</w:t>
      </w:r>
      <w:r>
        <w:br/>
      </w:r>
      <w:r>
        <w:rPr>
          <w:rFonts w:ascii="Times New Roman"/>
          <w:b w:val="false"/>
          <w:i w:val="false"/>
          <w:color w:val="000000"/>
          <w:sz w:val="28"/>
        </w:rPr>
        <w:t>
      Толстой к-сі: 84, 86, 88.</w:t>
      </w:r>
      <w:r>
        <w:br/>
      </w:r>
      <w:r>
        <w:rPr>
          <w:rFonts w:ascii="Times New Roman"/>
          <w:b w:val="false"/>
          <w:i w:val="false"/>
          <w:color w:val="000000"/>
          <w:sz w:val="28"/>
        </w:rPr>
        <w:t>
 </w:t>
      </w:r>
    </w:p>
    <w:bookmarkStart w:name="z75" w:id="70"/>
    <w:p>
      <w:pPr>
        <w:spacing w:after="0"/>
        <w:ind w:left="0"/>
        <w:jc w:val="left"/>
      </w:pPr>
      <w:r>
        <w:rPr>
          <w:rFonts w:ascii="Times New Roman"/>
          <w:b/>
          <w:i w:val="false"/>
          <w:color w:val="000000"/>
        </w:rPr>
        <w:t xml:space="preserve"> 
N 69 сайлау учаскесі Қамзин к-сі, 90, "Алматы экономика</w:t>
      </w:r>
      <w:r>
        <w:br/>
      </w:r>
      <w:r>
        <w:rPr>
          <w:rFonts w:ascii="Times New Roman"/>
          <w:b/>
          <w:i w:val="false"/>
          <w:color w:val="000000"/>
        </w:rPr>
        <w:t>
және статистика академиясы" өкілдік мекемесі</w:t>
      </w:r>
    </w:p>
    <w:bookmarkEnd w:id="70"/>
    <w:p>
      <w:pPr>
        <w:spacing w:after="0"/>
        <w:ind w:left="0"/>
        <w:jc w:val="both"/>
      </w:pPr>
      <w:r>
        <w:rPr>
          <w:rFonts w:ascii="Times New Roman"/>
          <w:b w:val="false"/>
          <w:i w:val="false"/>
          <w:color w:val="000000"/>
          <w:sz w:val="28"/>
        </w:rPr>
        <w:t>      Шекарасы: Қамзин - Толстой көшелерінің қиылысынан оңтүстікке Чайковский к-сіне дейін, Чайковский к-сімен батысқа Катаев к-сіне дейін, Катаев к-сімен солтүстікке Толстой к-сіне дейін ("Жарық" СҮ және "Восток" СҮ әкімшілік ғимараттарды қоспағанда), Толстой к-сімен шығысқа Қамзин к-сіне дейін (Толстой к-сінің N 90/1, 92, 94, 96, 100, 106; Катаев к-сінің N 33; Қамзин к-сінің N 82, 82/1 тұрғын үйлерін қосқанда).</w:t>
      </w:r>
      <w:r>
        <w:br/>
      </w:r>
      <w:r>
        <w:rPr>
          <w:rFonts w:ascii="Times New Roman"/>
          <w:b w:val="false"/>
          <w:i w:val="false"/>
          <w:color w:val="000000"/>
          <w:sz w:val="28"/>
        </w:rPr>
        <w:t>
      Қамзин к-сі: 82, 82/1, 92, 94, 96, 98, 100, 102, 104;</w:t>
      </w:r>
      <w:r>
        <w:br/>
      </w:r>
      <w:r>
        <w:rPr>
          <w:rFonts w:ascii="Times New Roman"/>
          <w:b w:val="false"/>
          <w:i w:val="false"/>
          <w:color w:val="000000"/>
          <w:sz w:val="28"/>
        </w:rPr>
        <w:t>
      Катаев к-сі: 33, 41, 43, 45, 47, 49;</w:t>
      </w:r>
      <w:r>
        <w:br/>
      </w:r>
      <w:r>
        <w:rPr>
          <w:rFonts w:ascii="Times New Roman"/>
          <w:b w:val="false"/>
          <w:i w:val="false"/>
          <w:color w:val="000000"/>
          <w:sz w:val="28"/>
        </w:rPr>
        <w:t>
      Павлов к-сі: 64, 66, 67, 67/1, 68, 69, 70, 70/1, 70/2, 71, 72, 73, 74, 75, 76, 78;</w:t>
      </w:r>
      <w:r>
        <w:br/>
      </w:r>
      <w:r>
        <w:rPr>
          <w:rFonts w:ascii="Times New Roman"/>
          <w:b w:val="false"/>
          <w:i w:val="false"/>
          <w:color w:val="000000"/>
          <w:sz w:val="28"/>
        </w:rPr>
        <w:t>
      Толстой к-сі: 90/1, 92, 94, 96, 100, 106;</w:t>
      </w:r>
      <w:r>
        <w:br/>
      </w:r>
      <w:r>
        <w:rPr>
          <w:rFonts w:ascii="Times New Roman"/>
          <w:b w:val="false"/>
          <w:i w:val="false"/>
          <w:color w:val="000000"/>
          <w:sz w:val="28"/>
        </w:rPr>
        <w:t>
      Чайковский к-сі: 2/1, 4, 4/1, 10, 12, 16.</w:t>
      </w:r>
      <w:r>
        <w:br/>
      </w:r>
      <w:r>
        <w:rPr>
          <w:rFonts w:ascii="Times New Roman"/>
          <w:b w:val="false"/>
          <w:i w:val="false"/>
          <w:color w:val="000000"/>
          <w:sz w:val="28"/>
        </w:rPr>
        <w:t>
 </w:t>
      </w:r>
    </w:p>
    <w:bookmarkStart w:name="z76" w:id="71"/>
    <w:p>
      <w:pPr>
        <w:spacing w:after="0"/>
        <w:ind w:left="0"/>
        <w:jc w:val="left"/>
      </w:pPr>
      <w:r>
        <w:rPr>
          <w:rFonts w:ascii="Times New Roman"/>
          <w:b/>
          <w:i w:val="false"/>
          <w:color w:val="000000"/>
        </w:rPr>
        <w:t xml:space="preserve"> 
N 70 сайлау учаскесі Қамзин к-сі, 69, "Дарынды қыз балаларға</w:t>
      </w:r>
      <w:r>
        <w:br/>
      </w:r>
      <w:r>
        <w:rPr>
          <w:rFonts w:ascii="Times New Roman"/>
          <w:b/>
          <w:i w:val="false"/>
          <w:color w:val="000000"/>
        </w:rPr>
        <w:t>
арналған облыстық қазақ–түрік лицей – интернаты" ММ</w:t>
      </w:r>
    </w:p>
    <w:bookmarkEnd w:id="71"/>
    <w:p>
      <w:pPr>
        <w:spacing w:after="0"/>
        <w:ind w:left="0"/>
        <w:jc w:val="both"/>
      </w:pPr>
      <w:r>
        <w:rPr>
          <w:rFonts w:ascii="Times New Roman"/>
          <w:b w:val="false"/>
          <w:i w:val="false"/>
          <w:color w:val="000000"/>
          <w:sz w:val="28"/>
        </w:rPr>
        <w:t>      Шекарасы: Чайковский - Қамзин көшелерінің қиылысынан оңтүстікке академик Шөкин к-сіне дейін (қыздарға арналған Қазақ-Түрік лицейін қосқанда), академик Шөкин к-сімен батысқа Катаев к-сіне дейін, Катаев к-сімен солтүстікке Циолковский к-сіне дейін (Катаев к-сінің N 73, 75, 77, 79, 81, Циолковский к-сінің N 3, 5, 5/1, 5/2; академик Шөкин к-сінің N 150, 152, 152/1, 152/2 тұрғын үйлерін қоспағанда), Циолковский к-сімен шығысқа Осипенко к-сіне дейін, Осипенко к-сімен солтүстікке Чайковский к-сіне дейін (Чайковский к-сінің N 7, Осипенко к-сінің N 2, 4, 6, 6/1, 8, 8/1, 8/2, 10, 12, 14, Циолковский к-сінің N 8 тұрғын үйлерін қосқанда), Чайковский к-сімен шығысқа Қамзин - Чайковский көшелерінің қиылысына дейін.</w:t>
      </w:r>
      <w:r>
        <w:br/>
      </w:r>
      <w:r>
        <w:rPr>
          <w:rFonts w:ascii="Times New Roman"/>
          <w:b w:val="false"/>
          <w:i w:val="false"/>
          <w:color w:val="000000"/>
          <w:sz w:val="28"/>
        </w:rPr>
        <w:t>
      академик Шөкин к-сі: 154, 154/1, 156, 156/1, 158, 158/1, 160, 160/1, 160/2, 162, 162/2, 164, 164/1, 166, 166/1, 168, 168/1, 170;</w:t>
      </w:r>
      <w:r>
        <w:br/>
      </w:r>
      <w:r>
        <w:rPr>
          <w:rFonts w:ascii="Times New Roman"/>
          <w:b w:val="false"/>
          <w:i w:val="false"/>
          <w:color w:val="000000"/>
          <w:sz w:val="28"/>
        </w:rPr>
        <w:t>
      Қамзин к-сі: 106, 114А, 126, 128, 130, 134, 136, 138;</w:t>
      </w:r>
      <w:r>
        <w:br/>
      </w:r>
      <w:r>
        <w:rPr>
          <w:rFonts w:ascii="Times New Roman"/>
          <w:b w:val="false"/>
          <w:i w:val="false"/>
          <w:color w:val="000000"/>
          <w:sz w:val="28"/>
        </w:rPr>
        <w:t>
      Осипенко к-сі: 1, 2, 3, 4, 5, 5/1, 6, 6/1, 8, 8/1, 8/2, 10, 12, 13, 14, 18;</w:t>
      </w:r>
      <w:r>
        <w:br/>
      </w:r>
      <w:r>
        <w:rPr>
          <w:rFonts w:ascii="Times New Roman"/>
          <w:b w:val="false"/>
          <w:i w:val="false"/>
          <w:color w:val="000000"/>
          <w:sz w:val="28"/>
        </w:rPr>
        <w:t>
      Павлов к-сі: 77, 79, 80, 81, 82, 83, 84, 85, 86, 87, 88, 90;</w:t>
      </w:r>
      <w:r>
        <w:br/>
      </w:r>
      <w:r>
        <w:rPr>
          <w:rFonts w:ascii="Times New Roman"/>
          <w:b w:val="false"/>
          <w:i w:val="false"/>
          <w:color w:val="000000"/>
          <w:sz w:val="28"/>
        </w:rPr>
        <w:t>
      Раскова к-сі: 1, 2, 3, 4, 6/1, 6/2, 9А, 17;</w:t>
      </w:r>
      <w:r>
        <w:br/>
      </w:r>
      <w:r>
        <w:rPr>
          <w:rFonts w:ascii="Times New Roman"/>
          <w:b w:val="false"/>
          <w:i w:val="false"/>
          <w:color w:val="000000"/>
          <w:sz w:val="28"/>
        </w:rPr>
        <w:t>
      Циолковский к-сі: 7, 7/1, 8, 10, 12, 12/1, 12/2, 13, 14, 16, 17, 19/1, 20;</w:t>
      </w:r>
      <w:r>
        <w:br/>
      </w:r>
      <w:r>
        <w:rPr>
          <w:rFonts w:ascii="Times New Roman"/>
          <w:b w:val="false"/>
          <w:i w:val="false"/>
          <w:color w:val="000000"/>
          <w:sz w:val="28"/>
        </w:rPr>
        <w:t>
      Чайковский к-сі: 7, 21.</w:t>
      </w:r>
      <w:r>
        <w:br/>
      </w:r>
      <w:r>
        <w:rPr>
          <w:rFonts w:ascii="Times New Roman"/>
          <w:b w:val="false"/>
          <w:i w:val="false"/>
          <w:color w:val="000000"/>
          <w:sz w:val="28"/>
        </w:rPr>
        <w:t>
 </w:t>
      </w:r>
    </w:p>
    <w:bookmarkStart w:name="z77" w:id="72"/>
    <w:p>
      <w:pPr>
        <w:spacing w:after="0"/>
        <w:ind w:left="0"/>
        <w:jc w:val="left"/>
      </w:pPr>
      <w:r>
        <w:rPr>
          <w:rFonts w:ascii="Times New Roman"/>
          <w:b/>
          <w:i w:val="false"/>
          <w:color w:val="000000"/>
        </w:rPr>
        <w:t xml:space="preserve"> 
N 71 сайлау учаскесі Усолка к-сі, 42, "Павлодар</w:t>
      </w:r>
      <w:r>
        <w:br/>
      </w:r>
      <w:r>
        <w:rPr>
          <w:rFonts w:ascii="Times New Roman"/>
          <w:b/>
          <w:i w:val="false"/>
          <w:color w:val="000000"/>
        </w:rPr>
        <w:t>
облыстық психоневрологиялық диспансері" ҚМКК</w:t>
      </w:r>
    </w:p>
    <w:bookmarkEnd w:id="72"/>
    <w:p>
      <w:pPr>
        <w:spacing w:after="0"/>
        <w:ind w:left="0"/>
        <w:jc w:val="both"/>
      </w:pPr>
      <w:r>
        <w:rPr>
          <w:rFonts w:ascii="Times New Roman"/>
          <w:b w:val="false"/>
          <w:i w:val="false"/>
          <w:color w:val="000000"/>
          <w:sz w:val="28"/>
        </w:rPr>
        <w:t>      Психоневрологиялық диспансерінің стационарлық бөлімшелері.</w:t>
      </w:r>
      <w:r>
        <w:br/>
      </w:r>
      <w:r>
        <w:rPr>
          <w:rFonts w:ascii="Times New Roman"/>
          <w:b w:val="false"/>
          <w:i w:val="false"/>
          <w:color w:val="000000"/>
          <w:sz w:val="28"/>
        </w:rPr>
        <w:t>
 </w:t>
      </w:r>
    </w:p>
    <w:bookmarkStart w:name="z78" w:id="73"/>
    <w:p>
      <w:pPr>
        <w:spacing w:after="0"/>
        <w:ind w:left="0"/>
        <w:jc w:val="left"/>
      </w:pPr>
      <w:r>
        <w:rPr>
          <w:rFonts w:ascii="Times New Roman"/>
          <w:b/>
          <w:i w:val="false"/>
          <w:color w:val="000000"/>
        </w:rPr>
        <w:t xml:space="preserve"> 
N 72 сайлау учаскесі Толстой к-сі, 22, Павлодар</w:t>
      </w:r>
      <w:r>
        <w:br/>
      </w:r>
      <w:r>
        <w:rPr>
          <w:rFonts w:ascii="Times New Roman"/>
          <w:b/>
          <w:i w:val="false"/>
          <w:color w:val="000000"/>
        </w:rPr>
        <w:t>
облысы дене тәрбиесі және спорт басқармасының</w:t>
      </w:r>
      <w:r>
        <w:br/>
      </w:r>
      <w:r>
        <w:rPr>
          <w:rFonts w:ascii="Times New Roman"/>
          <w:b/>
          <w:i w:val="false"/>
          <w:color w:val="000000"/>
        </w:rPr>
        <w:t>
"N 4 балалар – жасөспірімдер спорт мектебі" КМҚК</w:t>
      </w:r>
    </w:p>
    <w:bookmarkEnd w:id="73"/>
    <w:p>
      <w:pPr>
        <w:spacing w:after="0"/>
        <w:ind w:left="0"/>
        <w:jc w:val="both"/>
      </w:pPr>
      <w:r>
        <w:rPr>
          <w:rFonts w:ascii="Times New Roman"/>
          <w:b w:val="false"/>
          <w:i w:val="false"/>
          <w:color w:val="000000"/>
          <w:sz w:val="28"/>
        </w:rPr>
        <w:t>      Шекарасы: Толстой к-сімен Ертіс өзенінің жағалауынан шығысқа Короленко к-сіне дейін, Короленко к-сімен оңтүстікке М. Горький к-сіне дейін, М. Горький к-сімен батысқа Ертіс өзенінің жағалауына дейін, Ертіс өзенінің жағалауымен солтүстікке Толстой к-сіне дейін.</w:t>
      </w:r>
      <w:r>
        <w:br/>
      </w:r>
      <w:r>
        <w:rPr>
          <w:rFonts w:ascii="Times New Roman"/>
          <w:b w:val="false"/>
          <w:i w:val="false"/>
          <w:color w:val="000000"/>
          <w:sz w:val="28"/>
        </w:rPr>
        <w:t>
      1 Май к-сі: 174, 176, 178, 180, 182, 184, 186, 188, 190, 191, 192, 193, 194, 196, 198, 199, 200, 201, 202, 204, 205, 207, 208, 209, 210, 211, 212, 212/1, 213, 214, 215, 215/1, 216, 217, 217/2, 218, 219, 220, 221, 223, 225, 233, 233А, 235, 235А, 237, 239, 239А, 241, 243, 247, 251, 253, 255, 257, 259, 261, 263, 265;</w:t>
      </w:r>
      <w:r>
        <w:br/>
      </w:r>
      <w:r>
        <w:rPr>
          <w:rFonts w:ascii="Times New Roman"/>
          <w:b w:val="false"/>
          <w:i w:val="false"/>
          <w:color w:val="000000"/>
          <w:sz w:val="28"/>
        </w:rPr>
        <w:t>
      29 Ноябрь к-сі: 23, 25, 27, 29, 31, 33, 34, 35, 36, 37, 38, 40, 42, 43, 45, 47, 49, 53, 57;</w:t>
      </w:r>
      <w:r>
        <w:br/>
      </w:r>
      <w:r>
        <w:rPr>
          <w:rFonts w:ascii="Times New Roman"/>
          <w:b w:val="false"/>
          <w:i w:val="false"/>
          <w:color w:val="000000"/>
          <w:sz w:val="28"/>
        </w:rPr>
        <w:t>
      Абай к-сі: 206, 208, 210, 212, 214, 216, 216А, 218, 220, 221, 222, 223, 224, 225, 226, 227, 228, 228/1, 228А, 229, 229/2, 230, 231, 232, 233, 234, 235, 236, 237, 238, 239, 240, 241, 242, 243, 243А, 244, 245, 246, 247, 247А, 248, 249, 250, 251, 253, 254, 255, 256, 257, 258, 259, 260, 261, 262, 263, 264, 266, 267, 269, 271, 273, 275, 277, 279, 281, 283, 285, 287, 289, 291;</w:t>
      </w:r>
      <w:r>
        <w:br/>
      </w:r>
      <w:r>
        <w:rPr>
          <w:rFonts w:ascii="Times New Roman"/>
          <w:b w:val="false"/>
          <w:i w:val="false"/>
          <w:color w:val="000000"/>
          <w:sz w:val="28"/>
        </w:rPr>
        <w:t>
      академик Бектұров к-сі: 108, 110, 112, 114, 116, 118, 120, 122, 124, 126, 128, 130, 132, 134, 136, 138, 140, 141, 142, 143, 143А, 144, 145, 146, 147, 148, 149, 150, 151, 152, 154, 155, 156, 157, 158, 159, 160, 161, 162, 165, 165А, 165В, 166, 168, 169, 170, 171, 172, 175, 177, 181, 183, 185, 187/1, 187;</w:t>
      </w:r>
      <w:r>
        <w:br/>
      </w:r>
      <w:r>
        <w:rPr>
          <w:rFonts w:ascii="Times New Roman"/>
          <w:b w:val="false"/>
          <w:i w:val="false"/>
          <w:color w:val="000000"/>
          <w:sz w:val="28"/>
        </w:rPr>
        <w:t>
      академик Марғұлан к-сі: 164, 164/1, 164/2, 168, 170, 172, 173, 174, 176, 181, 182, 184, 186, 188, 190, 191, 192, 193, 194, 196, 197, 198, 199, 200, 201, 202, 203, 204, 205, 206, 207, 208, 209, 210, 211, 212, 213, 215, 217;</w:t>
      </w:r>
      <w:r>
        <w:br/>
      </w:r>
      <w:r>
        <w:rPr>
          <w:rFonts w:ascii="Times New Roman"/>
          <w:b w:val="false"/>
          <w:i w:val="false"/>
          <w:color w:val="000000"/>
          <w:sz w:val="28"/>
        </w:rPr>
        <w:t>
      академик Сәтбаев к-сі: 111, 113, 115, 115/1, 117, 121, 125, 127, 129, 131, 133, 135, 137, 139, 141, 143, 147, 149, 194, 196, 198, 204, 206, 210, 210/1, 212, 214, 216, 216А, 218, 220, 222, 224, 226, 228, 232;</w:t>
      </w:r>
      <w:r>
        <w:br/>
      </w:r>
      <w:r>
        <w:rPr>
          <w:rFonts w:ascii="Times New Roman"/>
          <w:b w:val="false"/>
          <w:i w:val="false"/>
          <w:color w:val="000000"/>
          <w:sz w:val="28"/>
        </w:rPr>
        <w:t>
      Володарский к-сі: 108, 110, 112, 114, 116, 118, 120, 122, 124, 126, 128А, 130, 132, 134, 136, 138, 140, 142, 144, 144А, 145, 146, 147, 148, 149, 150, 151, 151А, 152, 153, 154, 155, 156, 157, 158, 159, 161, 165, 167, 169, 171, 173, 177, 179, 181, 183, 185, 187, 189, 191, 193, 197, 199, 201;</w:t>
      </w:r>
      <w:r>
        <w:br/>
      </w:r>
      <w:r>
        <w:rPr>
          <w:rFonts w:ascii="Times New Roman"/>
          <w:b w:val="false"/>
          <w:i w:val="false"/>
          <w:color w:val="000000"/>
          <w:sz w:val="28"/>
        </w:rPr>
        <w:t>
      генерал Дүйсенов к-сі: 140, 142, 148, 149, 150, 151, 152, 153, 154, 157, 158, 159, 161, 162, 163, 165, 166, 167, 167А, 168, 169, 170, 171, 172, 173, 174, 175, 176, 177, 178, 179, 180, 181, 182, 183, 184, 185, 187, 189, 191, 193, 195, 197, 199, 201, 203, 205, 207, 209, 211, 213, 215, 217, 221, 223, 225;</w:t>
      </w:r>
      <w:r>
        <w:br/>
      </w:r>
      <w:r>
        <w:rPr>
          <w:rFonts w:ascii="Times New Roman"/>
          <w:b w:val="false"/>
          <w:i w:val="false"/>
          <w:color w:val="000000"/>
          <w:sz w:val="28"/>
        </w:rPr>
        <w:t>
      Герцен к-сі: 87, 89, 90, 90А, 90Б, 91, 93, 94, 94/1, 95, 96, 97, 99;</w:t>
      </w:r>
      <w:r>
        <w:br/>
      </w:r>
      <w:r>
        <w:rPr>
          <w:rFonts w:ascii="Times New Roman"/>
          <w:b w:val="false"/>
          <w:i w:val="false"/>
          <w:color w:val="000000"/>
          <w:sz w:val="28"/>
        </w:rPr>
        <w:t>
      Достоевский к-сі: 1, 2, 4, 5, 6, 7, 8, 9, 10, 11, 12, 13, 14, 15, 17, 18, 19, 20, 21, 22, 23, 23/1, 24, 25, 26, 27, 28, 29, 30, 31, 32, 33, 34, 35, 36, 37, 38, 39, 41, 43, 44, 46, 48, 48А, 50, 52, 53, 54, 55, 57, 58, 59, 60, 60/1, 61, 62, 63, 64, 65, 65А, 66, 68, 69, 70, 71, 72, 73, 74, 75, 76, 76/1, 77, 78, 80, 81, 82, 82А, 83, 84, 85, 87, 89, 89А, 89Б, 91, 93, 95, 99, 101, 103, 105, 107;</w:t>
      </w:r>
      <w:r>
        <w:br/>
      </w:r>
      <w:r>
        <w:rPr>
          <w:rFonts w:ascii="Times New Roman"/>
          <w:b w:val="false"/>
          <w:i w:val="false"/>
          <w:color w:val="000000"/>
          <w:sz w:val="28"/>
        </w:rPr>
        <w:t>
      К. Маркс к-сі: 165, 167, 169, 169В, 171, 177, 181, 183, 185, 187, 191, 193, 193/3, 197, 199, 201, 203, 205, 207, 214, 216, 218, 220, 222, 224, 226, 228, 230, 232, 234, 236/1, 236/2, 240, 242, 244, 246, 248, 250, 252, 254, 256, 258, 258/1;</w:t>
      </w:r>
      <w:r>
        <w:br/>
      </w:r>
      <w:r>
        <w:rPr>
          <w:rFonts w:ascii="Times New Roman"/>
          <w:b w:val="false"/>
          <w:i w:val="false"/>
          <w:color w:val="000000"/>
          <w:sz w:val="28"/>
        </w:rPr>
        <w:t>
      Короленко к-сі: 208, 210, 212, 214, 216, 218, 220, 222, 224, 226, 230, 232, 236, 236/1, 238, 240, 242, 244, 246, 248, 250, 252, 254, 256, 258, 260, 262;</w:t>
      </w:r>
      <w:r>
        <w:br/>
      </w:r>
      <w:r>
        <w:rPr>
          <w:rFonts w:ascii="Times New Roman"/>
          <w:b w:val="false"/>
          <w:i w:val="false"/>
          <w:color w:val="000000"/>
          <w:sz w:val="28"/>
        </w:rPr>
        <w:t>
      Ленин к-сі: 165, 169, 171, 173, 175, 177, 178, 179, 180, 181, 183, 184, 185, 186, 187, 188, 189, 190, 192, 193, 194, 195, 196, 197, 198, 199, 199/1, 201, 202, 203, 204, 205, 206, 208, 210, 214;</w:t>
      </w:r>
      <w:r>
        <w:br/>
      </w:r>
      <w:r>
        <w:rPr>
          <w:rFonts w:ascii="Times New Roman"/>
          <w:b w:val="false"/>
          <w:i w:val="false"/>
          <w:color w:val="000000"/>
          <w:sz w:val="28"/>
        </w:rPr>
        <w:t>
      М. Горький к-сі: 2, 4, 6, 8, 10, 12, 14, 16, 18, 20, 22, 24, 26, 28, 30, 34, 36, 38, 40, 42, 44, 46, 48, 50, 54, 56, 58, 60, 62, 64, 66, 68, 70, 72, 74, 78, 80, 82, 84, 86, 88, 90, 92, 94, 96, 98, 100;</w:t>
      </w:r>
      <w:r>
        <w:br/>
      </w:r>
      <w:r>
        <w:rPr>
          <w:rFonts w:ascii="Times New Roman"/>
          <w:b w:val="false"/>
          <w:i w:val="false"/>
          <w:color w:val="000000"/>
          <w:sz w:val="28"/>
        </w:rPr>
        <w:t>
      Боткин тұйығы: 180, 181, 181А, 182, 183, 183/1, 183/2, 184, 185, 186, 187, 188, 189, 190, 191, 192, 193, 194;</w:t>
      </w:r>
      <w:r>
        <w:br/>
      </w:r>
      <w:r>
        <w:rPr>
          <w:rFonts w:ascii="Times New Roman"/>
          <w:b w:val="false"/>
          <w:i w:val="false"/>
          <w:color w:val="000000"/>
          <w:sz w:val="28"/>
        </w:rPr>
        <w:t>
      Водников тұйығы: 163, 164, 165, 166, 167, 168, 169, 170, 171, 172, 173, 174, 175, 176, 178;</w:t>
      </w:r>
      <w:r>
        <w:br/>
      </w:r>
      <w:r>
        <w:rPr>
          <w:rFonts w:ascii="Times New Roman"/>
          <w:b w:val="false"/>
          <w:i w:val="false"/>
          <w:color w:val="000000"/>
          <w:sz w:val="28"/>
        </w:rPr>
        <w:t>
      Гоголь тұйығы: 223, 224, 225, 226, 227, 228, 229;</w:t>
      </w:r>
      <w:r>
        <w:br/>
      </w:r>
      <w:r>
        <w:rPr>
          <w:rFonts w:ascii="Times New Roman"/>
          <w:b w:val="false"/>
          <w:i w:val="false"/>
          <w:color w:val="000000"/>
          <w:sz w:val="28"/>
        </w:rPr>
        <w:t>
      Заводской тұйығы: 129, 131, 132, 133, 134, 135, 136, 137, 139, 140, 141, 142, 143;</w:t>
      </w:r>
      <w:r>
        <w:br/>
      </w:r>
      <w:r>
        <w:rPr>
          <w:rFonts w:ascii="Times New Roman"/>
          <w:b w:val="false"/>
          <w:i w:val="false"/>
          <w:color w:val="000000"/>
          <w:sz w:val="28"/>
        </w:rPr>
        <w:t>
      Муравьев тұйығы: 1, 2, 3, 4, 5, 6, 9;</w:t>
      </w:r>
      <w:r>
        <w:br/>
      </w:r>
      <w:r>
        <w:rPr>
          <w:rFonts w:ascii="Times New Roman"/>
          <w:b w:val="false"/>
          <w:i w:val="false"/>
          <w:color w:val="000000"/>
          <w:sz w:val="28"/>
        </w:rPr>
        <w:t>
      Октябрят тұйығы: 183, 184, 185, 186, 187, 188, 189, 190, 191, 192;</w:t>
      </w:r>
      <w:r>
        <w:br/>
      </w:r>
      <w:r>
        <w:rPr>
          <w:rFonts w:ascii="Times New Roman"/>
          <w:b w:val="false"/>
          <w:i w:val="false"/>
          <w:color w:val="000000"/>
          <w:sz w:val="28"/>
        </w:rPr>
        <w:t>
      Пионеров тұйығы: 203, 203А, 203/1, 203/2, 204, 205, 206, 207, 208, 209, 210, 211, 212, 213, 216;</w:t>
      </w:r>
      <w:r>
        <w:br/>
      </w:r>
      <w:r>
        <w:rPr>
          <w:rFonts w:ascii="Times New Roman"/>
          <w:b w:val="false"/>
          <w:i w:val="false"/>
          <w:color w:val="000000"/>
          <w:sz w:val="28"/>
        </w:rPr>
        <w:t>
      Садовый тұйығы: 138, 139, 141, 142, 143, 144, 145, 146, 147, 148, 149, 149А, 150, 150/1, 152, 153, 155;</w:t>
      </w:r>
      <w:r>
        <w:br/>
      </w:r>
      <w:r>
        <w:rPr>
          <w:rFonts w:ascii="Times New Roman"/>
          <w:b w:val="false"/>
          <w:i w:val="false"/>
          <w:color w:val="000000"/>
          <w:sz w:val="28"/>
        </w:rPr>
        <w:t>
      Толстой к-сі: 7, 9, 11, 11/1, 13, 15, 17, 17А, 19, 27, 29, 31, 33, 35, 41, 43, 47, 51, 53, 55, 57, 61, 61А, 63, 65, 67, 69, 71, 73, 75, 77, 77А, 79, 81, 83, 85, 87, 87/1;</w:t>
      </w:r>
      <w:r>
        <w:br/>
      </w:r>
      <w:r>
        <w:rPr>
          <w:rFonts w:ascii="Times New Roman"/>
          <w:b w:val="false"/>
          <w:i w:val="false"/>
          <w:color w:val="000000"/>
          <w:sz w:val="28"/>
        </w:rPr>
        <w:t>
      Чернышевский к-сі: 111, 113, 113Г, 114, 115, 116, 117, 118, 118Г, 119, 120, 122, 122А, 123, 123А, 124, 125, 127, 128, 129, 132, 133, 134, 135, 136, 137, 138, 139, 140, 141, 142, 143.</w:t>
      </w:r>
      <w:r>
        <w:br/>
      </w:r>
      <w:r>
        <w:rPr>
          <w:rFonts w:ascii="Times New Roman"/>
          <w:b w:val="false"/>
          <w:i w:val="false"/>
          <w:color w:val="000000"/>
          <w:sz w:val="28"/>
        </w:rPr>
        <w:t>
 </w:t>
      </w:r>
    </w:p>
    <w:bookmarkStart w:name="z79" w:id="74"/>
    <w:p>
      <w:pPr>
        <w:spacing w:after="0"/>
        <w:ind w:left="0"/>
        <w:jc w:val="left"/>
      </w:pPr>
      <w:r>
        <w:rPr>
          <w:rFonts w:ascii="Times New Roman"/>
          <w:b/>
          <w:i w:val="false"/>
          <w:color w:val="000000"/>
        </w:rPr>
        <w:t xml:space="preserve"> 
N 73 сайлау учаскесі М. Горький к-сі, 102/4,</w:t>
      </w:r>
      <w:r>
        <w:br/>
      </w:r>
      <w:r>
        <w:rPr>
          <w:rFonts w:ascii="Times New Roman"/>
          <w:b/>
          <w:i w:val="false"/>
          <w:color w:val="000000"/>
        </w:rPr>
        <w:t>
Инновациялық Еуразиялық университеті</w:t>
      </w:r>
    </w:p>
    <w:bookmarkEnd w:id="74"/>
    <w:p>
      <w:pPr>
        <w:spacing w:after="0"/>
        <w:ind w:left="0"/>
        <w:jc w:val="both"/>
      </w:pPr>
      <w:r>
        <w:rPr>
          <w:rFonts w:ascii="Times New Roman"/>
          <w:b w:val="false"/>
          <w:i w:val="false"/>
          <w:color w:val="000000"/>
          <w:sz w:val="28"/>
        </w:rPr>
        <w:t>      Шекарасы: Толстой - Кутузов көшелерінің қиылысынан оңтүстікке Р. Люксембург к-сіне дейін, Р. Люксембург к-сімен батысқа Иса Байзақов к-сіне дейін, Иса Байзақов к-сімен солтүстікке Семей мемлекеттік медициналық академиясына дейін (оны қоспағанда), Семей мемлекеттік медициналық академиясынан М. Горький к-сімен Павлодар медициналық және Павлодар газмұнай колледждерінің бойымен шығысқа Пахомов к-сіне дейін, Пахомов к-сімен солтүстікке Толстой к-сіне дейін, Толстой к-сімен шығысқа Кутузов - Толстой көшелерінің қиылысына дейін.</w:t>
      </w:r>
      <w:r>
        <w:br/>
      </w:r>
      <w:r>
        <w:rPr>
          <w:rFonts w:ascii="Times New Roman"/>
          <w:b w:val="false"/>
          <w:i w:val="false"/>
          <w:color w:val="000000"/>
          <w:sz w:val="28"/>
        </w:rPr>
        <w:t>
      Кутузов к-сі: 44, 46, 46/1, 48;</w:t>
      </w:r>
      <w:r>
        <w:br/>
      </w:r>
      <w:r>
        <w:rPr>
          <w:rFonts w:ascii="Times New Roman"/>
          <w:b w:val="false"/>
          <w:i w:val="false"/>
          <w:color w:val="000000"/>
          <w:sz w:val="28"/>
        </w:rPr>
        <w:t>
      М. Горький к-сі: 93, 95, 97, 99, 101, 102/3, 102, 102/2, 103, 104, 105, 106, 107, 109, 110, 111, 112, 113, 114, 115, 116, 117, 119, 120, 121, 123, 124, 125, 126, 127, 128, 130, 132, 134, 136, 138, 140, 142, 144, 154, 156, 158, 160, 162, 164;</w:t>
      </w:r>
      <w:r>
        <w:br/>
      </w:r>
      <w:r>
        <w:rPr>
          <w:rFonts w:ascii="Times New Roman"/>
          <w:b w:val="false"/>
          <w:i w:val="false"/>
          <w:color w:val="000000"/>
          <w:sz w:val="28"/>
        </w:rPr>
        <w:t>
      Толстой к-сі: 93, 97, 99, 101/1, 101, 103, 105, 105/1, 107, 109.</w:t>
      </w:r>
      <w:r>
        <w:br/>
      </w:r>
      <w:r>
        <w:rPr>
          <w:rFonts w:ascii="Times New Roman"/>
          <w:b w:val="false"/>
          <w:i w:val="false"/>
          <w:color w:val="000000"/>
          <w:sz w:val="28"/>
        </w:rPr>
        <w:t>
 </w:t>
      </w:r>
    </w:p>
    <w:bookmarkStart w:name="z80" w:id="75"/>
    <w:p>
      <w:pPr>
        <w:spacing w:after="0"/>
        <w:ind w:left="0"/>
        <w:jc w:val="left"/>
      </w:pPr>
      <w:r>
        <w:rPr>
          <w:rFonts w:ascii="Times New Roman"/>
          <w:b/>
          <w:i w:val="false"/>
          <w:color w:val="000000"/>
        </w:rPr>
        <w:t xml:space="preserve"> 
N 74 сайлау учаскесі Катаев к-сі, 36, N 14 ЖОББМ</w:t>
      </w:r>
    </w:p>
    <w:bookmarkEnd w:id="75"/>
    <w:p>
      <w:pPr>
        <w:spacing w:after="0"/>
        <w:ind w:left="0"/>
        <w:jc w:val="both"/>
      </w:pPr>
      <w:r>
        <w:rPr>
          <w:rFonts w:ascii="Times New Roman"/>
          <w:b w:val="false"/>
          <w:i w:val="false"/>
          <w:color w:val="000000"/>
          <w:sz w:val="28"/>
        </w:rPr>
        <w:t>      Шекарасы: Толстой - Кутузов көшелерінің қиылысынан шығысқа Катаев к-сіне дейін, Катаев к-сімен оңтүстікке Катаев к-сіндегі N 40 үйге дейін (Толстой к-сінің N 90; Катаев к-сінің N 25, 40, 55, 57 тұрғын үйлерін қосқанда), N 40 үйден батысқа Кутузов к-сіне дейін (Кутузов к-сінің N 93, 95, 95/1, 97 тұрғын үйлерін қоспағанда), Кутузов к-сімен солтүстікке Кутузов - Толстой көшелерінің қиылысына дейін.</w:t>
      </w:r>
      <w:r>
        <w:br/>
      </w:r>
      <w:r>
        <w:rPr>
          <w:rFonts w:ascii="Times New Roman"/>
          <w:b w:val="false"/>
          <w:i w:val="false"/>
          <w:color w:val="000000"/>
          <w:sz w:val="28"/>
        </w:rPr>
        <w:t>
      Катаев к-сі: 25, 36/1, 36/2, 40, 55, 57;</w:t>
      </w:r>
      <w:r>
        <w:br/>
      </w:r>
      <w:r>
        <w:rPr>
          <w:rFonts w:ascii="Times New Roman"/>
          <w:b w:val="false"/>
          <w:i w:val="false"/>
          <w:color w:val="000000"/>
          <w:sz w:val="28"/>
        </w:rPr>
        <w:t>
      Кутузов к-сі: 89, 89/1, 89/2, 91, 91/1, 93/1;</w:t>
      </w:r>
      <w:r>
        <w:br/>
      </w:r>
      <w:r>
        <w:rPr>
          <w:rFonts w:ascii="Times New Roman"/>
          <w:b w:val="false"/>
          <w:i w:val="false"/>
          <w:color w:val="000000"/>
          <w:sz w:val="28"/>
        </w:rPr>
        <w:t>
      Толстой к-сі: 90.</w:t>
      </w:r>
      <w:r>
        <w:br/>
      </w:r>
      <w:r>
        <w:rPr>
          <w:rFonts w:ascii="Times New Roman"/>
          <w:b w:val="false"/>
          <w:i w:val="false"/>
          <w:color w:val="000000"/>
          <w:sz w:val="28"/>
        </w:rPr>
        <w:t>
 </w:t>
      </w:r>
    </w:p>
    <w:bookmarkStart w:name="z81" w:id="76"/>
    <w:p>
      <w:pPr>
        <w:spacing w:after="0"/>
        <w:ind w:left="0"/>
        <w:jc w:val="left"/>
      </w:pPr>
      <w:r>
        <w:rPr>
          <w:rFonts w:ascii="Times New Roman"/>
          <w:b/>
          <w:i w:val="false"/>
          <w:color w:val="000000"/>
        </w:rPr>
        <w:t xml:space="preserve"> 
N 75 сайлау учаскесі академик Шөкин к-сі, 27, N 22 ЖОББМ</w:t>
      </w:r>
    </w:p>
    <w:bookmarkEnd w:id="76"/>
    <w:p>
      <w:pPr>
        <w:spacing w:after="0"/>
        <w:ind w:left="0"/>
        <w:jc w:val="both"/>
      </w:pPr>
      <w:r>
        <w:rPr>
          <w:rFonts w:ascii="Times New Roman"/>
          <w:b w:val="false"/>
          <w:i w:val="false"/>
          <w:color w:val="000000"/>
          <w:sz w:val="28"/>
        </w:rPr>
        <w:t>      Шекарасы: Ертіс өзенінің жағалауынан академик Шөкин к-сімен шығысқа N 22 ЖОБМ дейін, N 22 ЖОБМ оңтүстікке Ломов к-сіне дейін (1 Май к-сіндегі N 286 тұрғын үйді қоспағанда, Ломов к-сіндегі N 32, 34 тұрғын үйлерді қосқанда), Ломов к-сімен батысқа Ертіс өзенінің жағалауына дейін, Ертіс өзенінің жағалауынан бойымен солтүстікке академик Шөкин к-сіне дейін.</w:t>
      </w:r>
      <w:r>
        <w:br/>
      </w:r>
      <w:r>
        <w:rPr>
          <w:rFonts w:ascii="Times New Roman"/>
          <w:b w:val="false"/>
          <w:i w:val="false"/>
          <w:color w:val="000000"/>
          <w:sz w:val="28"/>
        </w:rPr>
        <w:t>
      академик Сәтбаев к-сі: 253, 292, 294, 296, 298, 300, 302;</w:t>
      </w:r>
      <w:r>
        <w:br/>
      </w:r>
      <w:r>
        <w:rPr>
          <w:rFonts w:ascii="Times New Roman"/>
          <w:b w:val="false"/>
          <w:i w:val="false"/>
          <w:color w:val="000000"/>
          <w:sz w:val="28"/>
        </w:rPr>
        <w:t>
      академик Шөкин к-сі: 1, 3, 5, 7, 9, 11, 13, 15, 17, 19, 21, 23/1, 25;</w:t>
      </w:r>
      <w:r>
        <w:br/>
      </w:r>
      <w:r>
        <w:rPr>
          <w:rFonts w:ascii="Times New Roman"/>
          <w:b w:val="false"/>
          <w:i w:val="false"/>
          <w:color w:val="000000"/>
          <w:sz w:val="28"/>
        </w:rPr>
        <w:t>
      К. Маркс к-сі: 255, 257, 257А, 259, 265, 267, 269, 271, 273, 275, 277, 279, 281, 283, 287, 308, 310, 314, 316, 318, 324/1;</w:t>
      </w:r>
      <w:r>
        <w:br/>
      </w:r>
      <w:r>
        <w:rPr>
          <w:rFonts w:ascii="Times New Roman"/>
          <w:b w:val="false"/>
          <w:i w:val="false"/>
          <w:color w:val="000000"/>
          <w:sz w:val="28"/>
        </w:rPr>
        <w:t>
      Ленин к-сі: 253, 255, 257, 259, 261, 263, 265, 266, 267, 268, 269, 270, 274, 278, 280, 282, 283, 284, 286, 288, 290, 292, 294, 296, 298, 300, 302, 304;</w:t>
      </w:r>
      <w:r>
        <w:br/>
      </w:r>
      <w:r>
        <w:rPr>
          <w:rFonts w:ascii="Times New Roman"/>
          <w:b w:val="false"/>
          <w:i w:val="false"/>
          <w:color w:val="000000"/>
          <w:sz w:val="28"/>
        </w:rPr>
        <w:t>
      Ломов к-сі: 30, 32, 34;</w:t>
      </w:r>
      <w:r>
        <w:br/>
      </w:r>
      <w:r>
        <w:rPr>
          <w:rFonts w:ascii="Times New Roman"/>
          <w:b w:val="false"/>
          <w:i w:val="false"/>
          <w:color w:val="000000"/>
          <w:sz w:val="28"/>
        </w:rPr>
        <w:t>
      Маяковский к-сі: 1, 2, 3, 4, 5, 6, 8, 10, 12, 24, 26.</w:t>
      </w:r>
      <w:r>
        <w:br/>
      </w:r>
      <w:r>
        <w:rPr>
          <w:rFonts w:ascii="Times New Roman"/>
          <w:b w:val="false"/>
          <w:i w:val="false"/>
          <w:color w:val="000000"/>
          <w:sz w:val="28"/>
        </w:rPr>
        <w:t>
 </w:t>
      </w:r>
    </w:p>
    <w:bookmarkStart w:name="z82" w:id="77"/>
    <w:p>
      <w:pPr>
        <w:spacing w:after="0"/>
        <w:ind w:left="0"/>
        <w:jc w:val="left"/>
      </w:pPr>
      <w:r>
        <w:rPr>
          <w:rFonts w:ascii="Times New Roman"/>
          <w:b/>
          <w:i w:val="false"/>
          <w:color w:val="000000"/>
        </w:rPr>
        <w:t xml:space="preserve"> 
N 76 сайлау учаскесі М. Горький к-сі, 33, N 39 ЖОББМ</w:t>
      </w:r>
    </w:p>
    <w:bookmarkEnd w:id="77"/>
    <w:p>
      <w:pPr>
        <w:spacing w:after="0"/>
        <w:ind w:left="0"/>
        <w:jc w:val="both"/>
      </w:pPr>
      <w:r>
        <w:rPr>
          <w:rFonts w:ascii="Times New Roman"/>
          <w:b w:val="false"/>
          <w:i w:val="false"/>
          <w:color w:val="000000"/>
          <w:sz w:val="28"/>
        </w:rPr>
        <w:t>      Шекарасы: М. Горький к-сінің N 31, 35, 37; академик Шөкин к-сінің N 34, 36 тұрғын үйлері (аталған үйлердің барлығын қосқанда).</w:t>
      </w:r>
      <w:r>
        <w:br/>
      </w:r>
      <w:r>
        <w:rPr>
          <w:rFonts w:ascii="Times New Roman"/>
          <w:b w:val="false"/>
          <w:i w:val="false"/>
          <w:color w:val="000000"/>
          <w:sz w:val="28"/>
        </w:rPr>
        <w:t>
      академик Шөкин к-сі: 34, 36.</w:t>
      </w:r>
      <w:r>
        <w:br/>
      </w:r>
      <w:r>
        <w:rPr>
          <w:rFonts w:ascii="Times New Roman"/>
          <w:b w:val="false"/>
          <w:i w:val="false"/>
          <w:color w:val="000000"/>
          <w:sz w:val="28"/>
        </w:rPr>
        <w:t>
      М. Горький к-сі: 31, 35, 37.</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N 77 сайлау учаскесі М. Горький к-сі, 33, N 39 ЖОББМ</w:t>
      </w:r>
    </w:p>
    <w:bookmarkEnd w:id="78"/>
    <w:p>
      <w:pPr>
        <w:spacing w:after="0"/>
        <w:ind w:left="0"/>
        <w:jc w:val="both"/>
      </w:pPr>
      <w:r>
        <w:rPr>
          <w:rFonts w:ascii="Times New Roman"/>
          <w:b w:val="false"/>
          <w:i w:val="false"/>
          <w:color w:val="000000"/>
          <w:sz w:val="28"/>
        </w:rPr>
        <w:t>      Шекарасы: М. Горький - 1 Май көшелерінің қиылысынан оңтүстікке академик Шөкин к-сіне дейін, академик Шөкин к-сінен батысқа академик Шөкин к-сіндегі N 38 тұрғын үйге дейін (оны қосқанда), академик Шөкин к-сінің N 38 тұрғын үйінен солтүстікке М. Горький к-сіне дейін (М. Горький к-сіндегі N 37 тұрғын үйді қоспағанда, Володарский к-сінің N 170-245, академик Бектұров к-сінің N 240-250 үйлерін қосқанда), М. Горький к-сімен шығысқа М. Горький - 1 Май көшелерінің қиылысына дейін.</w:t>
      </w:r>
      <w:r>
        <w:br/>
      </w:r>
      <w:r>
        <w:rPr>
          <w:rFonts w:ascii="Times New Roman"/>
          <w:b w:val="false"/>
          <w:i w:val="false"/>
          <w:color w:val="000000"/>
          <w:sz w:val="28"/>
        </w:rPr>
        <w:t>
      1 Май к-сі: 270, 272, 280;</w:t>
      </w:r>
      <w:r>
        <w:br/>
      </w:r>
      <w:r>
        <w:rPr>
          <w:rFonts w:ascii="Times New Roman"/>
          <w:b w:val="false"/>
          <w:i w:val="false"/>
          <w:color w:val="000000"/>
          <w:sz w:val="28"/>
        </w:rPr>
        <w:t>
      академик Бектұров к-сі: 240, 242, 244, 246, 248, 248А, 248В, 250;</w:t>
      </w:r>
      <w:r>
        <w:br/>
      </w:r>
      <w:r>
        <w:rPr>
          <w:rFonts w:ascii="Times New Roman"/>
          <w:b w:val="false"/>
          <w:i w:val="false"/>
          <w:color w:val="000000"/>
          <w:sz w:val="28"/>
        </w:rPr>
        <w:t>
      академик Шөкин к-сі: 38, 38/1, 42;</w:t>
      </w:r>
      <w:r>
        <w:br/>
      </w:r>
      <w:r>
        <w:rPr>
          <w:rFonts w:ascii="Times New Roman"/>
          <w:b w:val="false"/>
          <w:i w:val="false"/>
          <w:color w:val="000000"/>
          <w:sz w:val="28"/>
        </w:rPr>
        <w:t>
      Володарский к-сі: 170, 172, 174, 176, 178, 180, 182, 186, 213, 217, 219, 221, 223, 225, 227, 237, 241, 243, 245;</w:t>
      </w:r>
      <w:r>
        <w:br/>
      </w:r>
      <w:r>
        <w:rPr>
          <w:rFonts w:ascii="Times New Roman"/>
          <w:b w:val="false"/>
          <w:i w:val="false"/>
          <w:color w:val="000000"/>
          <w:sz w:val="28"/>
        </w:rPr>
        <w:t>
      М. Горький к-сі: 41, 41/1.</w:t>
      </w:r>
      <w:r>
        <w:br/>
      </w:r>
      <w:r>
        <w:rPr>
          <w:rFonts w:ascii="Times New Roman"/>
          <w:b w:val="false"/>
          <w:i w:val="false"/>
          <w:color w:val="000000"/>
          <w:sz w:val="28"/>
        </w:rPr>
        <w:t>
 </w:t>
      </w:r>
    </w:p>
    <w:bookmarkStart w:name="z84" w:id="79"/>
    <w:p>
      <w:pPr>
        <w:spacing w:after="0"/>
        <w:ind w:left="0"/>
        <w:jc w:val="left"/>
      </w:pPr>
      <w:r>
        <w:rPr>
          <w:rFonts w:ascii="Times New Roman"/>
          <w:b/>
          <w:i w:val="false"/>
          <w:color w:val="000000"/>
        </w:rPr>
        <w:t xml:space="preserve"> 
N 78 сайлау учаскесі академик Шөкин к-сі, 90,</w:t>
      </w:r>
      <w:r>
        <w:br/>
      </w:r>
      <w:r>
        <w:rPr>
          <w:rFonts w:ascii="Times New Roman"/>
          <w:b/>
          <w:i w:val="false"/>
          <w:color w:val="000000"/>
        </w:rPr>
        <w:t>
N 9 жалпы орта білім беру гимназия – мектебі</w:t>
      </w:r>
    </w:p>
    <w:bookmarkEnd w:id="79"/>
    <w:p>
      <w:pPr>
        <w:spacing w:after="0"/>
        <w:ind w:left="0"/>
        <w:jc w:val="both"/>
      </w:pPr>
      <w:r>
        <w:rPr>
          <w:rFonts w:ascii="Times New Roman"/>
          <w:b w:val="false"/>
          <w:i w:val="false"/>
          <w:color w:val="000000"/>
          <w:sz w:val="28"/>
        </w:rPr>
        <w:t>      Шекарасы: 1 Май - М. Горький көшелерінің қиылысынан шығысқа Иса Байзақов к-сіне дейін, Иса Байзақов к-сімен оңтүстікке Р. Люксембург к-сіне дейін, Р. Люксембург к-сімен шығысқа Кутузов к-сіне дейін, Кутузов к-сімен оңтүстікке академик Шөкин к-сіне дейін, академик Шөкин к-сімен батысқа 1 Май к-сіне дейін, 1 Май к-сімен солтүстікке 1 Май - М. Горький көшелерінің қиылысына дейін.</w:t>
      </w:r>
      <w:r>
        <w:br/>
      </w:r>
      <w:r>
        <w:rPr>
          <w:rFonts w:ascii="Times New Roman"/>
          <w:b w:val="false"/>
          <w:i w:val="false"/>
          <w:color w:val="000000"/>
          <w:sz w:val="28"/>
        </w:rPr>
        <w:t>
      1 Май к-сі: 267, 269, 271, 273, 275, 277, 279, 281, 283, 285, 287, 289, 291, 293, 295, 297, 299, 303, 305, 307, 309;</w:t>
      </w:r>
      <w:r>
        <w:br/>
      </w:r>
      <w:r>
        <w:rPr>
          <w:rFonts w:ascii="Times New Roman"/>
          <w:b w:val="false"/>
          <w:i w:val="false"/>
          <w:color w:val="000000"/>
          <w:sz w:val="28"/>
        </w:rPr>
        <w:t>
      Абай к-сі: 274, 290, 293, 295, 296, 297, 298, 299, 300, 301, 302, 303, 304, 306, 307, 308, 309, 311, 312, 313, 314, 315, 316, 317, 318, 319, 320, 321, 322, 323, 323/1, 325, 327, 328, 329, 330, 331, 333, 335, 337;</w:t>
      </w:r>
      <w:r>
        <w:br/>
      </w:r>
      <w:r>
        <w:rPr>
          <w:rFonts w:ascii="Times New Roman"/>
          <w:b w:val="false"/>
          <w:i w:val="false"/>
          <w:color w:val="000000"/>
          <w:sz w:val="28"/>
        </w:rPr>
        <w:t>
      академик Шөкин к-сі: 66, 68, 70, 72, 74, 75, 76, 77, 78, 78А, 80, 82, 94, 96, 98, 100;</w:t>
      </w:r>
      <w:r>
        <w:br/>
      </w:r>
      <w:r>
        <w:rPr>
          <w:rFonts w:ascii="Times New Roman"/>
          <w:b w:val="false"/>
          <w:i w:val="false"/>
          <w:color w:val="000000"/>
          <w:sz w:val="28"/>
        </w:rPr>
        <w:t>
      Иса Байзақов к-сі: 314, 316, 318, 320, 322, 324, 326, 328, 330, 332;</w:t>
      </w:r>
      <w:r>
        <w:br/>
      </w:r>
      <w:r>
        <w:rPr>
          <w:rFonts w:ascii="Times New Roman"/>
          <w:b w:val="false"/>
          <w:i w:val="false"/>
          <w:color w:val="000000"/>
          <w:sz w:val="28"/>
        </w:rPr>
        <w:t>
      Короленко к-сі: 264, 264А, 266, 268, 270, 274, 276, 278, 280, 284, 286, 288, 290, 292, 294, 296, 298, 300, 302, 304, 306, 311, 313, 315, 317, 319, 321, 323, 325, 327, 329, 331, 333, 335, 335/2;</w:t>
      </w:r>
      <w:r>
        <w:br/>
      </w:r>
      <w:r>
        <w:rPr>
          <w:rFonts w:ascii="Times New Roman"/>
          <w:b w:val="false"/>
          <w:i w:val="false"/>
          <w:color w:val="000000"/>
          <w:sz w:val="28"/>
        </w:rPr>
        <w:t>
      Кутузов к-сі: 50, 52;</w:t>
      </w:r>
      <w:r>
        <w:br/>
      </w:r>
      <w:r>
        <w:rPr>
          <w:rFonts w:ascii="Times New Roman"/>
          <w:b w:val="false"/>
          <w:i w:val="false"/>
          <w:color w:val="000000"/>
          <w:sz w:val="28"/>
        </w:rPr>
        <w:t>
      М. Горький к-сі: 55, 71, 73, 75, 77, 79, 81;</w:t>
      </w:r>
      <w:r>
        <w:br/>
      </w:r>
      <w:r>
        <w:rPr>
          <w:rFonts w:ascii="Times New Roman"/>
          <w:b w:val="false"/>
          <w:i w:val="false"/>
          <w:color w:val="000000"/>
          <w:sz w:val="28"/>
        </w:rPr>
        <w:t>
      Боткин тұйығы: 195, 196, 197, 198, 199, 200, 201, 202, 203, 204, 205, 207, 208, 208А, 208В, 209, 210, 211, 212, 213, 214, 215, 216, 217, 218, 219, 220, 221, 222, 223, 224, 225, 226, 227, 228;</w:t>
      </w:r>
      <w:r>
        <w:br/>
      </w:r>
      <w:r>
        <w:rPr>
          <w:rFonts w:ascii="Times New Roman"/>
          <w:b w:val="false"/>
          <w:i w:val="false"/>
          <w:color w:val="000000"/>
          <w:sz w:val="28"/>
        </w:rPr>
        <w:t>
      Гоголь тұйығы: 230, 231, 232, 233, 234, 235, 236, 237, 238, 239, 240, 241, 242, 243, 244, 247, 248, 249, 250, 251, 252, 253, 254, 255;</w:t>
      </w:r>
      <w:r>
        <w:br/>
      </w:r>
      <w:r>
        <w:rPr>
          <w:rFonts w:ascii="Times New Roman"/>
          <w:b w:val="false"/>
          <w:i w:val="false"/>
          <w:color w:val="000000"/>
          <w:sz w:val="28"/>
        </w:rPr>
        <w:t>
      Р. Люксембург к-сі: 82, 84, 85, 86, 87, 88, 89, 90, 91, 92, 93, 94, 96, 98, 100, 100/1, 101, 102, 103, 106, 108, 108/1, 109, 110, 112, 113, 114, 116, 118, 120, 122, 122/1, 124, 126, 128, 130, 132.</w:t>
      </w:r>
      <w:r>
        <w:br/>
      </w:r>
      <w:r>
        <w:rPr>
          <w:rFonts w:ascii="Times New Roman"/>
          <w:b w:val="false"/>
          <w:i w:val="false"/>
          <w:color w:val="000000"/>
          <w:sz w:val="28"/>
        </w:rPr>
        <w:t>
 </w:t>
      </w:r>
    </w:p>
    <w:bookmarkStart w:name="z85" w:id="80"/>
    <w:p>
      <w:pPr>
        <w:spacing w:after="0"/>
        <w:ind w:left="0"/>
        <w:jc w:val="left"/>
      </w:pPr>
      <w:r>
        <w:rPr>
          <w:rFonts w:ascii="Times New Roman"/>
          <w:b/>
          <w:i w:val="false"/>
          <w:color w:val="000000"/>
        </w:rPr>
        <w:t xml:space="preserve"> 
N 79 сайлау учаскесі Катаев к-сі, 44,</w:t>
      </w:r>
      <w:r>
        <w:br/>
      </w:r>
      <w:r>
        <w:rPr>
          <w:rFonts w:ascii="Times New Roman"/>
          <w:b/>
          <w:i w:val="false"/>
          <w:color w:val="000000"/>
        </w:rPr>
        <w:t>
"Қ. Әбусейітов атындағы МСО" МКҚК</w:t>
      </w:r>
    </w:p>
    <w:bookmarkEnd w:id="80"/>
    <w:p>
      <w:pPr>
        <w:spacing w:after="0"/>
        <w:ind w:left="0"/>
        <w:jc w:val="both"/>
      </w:pPr>
      <w:r>
        <w:rPr>
          <w:rFonts w:ascii="Times New Roman"/>
          <w:b w:val="false"/>
          <w:i w:val="false"/>
          <w:color w:val="000000"/>
          <w:sz w:val="28"/>
        </w:rPr>
        <w:t>      Шекарасы: академик Шөкин - Кутузов көшелерінің қиылысынан солтүстікке Кутузов к-сіндегі N 93 тұрғын үйге дейін (оны қосқанда), N 93 тұрғын үйден шығысқа Катаев к-сіне дейін (Катаев к-сіндегі N 36, 40 үйлерді қоспағанда), Катаев к-сімен оңтүстікке академик Шөкин к-сіне дейін (Катаев к-сінің N 59, 61, 63, 65, 67, 69, 71, 73, 75, 77, 79, 81, Циолковский к-сінің N 3, 5, 5/1, 5/2, академик Шөкин к-сінің N 150, 152, 152/1, 152/2 тұрғын үйлерді қосқанда), академик Шөкин к-сімен батысқа Кутузов к-сіне дейін.</w:t>
      </w:r>
      <w:r>
        <w:br/>
      </w:r>
      <w:r>
        <w:rPr>
          <w:rFonts w:ascii="Times New Roman"/>
          <w:b w:val="false"/>
          <w:i w:val="false"/>
          <w:color w:val="000000"/>
          <w:sz w:val="28"/>
        </w:rPr>
        <w:t>
      академик Шөкин к-сі: 148, 150, 152, 152/1, 152/2;</w:t>
      </w:r>
      <w:r>
        <w:br/>
      </w:r>
      <w:r>
        <w:rPr>
          <w:rFonts w:ascii="Times New Roman"/>
          <w:b w:val="false"/>
          <w:i w:val="false"/>
          <w:color w:val="000000"/>
          <w:sz w:val="28"/>
        </w:rPr>
        <w:t>
      Катаев к-сі: 42, 44/1, 44/2, 46, 46/1, 48, 59, 61, 63, 65, 67, 69, 71, 73, 75, 77, 79, 81;</w:t>
      </w:r>
      <w:r>
        <w:br/>
      </w:r>
      <w:r>
        <w:rPr>
          <w:rFonts w:ascii="Times New Roman"/>
          <w:b w:val="false"/>
          <w:i w:val="false"/>
          <w:color w:val="000000"/>
          <w:sz w:val="28"/>
        </w:rPr>
        <w:t>
      Кутузов к-сі: 93, 95, 97, 99;</w:t>
      </w:r>
      <w:r>
        <w:br/>
      </w:r>
      <w:r>
        <w:rPr>
          <w:rFonts w:ascii="Times New Roman"/>
          <w:b w:val="false"/>
          <w:i w:val="false"/>
          <w:color w:val="000000"/>
          <w:sz w:val="28"/>
        </w:rPr>
        <w:t>
      Циолковский к-сі: 3, 4, 5, 5/1, 5/2, 6.</w:t>
      </w:r>
      <w:r>
        <w:br/>
      </w:r>
      <w:r>
        <w:rPr>
          <w:rFonts w:ascii="Times New Roman"/>
          <w:b w:val="false"/>
          <w:i w:val="false"/>
          <w:color w:val="000000"/>
          <w:sz w:val="28"/>
        </w:rPr>
        <w:t>
 </w:t>
      </w:r>
    </w:p>
    <w:bookmarkStart w:name="z86" w:id="81"/>
    <w:p>
      <w:pPr>
        <w:spacing w:after="0"/>
        <w:ind w:left="0"/>
        <w:jc w:val="left"/>
      </w:pPr>
      <w:r>
        <w:rPr>
          <w:rFonts w:ascii="Times New Roman"/>
          <w:b/>
          <w:i w:val="false"/>
          <w:color w:val="000000"/>
        </w:rPr>
        <w:t xml:space="preserve"> 
N 80 сайлау учаскесі П. Васильев к-сі, 17, N 4</w:t>
      </w:r>
      <w:r>
        <w:br/>
      </w:r>
      <w:r>
        <w:rPr>
          <w:rFonts w:ascii="Times New Roman"/>
          <w:b/>
          <w:i w:val="false"/>
          <w:color w:val="000000"/>
        </w:rPr>
        <w:t>
арнайы түзету жалпы білім беру мектеп-интернаты</w:t>
      </w:r>
    </w:p>
    <w:bookmarkEnd w:id="81"/>
    <w:p>
      <w:pPr>
        <w:spacing w:after="0"/>
        <w:ind w:left="0"/>
        <w:jc w:val="both"/>
      </w:pPr>
      <w:r>
        <w:rPr>
          <w:rFonts w:ascii="Times New Roman"/>
          <w:b w:val="false"/>
          <w:i w:val="false"/>
          <w:color w:val="000000"/>
          <w:sz w:val="28"/>
        </w:rPr>
        <w:t>      Шекарасы: Ломов к-сімен Ертіс өзенінің жағалауынан шығысқа академик Бектұров к-сіне дейін, академик Бектұров к-сімен (екі жағы) оңтүстікке П. Васильев к-сіне дейін, П. Васильев к-сімен шығысқа 1 Май к-сіне дейін, 1 Май к-сімен оңтүстікке Гагарин к-сіне дейін, Гагарин к-сімен батысқа Кирпичная к-сіне дейін, Кирпичная к-сімен (екі жағы) оңтүстікке Теплов к-сіне дейін, Теплов к-сімен батысқа Ертіс өзенінің жағалауына дейін, Ертіс өзенінің жағалауынан солтүстік-батысқа Ломов к-сіне дейін.</w:t>
      </w:r>
      <w:r>
        <w:br/>
      </w:r>
      <w:r>
        <w:rPr>
          <w:rFonts w:ascii="Times New Roman"/>
          <w:b w:val="false"/>
          <w:i w:val="false"/>
          <w:color w:val="000000"/>
          <w:sz w:val="28"/>
        </w:rPr>
        <w:t>
      1 Май к-сі: 312;</w:t>
      </w:r>
      <w:r>
        <w:br/>
      </w:r>
      <w:r>
        <w:rPr>
          <w:rFonts w:ascii="Times New Roman"/>
          <w:b w:val="false"/>
          <w:i w:val="false"/>
          <w:color w:val="000000"/>
          <w:sz w:val="28"/>
        </w:rPr>
        <w:t>
      2 Советов к-сі: 83, 83А, 85, 86, 87, 88, 89, 90, 90А, 91, 92, 92А, 93, 94, 94А, 95, 96, 96А, 96Б, 97, 98, 99, 100;</w:t>
      </w:r>
      <w:r>
        <w:br/>
      </w:r>
      <w:r>
        <w:rPr>
          <w:rFonts w:ascii="Times New Roman"/>
          <w:b w:val="false"/>
          <w:i w:val="false"/>
          <w:color w:val="000000"/>
          <w:sz w:val="28"/>
        </w:rPr>
        <w:t>
      академик Бектұров к-сі: 324, 326, 327, 328, 329, 330, 331, 332, 333, 334, 335, 336, 337, 338, 339, 340, 341, 342, 343, 344, 345, 346, 347, 348, 349, 350, 352, 354, 356, 358;</w:t>
      </w:r>
      <w:r>
        <w:br/>
      </w:r>
      <w:r>
        <w:rPr>
          <w:rFonts w:ascii="Times New Roman"/>
          <w:b w:val="false"/>
          <w:i w:val="false"/>
          <w:color w:val="000000"/>
          <w:sz w:val="28"/>
        </w:rPr>
        <w:t>
      академик Марғұлан к-сі: 317, 319, 321, 323, 325, 327, 329, 331, 332, 333, 334, 335, 336, 336А, 336Б, 338, 339, 340, 341, 342, 343, 343/1, 344, 345, 345/1, 346, 347, 348, 349, 350;</w:t>
      </w:r>
      <w:r>
        <w:br/>
      </w:r>
      <w:r>
        <w:rPr>
          <w:rFonts w:ascii="Times New Roman"/>
          <w:b w:val="false"/>
          <w:i w:val="false"/>
          <w:color w:val="000000"/>
          <w:sz w:val="28"/>
        </w:rPr>
        <w:t>
      академик Сәтбаев к-сі: 257, 259, 263, 265, 267, 269, 271, 316, 318, 320, 322, 328, 330, 330/1, 332, 334, 336;</w:t>
      </w:r>
      <w:r>
        <w:br/>
      </w:r>
      <w:r>
        <w:rPr>
          <w:rFonts w:ascii="Times New Roman"/>
          <w:b w:val="false"/>
          <w:i w:val="false"/>
          <w:color w:val="000000"/>
          <w:sz w:val="28"/>
        </w:rPr>
        <w:t>
      Гагарин к-сі: 1, 1/1, 2, 2/3, 2/5, 3, 4, 5, 6, 7, 8, 10, 11, 12, 13, 13Б, 14, 15, 17, 18, 19, 20, 21, 22, 23, 23/3, 24, 25, 27, 27/3, 29, 29/1, 31, 33, 35, 37;</w:t>
      </w:r>
      <w:r>
        <w:br/>
      </w:r>
      <w:r>
        <w:rPr>
          <w:rFonts w:ascii="Times New Roman"/>
          <w:b w:val="false"/>
          <w:i w:val="false"/>
          <w:color w:val="000000"/>
          <w:sz w:val="28"/>
        </w:rPr>
        <w:t>
      генерал Дүйсенов к-сі: 282, 284, 286, 288, 290, 292, 294, 296, 298, 300, 302, 304, 306, 359, 361, 363, 365, 367, 369, 371, 373, 375, 377, 381, 383;</w:t>
      </w:r>
      <w:r>
        <w:br/>
      </w:r>
      <w:r>
        <w:rPr>
          <w:rFonts w:ascii="Times New Roman"/>
          <w:b w:val="false"/>
          <w:i w:val="false"/>
          <w:color w:val="000000"/>
          <w:sz w:val="28"/>
        </w:rPr>
        <w:t>
      Затон к-сі: 61, 61Б, 63, 65, 66, 70, 72;</w:t>
      </w:r>
      <w:r>
        <w:br/>
      </w:r>
      <w:r>
        <w:rPr>
          <w:rFonts w:ascii="Times New Roman"/>
          <w:b w:val="false"/>
          <w:i w:val="false"/>
          <w:color w:val="000000"/>
          <w:sz w:val="28"/>
        </w:rPr>
        <w:t>
      Кирпичная к-сі: 60, 61, 62, 63, 63А, 64, 65, 66, 67, 68, 69, 70, 71, 72, 73, 74, 75, 76, 77, 78, 79, 80, 81;</w:t>
      </w:r>
      <w:r>
        <w:br/>
      </w:r>
      <w:r>
        <w:rPr>
          <w:rFonts w:ascii="Times New Roman"/>
          <w:b w:val="false"/>
          <w:i w:val="false"/>
          <w:color w:val="000000"/>
          <w:sz w:val="28"/>
        </w:rPr>
        <w:t>
      Комиссарская к-сі: 27, 28, 29, 30, 31, 31А, 32, 32А, 33, 34, 34А, 35, 35А, 35Б, 36, 37, 37А, 37Б, 38, 39, 40, 41, 41А, 41Б, 42, 43, 44, 45, 46, 48, 50;</w:t>
      </w:r>
      <w:r>
        <w:br/>
      </w:r>
      <w:r>
        <w:rPr>
          <w:rFonts w:ascii="Times New Roman"/>
          <w:b w:val="false"/>
          <w:i w:val="false"/>
          <w:color w:val="000000"/>
          <w:sz w:val="28"/>
        </w:rPr>
        <w:t>
      Ленин к-сі: 279, 281, 285, 285А;</w:t>
      </w:r>
      <w:r>
        <w:br/>
      </w:r>
      <w:r>
        <w:rPr>
          <w:rFonts w:ascii="Times New Roman"/>
          <w:b w:val="false"/>
          <w:i w:val="false"/>
          <w:color w:val="000000"/>
          <w:sz w:val="28"/>
        </w:rPr>
        <w:t>
      Ломов к-сі: 1, 5, 7, 9, 9А, 11, 13, 15, 17, 19, 21, 23, 25;</w:t>
      </w:r>
      <w:r>
        <w:br/>
      </w:r>
      <w:r>
        <w:rPr>
          <w:rFonts w:ascii="Times New Roman"/>
          <w:b w:val="false"/>
          <w:i w:val="false"/>
          <w:color w:val="000000"/>
          <w:sz w:val="28"/>
        </w:rPr>
        <w:t>
      П. Васильев к-сі: 2/1, 4, 6, 8, 9, 10, 12, 13, 14, 15, 16, 18, 20, 22;</w:t>
      </w:r>
      <w:r>
        <w:br/>
      </w:r>
      <w:r>
        <w:rPr>
          <w:rFonts w:ascii="Times New Roman"/>
          <w:b w:val="false"/>
          <w:i w:val="false"/>
          <w:color w:val="000000"/>
          <w:sz w:val="28"/>
        </w:rPr>
        <w:t>
      Водников тұйығы: 217, 218, 219, 220, 221, 222, 223, 224, 225, 226, 227, 228, 229, 230, 231, 232, 234, 236;</w:t>
      </w:r>
      <w:r>
        <w:br/>
      </w:r>
      <w:r>
        <w:rPr>
          <w:rFonts w:ascii="Times New Roman"/>
          <w:b w:val="false"/>
          <w:i w:val="false"/>
          <w:color w:val="000000"/>
          <w:sz w:val="28"/>
        </w:rPr>
        <w:t>
      Депутатский тұйығы: 1, 3, 4, 5, 6, 7, 8, 9, 10, 12, 13, 14, 15, 15А, 17;</w:t>
      </w:r>
      <w:r>
        <w:br/>
      </w:r>
      <w:r>
        <w:rPr>
          <w:rFonts w:ascii="Times New Roman"/>
          <w:b w:val="false"/>
          <w:i w:val="false"/>
          <w:color w:val="000000"/>
          <w:sz w:val="28"/>
        </w:rPr>
        <w:t>
      Заводской тұйығы: 174, 176, 177, 179, 180, 181, 182, 182/1, 182А;</w:t>
      </w:r>
      <w:r>
        <w:br/>
      </w:r>
      <w:r>
        <w:rPr>
          <w:rFonts w:ascii="Times New Roman"/>
          <w:b w:val="false"/>
          <w:i w:val="false"/>
          <w:color w:val="000000"/>
          <w:sz w:val="28"/>
        </w:rPr>
        <w:t>
      Матросов тұйығы: 57, 58, 59, 60, 61, 62, 63, 64, 65, 65А, 65Б, 66, 67, 68, 69, 70, 72;</w:t>
      </w:r>
      <w:r>
        <w:br/>
      </w:r>
      <w:r>
        <w:rPr>
          <w:rFonts w:ascii="Times New Roman"/>
          <w:b w:val="false"/>
          <w:i w:val="false"/>
          <w:color w:val="000000"/>
          <w:sz w:val="28"/>
        </w:rPr>
        <w:t>
      Пионеров тұйығы: 252, 254, 256, 258, 259, 260, 261, 262, 263, 264, 265, 269;</w:t>
      </w:r>
      <w:r>
        <w:br/>
      </w:r>
      <w:r>
        <w:rPr>
          <w:rFonts w:ascii="Times New Roman"/>
          <w:b w:val="false"/>
          <w:i w:val="false"/>
          <w:color w:val="000000"/>
          <w:sz w:val="28"/>
        </w:rPr>
        <w:t>
      Теплов к-сі: 2, 2А, 4, 4А, 4Б, 4В, 10, 12, 12А, 12Б.</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N 81 сайлау учаскесі академик</w:t>
      </w:r>
      <w:r>
        <w:br/>
      </w:r>
      <w:r>
        <w:rPr>
          <w:rFonts w:ascii="Times New Roman"/>
          <w:b/>
          <w:i w:val="false"/>
          <w:color w:val="000000"/>
        </w:rPr>
        <w:t>
Шөкин к-сі, 27, N 22 ЖОББМ</w:t>
      </w:r>
    </w:p>
    <w:bookmarkEnd w:id="82"/>
    <w:p>
      <w:pPr>
        <w:spacing w:after="0"/>
        <w:ind w:left="0"/>
        <w:jc w:val="both"/>
      </w:pPr>
      <w:r>
        <w:rPr>
          <w:rFonts w:ascii="Times New Roman"/>
          <w:b w:val="false"/>
          <w:i w:val="false"/>
          <w:color w:val="000000"/>
          <w:sz w:val="28"/>
        </w:rPr>
        <w:t>      Шекарасы: академик Шөкин к-сіндегі N 29/1, 31; 1 Май к-сіндегі N 284, 284/1, 286, Ломов к-сінің N 36 тұрғын үйлер (аталған үйлердің барлығын қосқанда).</w:t>
      </w:r>
      <w:r>
        <w:br/>
      </w:r>
      <w:r>
        <w:rPr>
          <w:rFonts w:ascii="Times New Roman"/>
          <w:b w:val="false"/>
          <w:i w:val="false"/>
          <w:color w:val="000000"/>
          <w:sz w:val="28"/>
        </w:rPr>
        <w:t>
      1 Май к-сі: 284, 284/1, 286;</w:t>
      </w:r>
      <w:r>
        <w:br/>
      </w:r>
      <w:r>
        <w:rPr>
          <w:rFonts w:ascii="Times New Roman"/>
          <w:b w:val="false"/>
          <w:i w:val="false"/>
          <w:color w:val="000000"/>
          <w:sz w:val="28"/>
        </w:rPr>
        <w:t>
      академик Шөкин к-сі: 29/1, 31;</w:t>
      </w:r>
      <w:r>
        <w:br/>
      </w:r>
      <w:r>
        <w:rPr>
          <w:rFonts w:ascii="Times New Roman"/>
          <w:b w:val="false"/>
          <w:i w:val="false"/>
          <w:color w:val="000000"/>
          <w:sz w:val="28"/>
        </w:rPr>
        <w:t>
      Ломов к-сі: 36.</w:t>
      </w:r>
      <w:r>
        <w:br/>
      </w:r>
      <w:r>
        <w:rPr>
          <w:rFonts w:ascii="Times New Roman"/>
          <w:b w:val="false"/>
          <w:i w:val="false"/>
          <w:color w:val="000000"/>
          <w:sz w:val="28"/>
        </w:rPr>
        <w:t>
 </w:t>
      </w:r>
    </w:p>
    <w:bookmarkStart w:name="z88" w:id="83"/>
    <w:p>
      <w:pPr>
        <w:spacing w:after="0"/>
        <w:ind w:left="0"/>
        <w:jc w:val="left"/>
      </w:pPr>
      <w:r>
        <w:rPr>
          <w:rFonts w:ascii="Times New Roman"/>
          <w:b/>
          <w:i w:val="false"/>
          <w:color w:val="000000"/>
        </w:rPr>
        <w:t xml:space="preserve"> 
N 82 сайлау учаскесі академик</w:t>
      </w:r>
      <w:r>
        <w:br/>
      </w:r>
      <w:r>
        <w:rPr>
          <w:rFonts w:ascii="Times New Roman"/>
          <w:b/>
          <w:i w:val="false"/>
          <w:color w:val="000000"/>
        </w:rPr>
        <w:t>
Шөкин к-сі, 32, N 15 ЖОББМ</w:t>
      </w:r>
    </w:p>
    <w:bookmarkEnd w:id="83"/>
    <w:p>
      <w:pPr>
        <w:spacing w:after="0"/>
        <w:ind w:left="0"/>
        <w:jc w:val="both"/>
      </w:pPr>
      <w:r>
        <w:rPr>
          <w:rFonts w:ascii="Times New Roman"/>
          <w:b w:val="false"/>
          <w:i w:val="false"/>
          <w:color w:val="000000"/>
          <w:sz w:val="28"/>
        </w:rPr>
        <w:t>      Шекарасы: М. Горький к-сімен Ертіс өзенінің жағалауынан шығысқа М. Горький к-сіндегі N 29 тұрғын үйге дейін (оны қосқанда), N 29 тұрғын үйден оңтүстікке N 15 ЖОБМ бойымен академик Шөкин к-сіне дейін (М. Горький к-сінің N 31, 35, академик Шөкин к-сінің N 34, 36 тұрғын үйлерін қоспағанда), академик Шөкин к-сімен батысқа Ертіс өзенінің жағалауына дейін, Ертіс өзенінің бойымен солтүстікке М. Горький к-сіне дейін.</w:t>
      </w:r>
      <w:r>
        <w:br/>
      </w:r>
      <w:r>
        <w:rPr>
          <w:rFonts w:ascii="Times New Roman"/>
          <w:b w:val="false"/>
          <w:i w:val="false"/>
          <w:color w:val="000000"/>
          <w:sz w:val="28"/>
        </w:rPr>
        <w:t>
      29 Ноябрь к-сі: 61, 67, 71, 73, 75, 77, 77А, 79, 83, 87, 89, 93;</w:t>
      </w:r>
      <w:r>
        <w:br/>
      </w:r>
      <w:r>
        <w:rPr>
          <w:rFonts w:ascii="Times New Roman"/>
          <w:b w:val="false"/>
          <w:i w:val="false"/>
          <w:color w:val="000000"/>
          <w:sz w:val="28"/>
        </w:rPr>
        <w:t>
      академик Сәтбаев к-сі: 234, 236, 238, 240, 242, 243, 244, 245, 246, 247, 248, 250, 252, 254, 256, 258, 260, 262, 264, 266, 268, 270, 272, 274, 276, 278, 282, 284;</w:t>
      </w:r>
      <w:r>
        <w:br/>
      </w:r>
      <w:r>
        <w:rPr>
          <w:rFonts w:ascii="Times New Roman"/>
          <w:b w:val="false"/>
          <w:i w:val="false"/>
          <w:color w:val="000000"/>
          <w:sz w:val="28"/>
        </w:rPr>
        <w:t>
      академик Шөкин к-сі: 2, 4, 6, 10, 12, 14, 14А, 16, 18, 20, 22, 24;</w:t>
      </w:r>
      <w:r>
        <w:br/>
      </w:r>
      <w:r>
        <w:rPr>
          <w:rFonts w:ascii="Times New Roman"/>
          <w:b w:val="false"/>
          <w:i w:val="false"/>
          <w:color w:val="000000"/>
          <w:sz w:val="28"/>
        </w:rPr>
        <w:t>
      К. Маркс к-сі: 209, 211, 213, 215, 217, 219, 221, 223, 225, 227, 229, 231, 233, 235, 237, 239, 241, 245, 247, 249, 251, 253, 260, 260Г, 262, 264, 266, 268, 270, 272, 274, 276, 278, 280, 282, 284, 286, 288, 290, 296, 300;</w:t>
      </w:r>
      <w:r>
        <w:br/>
      </w:r>
      <w:r>
        <w:rPr>
          <w:rFonts w:ascii="Times New Roman"/>
          <w:b w:val="false"/>
          <w:i w:val="false"/>
          <w:color w:val="000000"/>
          <w:sz w:val="28"/>
        </w:rPr>
        <w:t>
      Ленин к-сі: 207, 209, 211, 213, 215, 216, 217, 218, 221, 222, 223, 224, 226, 227, 228, 229, 230, 231, 232, 233, 234, 235, 236, 237, 238, 239, 240, 242, 243, 244, 245, 246, 247, 248, 249, 250, 251, 252, 254, 256, 258, 260, 262;</w:t>
      </w:r>
      <w:r>
        <w:br/>
      </w:r>
      <w:r>
        <w:rPr>
          <w:rFonts w:ascii="Times New Roman"/>
          <w:b w:val="false"/>
          <w:i w:val="false"/>
          <w:color w:val="000000"/>
          <w:sz w:val="28"/>
        </w:rPr>
        <w:t>
      М. Горький к-сі: 1, 3, 5, 9, 9/2, 11, 13, 17, 23, 25, 27, 29;</w:t>
      </w:r>
      <w:r>
        <w:br/>
      </w:r>
      <w:r>
        <w:rPr>
          <w:rFonts w:ascii="Times New Roman"/>
          <w:b w:val="false"/>
          <w:i w:val="false"/>
          <w:color w:val="000000"/>
          <w:sz w:val="28"/>
        </w:rPr>
        <w:t>
      Октябрят тұйығы: 193, 195, 196, 197, 199, 200, 201, 202, 203, 204, 205, 206, 207, 208, 209, 210, 211, 212, 213, 214, 215, 216, 217, 218;</w:t>
      </w:r>
      <w:r>
        <w:br/>
      </w:r>
      <w:r>
        <w:rPr>
          <w:rFonts w:ascii="Times New Roman"/>
          <w:b w:val="false"/>
          <w:i w:val="false"/>
          <w:color w:val="000000"/>
          <w:sz w:val="28"/>
        </w:rPr>
        <w:t>
      Р. Люксембург к-сі: 2, 4, 6, 7, 8, 9, 10, 11, 12, 13, 14, 15, 16, 17, 18, 19, 20, 20А, 21, 22, 25, 26, 27, 31, 35.</w:t>
      </w:r>
      <w:r>
        <w:br/>
      </w:r>
      <w:r>
        <w:rPr>
          <w:rFonts w:ascii="Times New Roman"/>
          <w:b w:val="false"/>
          <w:i w:val="false"/>
          <w:color w:val="000000"/>
          <w:sz w:val="28"/>
        </w:rPr>
        <w:t>
 </w:t>
      </w:r>
    </w:p>
    <w:bookmarkStart w:name="z89" w:id="84"/>
    <w:p>
      <w:pPr>
        <w:spacing w:after="0"/>
        <w:ind w:left="0"/>
        <w:jc w:val="left"/>
      </w:pPr>
      <w:r>
        <w:rPr>
          <w:rFonts w:ascii="Times New Roman"/>
          <w:b/>
          <w:i w:val="false"/>
          <w:color w:val="000000"/>
        </w:rPr>
        <w:t xml:space="preserve"> 
N 83 сайлау учаскесі Ломов к-сі, 45/1, N 13 ЖОББМ</w:t>
      </w:r>
    </w:p>
    <w:bookmarkEnd w:id="84"/>
    <w:p>
      <w:pPr>
        <w:spacing w:after="0"/>
        <w:ind w:left="0"/>
        <w:jc w:val="both"/>
      </w:pPr>
      <w:r>
        <w:rPr>
          <w:rFonts w:ascii="Times New Roman"/>
          <w:b w:val="false"/>
          <w:i w:val="false"/>
          <w:color w:val="000000"/>
          <w:sz w:val="28"/>
        </w:rPr>
        <w:t>      Шекарасы: Ломов - Абай көшелерінің қиылысынан солтүстікке академик Шөкин к-сіне дейін, академик Шөкин к-сінен батысқа 1 Май к-сіне дейін, 1 Май к-сімен оңтүстікке Ломов к-сіне дейін (1 Май к-сіндегі N 288 тұрғын үйді қосқанда), Ломов к-сімен батысқа Садовый тұйығына дейін, Садовый тұйығымен (екі жағы) оңтүстікке Павел Васильев к-сіне дейін, Павел Васильев к-сімен шығысқа 1 Май к-сіне дейін, 1 Май к-сімен солтүстікке Ломов к-сіне дейін (1 Май к-сіндегі N 357-373, 381, 383, 385/1; Ломов к-сіндегі N 39, 41, 43; Абай к-сіндегі N 373 тұрғын үйлерді қосқанда), Ломов к-сімен Ломов - Абай көшелерінің қиылысына дейін.</w:t>
      </w:r>
      <w:r>
        <w:br/>
      </w:r>
      <w:r>
        <w:rPr>
          <w:rFonts w:ascii="Times New Roman"/>
          <w:b w:val="false"/>
          <w:i w:val="false"/>
          <w:color w:val="000000"/>
          <w:sz w:val="28"/>
        </w:rPr>
        <w:t>
      1 Май к-сі: 288, 313, 317, 319, 321, 323, 333, 335, 337, 339, 341, 341/1, 341А, 343, 345, 347, 349, 351, 357, 359, 361, 363, 365, 367, 369, 369/1, 371, 373, 381, 383, 385/1;</w:t>
      </w:r>
      <w:r>
        <w:br/>
      </w:r>
      <w:r>
        <w:rPr>
          <w:rFonts w:ascii="Times New Roman"/>
          <w:b w:val="false"/>
          <w:i w:val="false"/>
          <w:color w:val="000000"/>
          <w:sz w:val="28"/>
        </w:rPr>
        <w:t>
      Абай к-сі: 342, 344, 346, 346А, 348, 350, 351/1, 352, 354, 358, 358/1, 360, 364, 366, 368, 370, 372, 373, 374, 376, 378, 380, 381, 383;</w:t>
      </w:r>
      <w:r>
        <w:br/>
      </w:r>
      <w:r>
        <w:rPr>
          <w:rFonts w:ascii="Times New Roman"/>
          <w:b w:val="false"/>
          <w:i w:val="false"/>
          <w:color w:val="000000"/>
          <w:sz w:val="28"/>
        </w:rPr>
        <w:t>
      академик Шөкин к-сі: 71, 73;</w:t>
      </w:r>
      <w:r>
        <w:br/>
      </w:r>
      <w:r>
        <w:rPr>
          <w:rFonts w:ascii="Times New Roman"/>
          <w:b w:val="false"/>
          <w:i w:val="false"/>
          <w:color w:val="000000"/>
          <w:sz w:val="28"/>
        </w:rPr>
        <w:t>
      Володарский к-сі: 256, 258, 260, 262, 264, 266, 268, 270, 272, 274, 315, 317, 321, 323, 325, 327, 329, 331, 333, 335;</w:t>
      </w:r>
      <w:r>
        <w:br/>
      </w:r>
      <w:r>
        <w:rPr>
          <w:rFonts w:ascii="Times New Roman"/>
          <w:b w:val="false"/>
          <w:i w:val="false"/>
          <w:color w:val="000000"/>
          <w:sz w:val="28"/>
        </w:rPr>
        <w:t>
      Ломов к-сі: 27, 29, 31, 33, 33А, 39, 40, 41, 42, 43, 44А, 44/1, 44/2;</w:t>
      </w:r>
      <w:r>
        <w:br/>
      </w:r>
      <w:r>
        <w:rPr>
          <w:rFonts w:ascii="Times New Roman"/>
          <w:b w:val="false"/>
          <w:i w:val="false"/>
          <w:color w:val="000000"/>
          <w:sz w:val="28"/>
        </w:rPr>
        <w:t>
      Маяковский к-сі: 51, 53, 55, 57;</w:t>
      </w:r>
      <w:r>
        <w:br/>
      </w:r>
      <w:r>
        <w:rPr>
          <w:rFonts w:ascii="Times New Roman"/>
          <w:b w:val="false"/>
          <w:i w:val="false"/>
          <w:color w:val="000000"/>
          <w:sz w:val="28"/>
        </w:rPr>
        <w:t>
      П. Васильев к-сі: 24, 26, 28, 30, 32, 34, 36, 38, 38/1;</w:t>
      </w:r>
      <w:r>
        <w:br/>
      </w:r>
      <w:r>
        <w:rPr>
          <w:rFonts w:ascii="Times New Roman"/>
          <w:b w:val="false"/>
          <w:i w:val="false"/>
          <w:color w:val="000000"/>
          <w:sz w:val="28"/>
        </w:rPr>
        <w:t>
      Гоголь тұйығы: 256, 257, 258, 259, 260, 260/1, 261, 263, 265, 266, 267, 268, 270, 272, 273, 274, 275, 276, 277, 278, 279, 280, 281, 282, 283, 284, 285, 286, 287, 289, 291;</w:t>
      </w:r>
      <w:r>
        <w:br/>
      </w:r>
      <w:r>
        <w:rPr>
          <w:rFonts w:ascii="Times New Roman"/>
          <w:b w:val="false"/>
          <w:i w:val="false"/>
          <w:color w:val="000000"/>
          <w:sz w:val="28"/>
        </w:rPr>
        <w:t>
      Садовый тұйығы: 286, 288, 289, 290, 291, 292, 293, 294, 295, 296, 297, 298, 299, 300, 301, 302.</w:t>
      </w:r>
      <w:r>
        <w:br/>
      </w:r>
      <w:r>
        <w:rPr>
          <w:rFonts w:ascii="Times New Roman"/>
          <w:b w:val="false"/>
          <w:i w:val="false"/>
          <w:color w:val="000000"/>
          <w:sz w:val="28"/>
        </w:rPr>
        <w:t>
 </w:t>
      </w:r>
    </w:p>
    <w:bookmarkStart w:name="z90" w:id="85"/>
    <w:p>
      <w:pPr>
        <w:spacing w:after="0"/>
        <w:ind w:left="0"/>
        <w:jc w:val="left"/>
      </w:pPr>
      <w:r>
        <w:rPr>
          <w:rFonts w:ascii="Times New Roman"/>
          <w:b/>
          <w:i w:val="false"/>
          <w:color w:val="000000"/>
        </w:rPr>
        <w:t xml:space="preserve"> 
N 84 сайлау учаскесі академик Шөкин к-сі, 90,</w:t>
      </w:r>
      <w:r>
        <w:br/>
      </w:r>
      <w:r>
        <w:rPr>
          <w:rFonts w:ascii="Times New Roman"/>
          <w:b/>
          <w:i w:val="false"/>
          <w:color w:val="000000"/>
        </w:rPr>
        <w:t>
N 9 жалпы орта білім беру гимназия–мектебі</w:t>
      </w:r>
    </w:p>
    <w:bookmarkEnd w:id="85"/>
    <w:p>
      <w:pPr>
        <w:spacing w:after="0"/>
        <w:ind w:left="0"/>
        <w:jc w:val="both"/>
      </w:pPr>
      <w:r>
        <w:rPr>
          <w:rFonts w:ascii="Times New Roman"/>
          <w:b w:val="false"/>
          <w:i w:val="false"/>
          <w:color w:val="000000"/>
          <w:sz w:val="28"/>
        </w:rPr>
        <w:t>      Шекарасы: академик Шөкин - Абай көшелерінің қиылысынан шығысқа академик Шөкин к-сіндегі N 93 тұрғын үйге дейін (оны қосқанда), N 93 тұрғын үйден зираттың бойымен оңтүстікке Ломов к-сіне дейін (академик Шөкин к-сінің N 95, Короленко к-сінің N 351, 353 тұрғын үйлерін қоспағанда), Ломов к-сімен батысқа Абай к-сіне дейін, Абай к-сімен солтүстікке академик Шөкин - Абай көшелерінің қиылысына дейін.</w:t>
      </w:r>
      <w:r>
        <w:br/>
      </w:r>
      <w:r>
        <w:rPr>
          <w:rFonts w:ascii="Times New Roman"/>
          <w:b w:val="false"/>
          <w:i w:val="false"/>
          <w:color w:val="000000"/>
          <w:sz w:val="28"/>
        </w:rPr>
        <w:t>
      академик Шөкин к-сі: 87, 87/1, 87/2, 89, 91, 93;</w:t>
      </w:r>
      <w:r>
        <w:br/>
      </w:r>
      <w:r>
        <w:rPr>
          <w:rFonts w:ascii="Times New Roman"/>
          <w:b w:val="false"/>
          <w:i w:val="false"/>
          <w:color w:val="000000"/>
          <w:sz w:val="28"/>
        </w:rPr>
        <w:t>
      Короленко к-сі: 335/1, 347, 349, 355;</w:t>
      </w:r>
      <w:r>
        <w:br/>
      </w:r>
      <w:r>
        <w:rPr>
          <w:rFonts w:ascii="Times New Roman"/>
          <w:b w:val="false"/>
          <w:i w:val="false"/>
          <w:color w:val="000000"/>
          <w:sz w:val="28"/>
        </w:rPr>
        <w:t>
      Ломов к-сі: 44, 46, 48, 50, 50/1, 52, 54, 58/1.</w:t>
      </w:r>
      <w:r>
        <w:br/>
      </w:r>
      <w:r>
        <w:rPr>
          <w:rFonts w:ascii="Times New Roman"/>
          <w:b w:val="false"/>
          <w:i w:val="false"/>
          <w:color w:val="000000"/>
          <w:sz w:val="28"/>
        </w:rPr>
        <w:t>
 </w:t>
      </w:r>
    </w:p>
    <w:bookmarkStart w:name="z91" w:id="86"/>
    <w:p>
      <w:pPr>
        <w:spacing w:after="0"/>
        <w:ind w:left="0"/>
        <w:jc w:val="left"/>
      </w:pPr>
      <w:r>
        <w:rPr>
          <w:rFonts w:ascii="Times New Roman"/>
          <w:b/>
          <w:i w:val="false"/>
          <w:color w:val="000000"/>
        </w:rPr>
        <w:t xml:space="preserve"> 
N 85 сайлау учаскесі Гагарин к-сі, 30,</w:t>
      </w:r>
      <w:r>
        <w:br/>
      </w:r>
      <w:r>
        <w:rPr>
          <w:rFonts w:ascii="Times New Roman"/>
          <w:b/>
          <w:i w:val="false"/>
          <w:color w:val="000000"/>
        </w:rPr>
        <w:t>
"Бірлік" балалар – жасөспірімдер клубы</w:t>
      </w:r>
    </w:p>
    <w:bookmarkEnd w:id="86"/>
    <w:p>
      <w:pPr>
        <w:spacing w:after="0"/>
        <w:ind w:left="0"/>
        <w:jc w:val="both"/>
      </w:pPr>
      <w:r>
        <w:rPr>
          <w:rFonts w:ascii="Times New Roman"/>
          <w:b w:val="false"/>
          <w:i w:val="false"/>
          <w:color w:val="000000"/>
          <w:sz w:val="28"/>
        </w:rPr>
        <w:t>      Шекарасы: 1 Май - Гагарин көшелерінің қиылысынан шығысқа Пахомов к-сіне дейін (Гагарин к-сінің N 26, 30, 32, 34, 36, 36/1, 36/2, 38, 38/1, 38/2, Ломов к-сінің N 47, 1 Май к-сінің N 383/1, 385 тұрғын үйлерін қосқанда), Пахомов к-сімен оңтүстікке Теплов к-сіне дейін (Пахомов к-сінің N 33 тұрғын үйін қосқанда), Теплов к-сімен батысқа Кошевой к-сіне дейін, Кошевой к-сімен (екі жағы) солтүстікке Гагарин к-сіне дейін, Гагарин к-сімен шығысқа 1 Май - Гагарин көшелерінің қиылысына дейін.</w:t>
      </w:r>
      <w:r>
        <w:br/>
      </w:r>
      <w:r>
        <w:rPr>
          <w:rFonts w:ascii="Times New Roman"/>
          <w:b w:val="false"/>
          <w:i w:val="false"/>
          <w:color w:val="000000"/>
          <w:sz w:val="28"/>
        </w:rPr>
        <w:t>
      1 Май к-сі: 314, 316, 318, 320, 322, 324, 326, 328, 330, 332, 334, 338, 383/1, 385, 387, 389, 391, 393, 395, 397, 399, 401;</w:t>
      </w:r>
      <w:r>
        <w:br/>
      </w:r>
      <w:r>
        <w:rPr>
          <w:rFonts w:ascii="Times New Roman"/>
          <w:b w:val="false"/>
          <w:i w:val="false"/>
          <w:color w:val="000000"/>
          <w:sz w:val="28"/>
        </w:rPr>
        <w:t>
      Абай к-сі: 377, 379, 384, 385, 386, 387, 388, 389, 390, 391, 392, 394, 395, 396, 397, 398, 399, 400, 401, 402, 404;</w:t>
      </w:r>
      <w:r>
        <w:br/>
      </w:r>
      <w:r>
        <w:rPr>
          <w:rFonts w:ascii="Times New Roman"/>
          <w:b w:val="false"/>
          <w:i w:val="false"/>
          <w:color w:val="000000"/>
          <w:sz w:val="28"/>
        </w:rPr>
        <w:t>
      Уәлиханов к-сі: 68, 69, 70, 71, 72, 73, 74, 74А, 75, 76, 77, 78, 79, 80, 81, 82, 83, 84, 85, 86, 87, 88;</w:t>
      </w:r>
      <w:r>
        <w:br/>
      </w:r>
      <w:r>
        <w:rPr>
          <w:rFonts w:ascii="Times New Roman"/>
          <w:b w:val="false"/>
          <w:i w:val="false"/>
          <w:color w:val="000000"/>
          <w:sz w:val="28"/>
        </w:rPr>
        <w:t>
      Гагарин к-сі: 26, 30, 32, 34, 36, 36/1, 36/2, 38, 38/1, 38/2, 39, 45, 47, 49, 51, 53, 53А, 55, 57, 57/1, 59/1;</w:t>
      </w:r>
      <w:r>
        <w:br/>
      </w:r>
      <w:r>
        <w:rPr>
          <w:rFonts w:ascii="Times New Roman"/>
          <w:b w:val="false"/>
          <w:i w:val="false"/>
          <w:color w:val="000000"/>
          <w:sz w:val="28"/>
        </w:rPr>
        <w:t>
      Иса Байзақов к-сі: 153, 155, 155/1, 157, 159, 161, 163, 165, 167, 334, 336, 338, 340, 342, 344, 346, 348, 350, 352;</w:t>
      </w:r>
      <w:r>
        <w:br/>
      </w:r>
      <w:r>
        <w:rPr>
          <w:rFonts w:ascii="Times New Roman"/>
          <w:b w:val="false"/>
          <w:i w:val="false"/>
          <w:color w:val="000000"/>
          <w:sz w:val="28"/>
        </w:rPr>
        <w:t>
      Кошевой к-сі: 46, 48, 50, 51, 52, 53, 54, 55, 56, 57, 58, 59, 60, 61, 61А, 62;</w:t>
      </w:r>
      <w:r>
        <w:br/>
      </w:r>
      <w:r>
        <w:rPr>
          <w:rFonts w:ascii="Times New Roman"/>
          <w:b w:val="false"/>
          <w:i w:val="false"/>
          <w:color w:val="000000"/>
          <w:sz w:val="28"/>
        </w:rPr>
        <w:t>
      Ломов к-сі: 47;</w:t>
      </w:r>
      <w:r>
        <w:br/>
      </w:r>
      <w:r>
        <w:rPr>
          <w:rFonts w:ascii="Times New Roman"/>
          <w:b w:val="false"/>
          <w:i w:val="false"/>
          <w:color w:val="000000"/>
          <w:sz w:val="28"/>
        </w:rPr>
        <w:t>
      Орджоникидзе к-сі: 56, 57, 58, 59, 60, 61, 62, 63, 64, 65, 67, 68, 68А, 69, 71, 73;</w:t>
      </w:r>
      <w:r>
        <w:br/>
      </w:r>
      <w:r>
        <w:rPr>
          <w:rFonts w:ascii="Times New Roman"/>
          <w:b w:val="false"/>
          <w:i w:val="false"/>
          <w:color w:val="000000"/>
          <w:sz w:val="28"/>
        </w:rPr>
        <w:t>
      Пахомов к-сі: 33, 76, 77, 78, 79, 80, 81, 83, 84, 86;</w:t>
      </w:r>
      <w:r>
        <w:br/>
      </w:r>
      <w:r>
        <w:rPr>
          <w:rFonts w:ascii="Times New Roman"/>
          <w:b w:val="false"/>
          <w:i w:val="false"/>
          <w:color w:val="000000"/>
          <w:sz w:val="28"/>
        </w:rPr>
        <w:t>
      Потанин к-сі: 48, 50, 51, 52, 53, 54, 55, 56, 57, 58, 59;</w:t>
      </w:r>
      <w:r>
        <w:br/>
      </w:r>
      <w:r>
        <w:rPr>
          <w:rFonts w:ascii="Times New Roman"/>
          <w:b w:val="false"/>
          <w:i w:val="false"/>
          <w:color w:val="000000"/>
          <w:sz w:val="28"/>
        </w:rPr>
        <w:t>
      Теплов к-сі: 14, 14А, 16, 18, 20, 22, 24, 26, 30, 30А, 30/1, 30Б;</w:t>
      </w:r>
      <w:r>
        <w:br/>
      </w:r>
      <w:r>
        <w:rPr>
          <w:rFonts w:ascii="Times New Roman"/>
          <w:b w:val="false"/>
          <w:i w:val="false"/>
          <w:color w:val="000000"/>
          <w:sz w:val="28"/>
        </w:rPr>
        <w:t>
      Чапаев к-сі: 60, 61, 62, 63, 64, 65, 66, 67, 68, 69, 70, 71, 72, 72Г, 73, 74, 75, 76, 77, 78, 78А, 79.</w:t>
      </w:r>
      <w:r>
        <w:br/>
      </w:r>
      <w:r>
        <w:rPr>
          <w:rFonts w:ascii="Times New Roman"/>
          <w:b w:val="false"/>
          <w:i w:val="false"/>
          <w:color w:val="000000"/>
          <w:sz w:val="28"/>
        </w:rPr>
        <w:t>
 </w:t>
      </w:r>
    </w:p>
    <w:bookmarkStart w:name="z92" w:id="87"/>
    <w:p>
      <w:pPr>
        <w:spacing w:after="0"/>
        <w:ind w:left="0"/>
        <w:jc w:val="left"/>
      </w:pPr>
      <w:r>
        <w:rPr>
          <w:rFonts w:ascii="Times New Roman"/>
          <w:b/>
          <w:i w:val="false"/>
          <w:color w:val="000000"/>
        </w:rPr>
        <w:t xml:space="preserve"> 
N 86 сайлау учаскесі Ломов к-сі, 64, С. Торайғыров атындағы</w:t>
      </w:r>
      <w:r>
        <w:br/>
      </w:r>
      <w:r>
        <w:rPr>
          <w:rFonts w:ascii="Times New Roman"/>
          <w:b/>
          <w:i w:val="false"/>
          <w:color w:val="000000"/>
        </w:rPr>
        <w:t>
Павлодар мемлекеттік университетінің бас корпусы</w:t>
      </w:r>
    </w:p>
    <w:bookmarkEnd w:id="87"/>
    <w:p>
      <w:pPr>
        <w:spacing w:after="0"/>
        <w:ind w:left="0"/>
        <w:jc w:val="both"/>
      </w:pPr>
      <w:r>
        <w:rPr>
          <w:rFonts w:ascii="Times New Roman"/>
          <w:b w:val="false"/>
          <w:i w:val="false"/>
          <w:color w:val="000000"/>
          <w:sz w:val="28"/>
        </w:rPr>
        <w:t>      Шекарасы: академик Шөкин - Кутузов көшелерінің қиылысынан оңтүстікке Ломов к-сіне дейін (Кутузов к-сіндегі N 168 тұрғын үйді қосқанда), Ломов к-сімен батысқа зиратқа дейін, зираттан солтүстікке академик Шөкин к-сіне дейін (Ломов к-сіндегі N 58/1, Короленко к-сіндегі N 343, 355, академик Шөкин к-сіндегі N 91 тұрғын үйлерді қоспағанда), академик Шөкин к-сімен шығысқа Кутузов - академик Шөкин көшелерінің қиылысына дейін.</w:t>
      </w:r>
      <w:r>
        <w:br/>
      </w:r>
      <w:r>
        <w:rPr>
          <w:rFonts w:ascii="Times New Roman"/>
          <w:b w:val="false"/>
          <w:i w:val="false"/>
          <w:color w:val="000000"/>
          <w:sz w:val="28"/>
        </w:rPr>
        <w:t>
      академик Шөкин к-сі: 95, 97, 97/1, 97/2, 99, 103, 103/1, 107;</w:t>
      </w:r>
      <w:r>
        <w:br/>
      </w:r>
      <w:r>
        <w:rPr>
          <w:rFonts w:ascii="Times New Roman"/>
          <w:b w:val="false"/>
          <w:i w:val="false"/>
          <w:color w:val="000000"/>
          <w:sz w:val="28"/>
        </w:rPr>
        <w:t>
      Короленко к-сі: 351, 353;</w:t>
      </w:r>
      <w:r>
        <w:br/>
      </w:r>
      <w:r>
        <w:rPr>
          <w:rFonts w:ascii="Times New Roman"/>
          <w:b w:val="false"/>
          <w:i w:val="false"/>
          <w:color w:val="000000"/>
          <w:sz w:val="28"/>
        </w:rPr>
        <w:t>
      Кутузов к-сі: 166, 168;</w:t>
      </w:r>
      <w:r>
        <w:br/>
      </w:r>
      <w:r>
        <w:rPr>
          <w:rFonts w:ascii="Times New Roman"/>
          <w:b w:val="false"/>
          <w:i w:val="false"/>
          <w:color w:val="000000"/>
          <w:sz w:val="28"/>
        </w:rPr>
        <w:t>
      Ломов к-сі: 45, 45/1, 58, 60, 62;</w:t>
      </w:r>
      <w:r>
        <w:br/>
      </w:r>
      <w:r>
        <w:rPr>
          <w:rFonts w:ascii="Times New Roman"/>
          <w:b w:val="false"/>
          <w:i w:val="false"/>
          <w:color w:val="000000"/>
          <w:sz w:val="28"/>
        </w:rPr>
        <w:t>
      Пахомов к-сі: 68, 70, 70/1, 72.</w:t>
      </w:r>
      <w:r>
        <w:br/>
      </w:r>
      <w:r>
        <w:rPr>
          <w:rFonts w:ascii="Times New Roman"/>
          <w:b w:val="false"/>
          <w:i w:val="false"/>
          <w:color w:val="000000"/>
          <w:sz w:val="28"/>
        </w:rPr>
        <w:t>
 </w:t>
      </w:r>
    </w:p>
    <w:bookmarkStart w:name="z93" w:id="88"/>
    <w:p>
      <w:pPr>
        <w:spacing w:after="0"/>
        <w:ind w:left="0"/>
        <w:jc w:val="left"/>
      </w:pPr>
      <w:r>
        <w:rPr>
          <w:rFonts w:ascii="Times New Roman"/>
          <w:b/>
          <w:i w:val="false"/>
          <w:color w:val="000000"/>
        </w:rPr>
        <w:t xml:space="preserve"> 
N 87 сайлау учаскесі Ломов к-сі, 140, Ж. Аймауытов атындағы</w:t>
      </w:r>
      <w:r>
        <w:br/>
      </w:r>
      <w:r>
        <w:rPr>
          <w:rFonts w:ascii="Times New Roman"/>
          <w:b/>
          <w:i w:val="false"/>
          <w:color w:val="000000"/>
        </w:rPr>
        <w:t>
Павлодар облыстық Қазақ музыкалық-драма театры</w:t>
      </w:r>
    </w:p>
    <w:bookmarkEnd w:id="88"/>
    <w:p>
      <w:pPr>
        <w:spacing w:after="0"/>
        <w:ind w:left="0"/>
        <w:jc w:val="both"/>
      </w:pPr>
      <w:r>
        <w:rPr>
          <w:rFonts w:ascii="Times New Roman"/>
          <w:b w:val="false"/>
          <w:i w:val="false"/>
          <w:color w:val="000000"/>
          <w:sz w:val="28"/>
        </w:rPr>
        <w:t>      Шекарасы: Кутузов - академик Шөкин көшелерінің қиылысынан шығысқа Катаев к-сіне дейін, Катаев к-сімен оңтүстікке Ломов к-сіне дейін, Ломов к-сімен батысқа Кутузов к-сіне дейін (Кутузов к-сіндегі N 157, Ломов к-сіндегі N 135, 137, 139, 141, 145 тұрғын үйлерді қосқанда), Кутузов к-сімен солтүстікке Кутузов - академик Шөкин көшелерінің қиылысына дейін.</w:t>
      </w:r>
      <w:r>
        <w:br/>
      </w:r>
      <w:r>
        <w:rPr>
          <w:rFonts w:ascii="Times New Roman"/>
          <w:b w:val="false"/>
          <w:i w:val="false"/>
          <w:color w:val="000000"/>
          <w:sz w:val="28"/>
        </w:rPr>
        <w:t>
      академик Шөкин к-сі: 141, 143, 145, 147;</w:t>
      </w:r>
      <w:r>
        <w:br/>
      </w:r>
      <w:r>
        <w:rPr>
          <w:rFonts w:ascii="Times New Roman"/>
          <w:b w:val="false"/>
          <w:i w:val="false"/>
          <w:color w:val="000000"/>
          <w:sz w:val="28"/>
        </w:rPr>
        <w:t>
      Катаев к-сі: 50, 54;</w:t>
      </w:r>
      <w:r>
        <w:br/>
      </w:r>
      <w:r>
        <w:rPr>
          <w:rFonts w:ascii="Times New Roman"/>
          <w:b w:val="false"/>
          <w:i w:val="false"/>
          <w:color w:val="000000"/>
          <w:sz w:val="28"/>
        </w:rPr>
        <w:t>
      Кутузов к-сі: 157;</w:t>
      </w:r>
      <w:r>
        <w:br/>
      </w:r>
      <w:r>
        <w:rPr>
          <w:rFonts w:ascii="Times New Roman"/>
          <w:b w:val="false"/>
          <w:i w:val="false"/>
          <w:color w:val="000000"/>
          <w:sz w:val="28"/>
        </w:rPr>
        <w:t>
      Ломов к-сі: 135, 137, 139, 141, 142, 145.</w:t>
      </w:r>
      <w:r>
        <w:br/>
      </w:r>
      <w:r>
        <w:rPr>
          <w:rFonts w:ascii="Times New Roman"/>
          <w:b w:val="false"/>
          <w:i w:val="false"/>
          <w:color w:val="000000"/>
          <w:sz w:val="28"/>
        </w:rPr>
        <w:t>
 </w:t>
      </w:r>
    </w:p>
    <w:bookmarkStart w:name="z94" w:id="89"/>
    <w:p>
      <w:pPr>
        <w:spacing w:after="0"/>
        <w:ind w:left="0"/>
        <w:jc w:val="left"/>
      </w:pPr>
      <w:r>
        <w:rPr>
          <w:rFonts w:ascii="Times New Roman"/>
          <w:b/>
          <w:i w:val="false"/>
          <w:color w:val="000000"/>
        </w:rPr>
        <w:t xml:space="preserve"> 
N 88 сайлау учаскесі Қамзин к-сі, 149,</w:t>
      </w:r>
      <w:r>
        <w:br/>
      </w:r>
      <w:r>
        <w:rPr>
          <w:rFonts w:ascii="Times New Roman"/>
          <w:b/>
          <w:i w:val="false"/>
          <w:color w:val="000000"/>
        </w:rPr>
        <w:t>
"Павлодар жылу желілері" ЖШС өндірістік кешені</w:t>
      </w:r>
    </w:p>
    <w:bookmarkEnd w:id="89"/>
    <w:p>
      <w:pPr>
        <w:spacing w:after="0"/>
        <w:ind w:left="0"/>
        <w:jc w:val="both"/>
      </w:pPr>
      <w:r>
        <w:rPr>
          <w:rFonts w:ascii="Times New Roman"/>
          <w:b w:val="false"/>
          <w:i w:val="false"/>
          <w:color w:val="000000"/>
          <w:sz w:val="28"/>
        </w:rPr>
        <w:t>      Шекарасы: академик Шөкин - Катаев көшелерінің қиылысынан шығысқа Қамзин к-сіне дейін, Қамзин к-сімен оңтүстікке Ломов к-сіне дейін (Ломов к-сіндегі N164/1 тұрғын үйді қосқанда), Ломов к-сімен батысқа Катаев к-сіне дейін, Катаев к-сімен солтүстікке академик Шөкин - Катаев көшелерінің қиылысына дейін.</w:t>
      </w:r>
      <w:r>
        <w:br/>
      </w:r>
      <w:r>
        <w:rPr>
          <w:rFonts w:ascii="Times New Roman"/>
          <w:b w:val="false"/>
          <w:i w:val="false"/>
          <w:color w:val="000000"/>
          <w:sz w:val="28"/>
        </w:rPr>
        <w:t>
      академик Шөкин к-сі: 151, 151/2, 153, 155, 155/1, 155/2, 155/3, 157, 159, 159/1, 159/2, 161, 161/1, 161/2, 163, 163/1, 163/2, 165, 165/1, 165/2, 167, 167/1, 169;</w:t>
      </w:r>
      <w:r>
        <w:br/>
      </w:r>
      <w:r>
        <w:rPr>
          <w:rFonts w:ascii="Times New Roman"/>
          <w:b w:val="false"/>
          <w:i w:val="false"/>
          <w:color w:val="000000"/>
          <w:sz w:val="28"/>
        </w:rPr>
        <w:t>
      Қамзин к-сі: 140, 142, 144, 146, 150, 152, 154, 156, 158/4, 158/5, 160;</w:t>
      </w:r>
      <w:r>
        <w:br/>
      </w:r>
      <w:r>
        <w:rPr>
          <w:rFonts w:ascii="Times New Roman"/>
          <w:b w:val="false"/>
          <w:i w:val="false"/>
          <w:color w:val="000000"/>
          <w:sz w:val="28"/>
        </w:rPr>
        <w:t>
      Катаев к-сі: 85;</w:t>
      </w:r>
      <w:r>
        <w:br/>
      </w:r>
      <w:r>
        <w:rPr>
          <w:rFonts w:ascii="Times New Roman"/>
          <w:b w:val="false"/>
          <w:i w:val="false"/>
          <w:color w:val="000000"/>
          <w:sz w:val="28"/>
        </w:rPr>
        <w:t>
      Ломов к-сі: 150, 150/1, 150/2, 150/3, 152, 152/1, 154, 154/1, 154/2, 154/3, 156, 156/1, 158, 158/1, 160, 164, 164/1, 164/2;</w:t>
      </w:r>
      <w:r>
        <w:br/>
      </w:r>
      <w:r>
        <w:rPr>
          <w:rFonts w:ascii="Times New Roman"/>
          <w:b w:val="false"/>
          <w:i w:val="false"/>
          <w:color w:val="000000"/>
          <w:sz w:val="28"/>
        </w:rPr>
        <w:t>
      Павлов к-сі: 89, 91, 92, 93, 94, 95, 96/1, 96/2, 97, 97/1, 98, 98/1, 99, 101, 102, 102/1, 102/2, 103, 103/1, 103/2, 104, 104/1, 105, 108, 109, 110, 111, 113, 115.</w:t>
      </w:r>
      <w:r>
        <w:br/>
      </w:r>
      <w:r>
        <w:rPr>
          <w:rFonts w:ascii="Times New Roman"/>
          <w:b w:val="false"/>
          <w:i w:val="false"/>
          <w:color w:val="000000"/>
          <w:sz w:val="28"/>
        </w:rPr>
        <w:t>
 </w:t>
      </w:r>
    </w:p>
    <w:bookmarkStart w:name="z95" w:id="90"/>
    <w:p>
      <w:pPr>
        <w:spacing w:after="0"/>
        <w:ind w:left="0"/>
        <w:jc w:val="left"/>
      </w:pPr>
      <w:r>
        <w:rPr>
          <w:rFonts w:ascii="Times New Roman"/>
          <w:b/>
          <w:i w:val="false"/>
          <w:color w:val="000000"/>
        </w:rPr>
        <w:t xml:space="preserve"> 
N 89 сайлау учаскесі Ломов к-сі, 162, Павлодар түсті</w:t>
      </w:r>
      <w:r>
        <w:br/>
      </w:r>
      <w:r>
        <w:rPr>
          <w:rFonts w:ascii="Times New Roman"/>
          <w:b/>
          <w:i w:val="false"/>
          <w:color w:val="000000"/>
        </w:rPr>
        <w:t>
металлургия колледжі" КММ ("А" оқу корпусы)</w:t>
      </w:r>
    </w:p>
    <w:bookmarkEnd w:id="90"/>
    <w:p>
      <w:pPr>
        <w:spacing w:after="0"/>
        <w:ind w:left="0"/>
        <w:jc w:val="both"/>
      </w:pPr>
      <w:r>
        <w:rPr>
          <w:rFonts w:ascii="Times New Roman"/>
          <w:b w:val="false"/>
          <w:i w:val="false"/>
          <w:color w:val="000000"/>
          <w:sz w:val="28"/>
        </w:rPr>
        <w:t>      Шекарасы: Қамзин - Ломов көшелерінің қиылысынан оңтүстікке Теплов к-сіне дейін (Қамзин к-сіндегі N 176- 200 тұрғын үйлерді қоспағанда), Теплов к-сімен батысқа Көкшетау к-сіне дейін, Көкшетау к-сімен (екі жағы) солтүстікке Гагарин к-сіндегі N 68 тұрғын үйге дейін, сонан соң солтүстікке Ломов к-сіне дейін (Гагарин к-сіндегі N 60, 62, 64, Ломов к-сіндегі N 155, 157, 159 тұрғын үйлерді қоспағанда), Ломов к-сімен шығысқа Ломов - Қамзин көшелерінің қиылысына дейін.</w:t>
      </w:r>
      <w:r>
        <w:br/>
      </w:r>
      <w:r>
        <w:rPr>
          <w:rFonts w:ascii="Times New Roman"/>
          <w:b w:val="false"/>
          <w:i w:val="false"/>
          <w:color w:val="000000"/>
          <w:sz w:val="28"/>
        </w:rPr>
        <w:t>
      Гагарин к-сі: 66, 68, 70;</w:t>
      </w:r>
      <w:r>
        <w:br/>
      </w:r>
      <w:r>
        <w:rPr>
          <w:rFonts w:ascii="Times New Roman"/>
          <w:b w:val="false"/>
          <w:i w:val="false"/>
          <w:color w:val="000000"/>
          <w:sz w:val="28"/>
        </w:rPr>
        <w:t>
      Қамзин к-сі: 164, 166, 168, 170, 172, 174;</w:t>
      </w:r>
      <w:r>
        <w:br/>
      </w:r>
      <w:r>
        <w:rPr>
          <w:rFonts w:ascii="Times New Roman"/>
          <w:b w:val="false"/>
          <w:i w:val="false"/>
          <w:color w:val="000000"/>
          <w:sz w:val="28"/>
        </w:rPr>
        <w:t>
      Көкшетау к-сі: 1, 2, 3, 4, 5, 6, 7, 8, 9, 10, 11, 12, 13, 14, 15, 16, 17, 18, 19, 20, 21, 22;</w:t>
      </w:r>
      <w:r>
        <w:br/>
      </w:r>
      <w:r>
        <w:rPr>
          <w:rFonts w:ascii="Times New Roman"/>
          <w:b w:val="false"/>
          <w:i w:val="false"/>
          <w:color w:val="000000"/>
          <w:sz w:val="28"/>
        </w:rPr>
        <w:t>
      Қостанай к-сі: 1, 2, 3, 4, 5, 6, 7, 8, 9, 10, 11, 12, 13, 14, 15, 16, 17, 18, 19, 20, 21, 22;</w:t>
      </w:r>
      <w:r>
        <w:br/>
      </w:r>
      <w:r>
        <w:rPr>
          <w:rFonts w:ascii="Times New Roman"/>
          <w:b w:val="false"/>
          <w:i w:val="false"/>
          <w:color w:val="000000"/>
          <w:sz w:val="28"/>
        </w:rPr>
        <w:t>
      Ломов к-сі: 161, 163, 165, 167, 169, 171;</w:t>
      </w:r>
      <w:r>
        <w:br/>
      </w:r>
      <w:r>
        <w:rPr>
          <w:rFonts w:ascii="Times New Roman"/>
          <w:b w:val="false"/>
          <w:i w:val="false"/>
          <w:color w:val="000000"/>
          <w:sz w:val="28"/>
        </w:rPr>
        <w:t>
      Сейфуллин к-сі: 1, 2, 3, 4, 5, 6, 7, 8, 9, 9/1, 9/2, 10, 11, 12, 13, 14, 15, 16, 17, 18, 19, 20, 21, 22;</w:t>
      </w:r>
      <w:r>
        <w:br/>
      </w:r>
      <w:r>
        <w:rPr>
          <w:rFonts w:ascii="Times New Roman"/>
          <w:b w:val="false"/>
          <w:i w:val="false"/>
          <w:color w:val="000000"/>
          <w:sz w:val="28"/>
        </w:rPr>
        <w:t>
      Славгородская к-сі: 1, 2, 3, 4, 5, 6, 7, 8, 9, 10, 11, 12, 13, 14, 15, 16, 17, 18, 19, 20, 21, 22.</w:t>
      </w:r>
      <w:r>
        <w:br/>
      </w:r>
      <w:r>
        <w:rPr>
          <w:rFonts w:ascii="Times New Roman"/>
          <w:b w:val="false"/>
          <w:i w:val="false"/>
          <w:color w:val="000000"/>
          <w:sz w:val="28"/>
        </w:rPr>
        <w:t>
 </w:t>
      </w:r>
    </w:p>
    <w:bookmarkStart w:name="z96" w:id="91"/>
    <w:p>
      <w:pPr>
        <w:spacing w:after="0"/>
        <w:ind w:left="0"/>
        <w:jc w:val="left"/>
      </w:pPr>
      <w:r>
        <w:rPr>
          <w:rFonts w:ascii="Times New Roman"/>
          <w:b/>
          <w:i w:val="false"/>
          <w:color w:val="000000"/>
        </w:rPr>
        <w:t xml:space="preserve"> 
N 90 сайлау учаскесі Лесная к-сі, 5,</w:t>
      </w:r>
      <w:r>
        <w:br/>
      </w:r>
      <w:r>
        <w:rPr>
          <w:rFonts w:ascii="Times New Roman"/>
          <w:b/>
          <w:i w:val="false"/>
          <w:color w:val="000000"/>
        </w:rPr>
        <w:t>
"Павлодарское АТП-1" ЖШС әкімшілік ғимараты</w:t>
      </w:r>
    </w:p>
    <w:bookmarkEnd w:id="91"/>
    <w:p>
      <w:pPr>
        <w:spacing w:after="0"/>
        <w:ind w:left="0"/>
        <w:jc w:val="both"/>
      </w:pPr>
      <w:r>
        <w:rPr>
          <w:rFonts w:ascii="Times New Roman"/>
          <w:b w:val="false"/>
          <w:i w:val="false"/>
          <w:color w:val="000000"/>
          <w:sz w:val="28"/>
        </w:rPr>
        <w:t>      Шекарасы: Лесная - Гагарин көшелерінің қиылысынан солтүстік-шығысқа Ломов к-сіне дейін, Ломов к-сімен шығысқа қаланың шығыс шекарасына дейін, қаланың шығыс шекарасы бойымен оңтүстікке Қаз. Правда к-сіне дейін, Қаз. Правда к-сімен (екі жағы) батысқа Лесная к-сіне дейін, Лесная к-сімен солтүстікке Гагарин к-сіне дейін.</w:t>
      </w:r>
      <w:r>
        <w:br/>
      </w:r>
      <w:r>
        <w:rPr>
          <w:rFonts w:ascii="Times New Roman"/>
          <w:b w:val="false"/>
          <w:i w:val="false"/>
          <w:color w:val="000000"/>
          <w:sz w:val="28"/>
        </w:rPr>
        <w:t>
      Зеленстрой, 11 желі: 20, 44, 50;</w:t>
      </w:r>
      <w:r>
        <w:br/>
      </w:r>
      <w:r>
        <w:rPr>
          <w:rFonts w:ascii="Times New Roman"/>
          <w:b w:val="false"/>
          <w:i w:val="false"/>
          <w:color w:val="000000"/>
          <w:sz w:val="28"/>
        </w:rPr>
        <w:t>
      Зеленстрой, 4 желі: 2, 4, 6, 8, 10, 12, 14, 16, 18, 20, 22, 24, 26, 28, 30, 31, 32, 33, 34, 35, 36, 37, 39, 40, 41, 43, 44, 45, 46, 47, 50, 52, 54, 55, 57, 58, 59, 61, 63, 65, 67, 71, 75, 77, 79, 81, 83, 85, 87, 89;</w:t>
      </w:r>
      <w:r>
        <w:br/>
      </w:r>
      <w:r>
        <w:rPr>
          <w:rFonts w:ascii="Times New Roman"/>
          <w:b w:val="false"/>
          <w:i w:val="false"/>
          <w:color w:val="000000"/>
          <w:sz w:val="28"/>
        </w:rPr>
        <w:t>
      Зеленстрой, Әлсеиітов к-сі: 1, 2, 3, 4, 5, 6, 7, 8, 9, 10, 11, 12, 13, 14, 16, 18, 20, 22, 24, 28, 29, 30, 32, 34, 36, 38;</w:t>
      </w:r>
      <w:r>
        <w:br/>
      </w:r>
      <w:r>
        <w:rPr>
          <w:rFonts w:ascii="Times New Roman"/>
          <w:b w:val="false"/>
          <w:i w:val="false"/>
          <w:color w:val="000000"/>
          <w:sz w:val="28"/>
        </w:rPr>
        <w:t>
      Зеленстрой, Бабин к-сі: 1, 3, 4, 5, 6, 7, 9, 10, 11, 12, 14, 15, 19, 22, 23, 24, 25, 27, 29, 31, 32, 33, 34, 36, 38, 41, 42, 44, 45, 46, 47, 50, 51, 53, 54, 55, 57, 59, 61, 62, 63, 64, 66, 68, 69, 70, 71, 72;</w:t>
      </w:r>
      <w:r>
        <w:br/>
      </w:r>
      <w:r>
        <w:rPr>
          <w:rFonts w:ascii="Times New Roman"/>
          <w:b w:val="false"/>
          <w:i w:val="false"/>
          <w:color w:val="000000"/>
          <w:sz w:val="28"/>
        </w:rPr>
        <w:t>
      Зеленстрой, Будчанов к-сі: 3, 5, 6, 7, 8, 9, 11, 13, 14, 14/1, 15, 16, 17, 18, 20, 31, 32, 33, 34, 35, 36, 37, 38, 39, 40, 41, 45, 46, 48, 49, 51, 52, 53, 54, 55, 56, 57, 58, 60, 61, 62, 63, 64, 65, 66, 67, 68, 69, 70, 72, 73, 74, 77, 80;</w:t>
      </w:r>
      <w:r>
        <w:br/>
      </w:r>
      <w:r>
        <w:rPr>
          <w:rFonts w:ascii="Times New Roman"/>
          <w:b w:val="false"/>
          <w:i w:val="false"/>
          <w:color w:val="000000"/>
          <w:sz w:val="28"/>
        </w:rPr>
        <w:t>
      Зеленстрой, Ворушин к-сі: 2А, 2Б, 2/3, 4, 12, 14, 16, 22, 84, 86, 88, 90;</w:t>
      </w:r>
      <w:r>
        <w:br/>
      </w:r>
      <w:r>
        <w:rPr>
          <w:rFonts w:ascii="Times New Roman"/>
          <w:b w:val="false"/>
          <w:i w:val="false"/>
          <w:color w:val="000000"/>
          <w:sz w:val="28"/>
        </w:rPr>
        <w:t>
      Зеленстрой, Дөнентаев к-сі: 1, 2, 3, 4, 6, 7, 10, 12, 13, 14, 15, 15/1, 16, 17, 18, 19, 20, 21, 22, 24, 26, 27, 28, 30, 31, 32, 33, 34, 35, 36, 37, 38, 39, 40, 41, 42, 43, 44, 45, 46, 47, 48, 50, 54, 55, 56, 62, 63, 67, 68, 71;</w:t>
      </w:r>
      <w:r>
        <w:br/>
      </w:r>
      <w:r>
        <w:rPr>
          <w:rFonts w:ascii="Times New Roman"/>
          <w:b w:val="false"/>
          <w:i w:val="false"/>
          <w:color w:val="000000"/>
          <w:sz w:val="28"/>
        </w:rPr>
        <w:t>
      Зеленстрой, Достық к-сі: 1, 2, 4, 5, 6, 7, 10, 12, 13, 14, 15, 17, 18, 19, 20, 23, 24, 25, 26, 28, 29, 30, 31, 32, 34, 35, 36, 37, 38, 39, 40, 41, 42, 43, 44, 45, 46, 47, 48, 50, 51, 52;</w:t>
      </w:r>
      <w:r>
        <w:br/>
      </w:r>
      <w:r>
        <w:rPr>
          <w:rFonts w:ascii="Times New Roman"/>
          <w:b w:val="false"/>
          <w:i w:val="false"/>
          <w:color w:val="000000"/>
          <w:sz w:val="28"/>
        </w:rPr>
        <w:t>
      Зеленстрой, Жигарев к-сі: 3, 5, 7, 9, 11, 13, 15, 17, 19, 21, 25, 27, 29, 31, 33, 35, 37;</w:t>
      </w:r>
      <w:r>
        <w:br/>
      </w:r>
      <w:r>
        <w:rPr>
          <w:rFonts w:ascii="Times New Roman"/>
          <w:b w:val="false"/>
          <w:i w:val="false"/>
          <w:color w:val="000000"/>
          <w:sz w:val="28"/>
        </w:rPr>
        <w:t>
      Қаз. Правда к-сі: 3, 3А, 3/1, 3/2, 7, 16, 26;</w:t>
      </w:r>
      <w:r>
        <w:br/>
      </w:r>
      <w:r>
        <w:rPr>
          <w:rFonts w:ascii="Times New Roman"/>
          <w:b w:val="false"/>
          <w:i w:val="false"/>
          <w:color w:val="000000"/>
          <w:sz w:val="28"/>
        </w:rPr>
        <w:t>
      Зеленстрой, Нұржанов к-сі: 1, 2, 2А, 3, 4, 4/1, 5, 6/1, 8, 10, 12, 13, 15, 17, 18, 19, 20, 21, 22, 24, 25, 26, 29, 30, 31, 33, 34, 35, 38, 41, 44, 48, 49, 50, 52, 54, 58;</w:t>
      </w:r>
      <w:r>
        <w:br/>
      </w:r>
      <w:r>
        <w:rPr>
          <w:rFonts w:ascii="Times New Roman"/>
          <w:b w:val="false"/>
          <w:i w:val="false"/>
          <w:color w:val="000000"/>
          <w:sz w:val="28"/>
        </w:rPr>
        <w:t>
      Зеленстрой, Сұлтанов: 1, 2, 3, 7, 10, 11, 13, 14, 14/2, 18, 19, 20, 21, 22, 22/1, 23, 25, 26, 27, 28, 34, 34А, 36/3, 38, 38/1, 39, 40, 41, 60, 64, 65, 66, 67, 68, 69;</w:t>
      </w:r>
      <w:r>
        <w:br/>
      </w:r>
      <w:r>
        <w:rPr>
          <w:rFonts w:ascii="Times New Roman"/>
          <w:b w:val="false"/>
          <w:i w:val="false"/>
          <w:color w:val="000000"/>
          <w:sz w:val="28"/>
        </w:rPr>
        <w:t>
      Зеленстрой, Усов к-сі: 3, 4, 5, 6, 7, 8, 10, 11, 12, 13, 15, 16, 17, 18, 19, 20, 22, 22/1, 31, 32, 33, 34, 35, 36, 37, 38, 39, 40, 41, 42, 43, 45, 46, 47, 48, 50, 51, 52, 54, 56, 58, 60, 62, 63, 64, 66, 67, 68, 69, 70, 71, 72, 73, 74, 75, 76, 77, 78, 79, 81, 88, 90, 92;</w:t>
      </w:r>
      <w:r>
        <w:br/>
      </w:r>
      <w:r>
        <w:rPr>
          <w:rFonts w:ascii="Times New Roman"/>
          <w:b w:val="false"/>
          <w:i w:val="false"/>
          <w:color w:val="000000"/>
          <w:sz w:val="28"/>
        </w:rPr>
        <w:t>
      Зеленстрой, Цефт к-сі: 1, 2, 3, 4, 5, 6, 7, 8, 9, 10, 11, 12, 13, 14, 15, 16, 17, 18, 19, 20, 21, 22, 23, 24, 25, 31, 33, 35, 37, 38, 39, 41, 43, 45, 47, 49, 51, 53, 55;</w:t>
      </w:r>
      <w:r>
        <w:br/>
      </w:r>
      <w:r>
        <w:rPr>
          <w:rFonts w:ascii="Times New Roman"/>
          <w:b w:val="false"/>
          <w:i w:val="false"/>
          <w:color w:val="000000"/>
          <w:sz w:val="28"/>
        </w:rPr>
        <w:t>
      Зеленстрой, Шашкин к-сі: 1, 2, 4, 5, 6, 7, 8, 9, 10, 11, 12, 13, 14, 15, 16, 17, 18, 19, 20, 21, 22, 23, 24, 25, 26, 27, 28, 29, 30.</w:t>
      </w:r>
      <w:r>
        <w:br/>
      </w:r>
      <w:r>
        <w:rPr>
          <w:rFonts w:ascii="Times New Roman"/>
          <w:b w:val="false"/>
          <w:i w:val="false"/>
          <w:color w:val="000000"/>
          <w:sz w:val="28"/>
        </w:rPr>
        <w:t>
 </w:t>
      </w:r>
    </w:p>
    <w:bookmarkStart w:name="z97" w:id="92"/>
    <w:p>
      <w:pPr>
        <w:spacing w:after="0"/>
        <w:ind w:left="0"/>
        <w:jc w:val="left"/>
      </w:pPr>
      <w:r>
        <w:rPr>
          <w:rFonts w:ascii="Times New Roman"/>
          <w:b/>
          <w:i w:val="false"/>
          <w:color w:val="000000"/>
        </w:rPr>
        <w:t xml:space="preserve"> 
N 91 сайлау учаскесі Гагарин к-сі, 58,</w:t>
      </w:r>
      <w:r>
        <w:br/>
      </w:r>
      <w:r>
        <w:rPr>
          <w:rFonts w:ascii="Times New Roman"/>
          <w:b/>
          <w:i w:val="false"/>
          <w:color w:val="000000"/>
        </w:rPr>
        <w:t>
К. Мақпалеев атындағы N 4 ЖОББМ</w:t>
      </w:r>
    </w:p>
    <w:bookmarkEnd w:id="92"/>
    <w:p>
      <w:pPr>
        <w:spacing w:after="0"/>
        <w:ind w:left="0"/>
        <w:jc w:val="both"/>
      </w:pPr>
      <w:r>
        <w:rPr>
          <w:rFonts w:ascii="Times New Roman"/>
          <w:b w:val="false"/>
          <w:i w:val="false"/>
          <w:color w:val="000000"/>
          <w:sz w:val="28"/>
        </w:rPr>
        <w:t>      Шекарасы: Катаев - Ломов көшелерінің қиылысынан шығысқа Ломов к-сіндегі N 157 тұрғын үйге дейін (оны қосқанда), N 157 тұрғын үйінен оңтүстік-батысқа N 4 ЖОБМ (Ломов к-сіндегі N 159 тұрғын үйді қосқанда), N 4 ЖОБМ батысқа Катаев к-сіне дейін (Гагарин к-сіндегі N 60, 62, 64, Катаев к-сіндегі N 97 тұрғын үйлерді қоспағанда), Катаев к-сімен солтүстікке Ломов к-сіне дейін (Катаев к-сіндегі N 60, 60/1, 62, 64 тұрғын үйлерді қосқанда).</w:t>
      </w:r>
      <w:r>
        <w:br/>
      </w:r>
      <w:r>
        <w:rPr>
          <w:rFonts w:ascii="Times New Roman"/>
          <w:b w:val="false"/>
          <w:i w:val="false"/>
          <w:color w:val="000000"/>
          <w:sz w:val="28"/>
        </w:rPr>
        <w:t>
      Катаев к-сі: 60, 60/1, 62, 64, 87, 89, 91, 93, 95;</w:t>
      </w:r>
      <w:r>
        <w:br/>
      </w:r>
      <w:r>
        <w:rPr>
          <w:rFonts w:ascii="Times New Roman"/>
          <w:b w:val="false"/>
          <w:i w:val="false"/>
          <w:color w:val="000000"/>
          <w:sz w:val="28"/>
        </w:rPr>
        <w:t>
      Ломов к-сі: 147, 149, 155, 157, 159.</w:t>
      </w:r>
      <w:r>
        <w:br/>
      </w:r>
      <w:r>
        <w:rPr>
          <w:rFonts w:ascii="Times New Roman"/>
          <w:b w:val="false"/>
          <w:i w:val="false"/>
          <w:color w:val="000000"/>
          <w:sz w:val="28"/>
        </w:rPr>
        <w:t>
 </w:t>
      </w:r>
    </w:p>
    <w:bookmarkStart w:name="z98" w:id="93"/>
    <w:p>
      <w:pPr>
        <w:spacing w:after="0"/>
        <w:ind w:left="0"/>
        <w:jc w:val="left"/>
      </w:pPr>
      <w:r>
        <w:rPr>
          <w:rFonts w:ascii="Times New Roman"/>
          <w:b/>
          <w:i w:val="false"/>
          <w:color w:val="000000"/>
        </w:rPr>
        <w:t xml:space="preserve"> 
N 92 сайлау учаскесі Гагарин к-сі, 58,</w:t>
      </w:r>
      <w:r>
        <w:br/>
      </w:r>
      <w:r>
        <w:rPr>
          <w:rFonts w:ascii="Times New Roman"/>
          <w:b/>
          <w:i w:val="false"/>
          <w:color w:val="000000"/>
        </w:rPr>
        <w:t>
К. Мақпалеев атындағы N 4 ЖОББМ (кіші корпус)</w:t>
      </w:r>
    </w:p>
    <w:bookmarkEnd w:id="93"/>
    <w:p>
      <w:pPr>
        <w:spacing w:after="0"/>
        <w:ind w:left="0"/>
        <w:jc w:val="both"/>
      </w:pPr>
      <w:r>
        <w:rPr>
          <w:rFonts w:ascii="Times New Roman"/>
          <w:b w:val="false"/>
          <w:i w:val="false"/>
          <w:color w:val="000000"/>
          <w:sz w:val="28"/>
        </w:rPr>
        <w:t>      Шекарасы: N 4 ЖОБМ батысқа Катаев к-сіне дейін (Катаев к-сіндегі N 95 тұрғын үйді қоспағанда), Катаев к-сімен оңтүстікке Теплов к-сіне дейін (Гагарин к-сіндегі N 46, 48, 50, 52 тұрғын үйлерді қосқанда, Катаев к-сіндегі N 101, 103/1, 103/2, 105 үйлерді қоспағанда), Теплов к-сімен шығысқа Семенченко к-сіне дейін, Семенченко к-сімен (екі жағы) солтүстікке N 4 ЖОБМ дейін (Гагарин к-сінің N 60, 62, 64 тұрғын үйлерін қосқанда).</w:t>
      </w:r>
      <w:r>
        <w:br/>
      </w:r>
      <w:r>
        <w:rPr>
          <w:rFonts w:ascii="Times New Roman"/>
          <w:b w:val="false"/>
          <w:i w:val="false"/>
          <w:color w:val="000000"/>
          <w:sz w:val="28"/>
        </w:rPr>
        <w:t>
      Гагарин к-сі: 46, 48, 50, 52, 60, 62, 64, 75, 81, 83, 85, 87, 89;</w:t>
      </w:r>
      <w:r>
        <w:br/>
      </w:r>
      <w:r>
        <w:rPr>
          <w:rFonts w:ascii="Times New Roman"/>
          <w:b w:val="false"/>
          <w:i w:val="false"/>
          <w:color w:val="000000"/>
          <w:sz w:val="28"/>
        </w:rPr>
        <w:t>
      Катаев к-сі: 97, 99, 103;</w:t>
      </w:r>
      <w:r>
        <w:br/>
      </w:r>
      <w:r>
        <w:rPr>
          <w:rFonts w:ascii="Times New Roman"/>
          <w:b w:val="false"/>
          <w:i w:val="false"/>
          <w:color w:val="000000"/>
          <w:sz w:val="28"/>
        </w:rPr>
        <w:t>
      Семенченко к-сі: 2, 4, 6, 8, 10, 12, 14, 16, 18, 20, 21, 21/1, 22.</w:t>
      </w:r>
      <w:r>
        <w:br/>
      </w:r>
      <w:r>
        <w:rPr>
          <w:rFonts w:ascii="Times New Roman"/>
          <w:b w:val="false"/>
          <w:i w:val="false"/>
          <w:color w:val="000000"/>
          <w:sz w:val="28"/>
        </w:rPr>
        <w:t>
 </w:t>
      </w:r>
    </w:p>
    <w:bookmarkStart w:name="z99" w:id="94"/>
    <w:p>
      <w:pPr>
        <w:spacing w:after="0"/>
        <w:ind w:left="0"/>
        <w:jc w:val="left"/>
      </w:pPr>
      <w:r>
        <w:rPr>
          <w:rFonts w:ascii="Times New Roman"/>
          <w:b/>
          <w:i w:val="false"/>
          <w:color w:val="000000"/>
        </w:rPr>
        <w:t xml:space="preserve"> 
N 93 сайлау учаскесі Катаев к-сі, 68, N 17 дифференциалды</w:t>
      </w:r>
      <w:r>
        <w:br/>
      </w:r>
      <w:r>
        <w:rPr>
          <w:rFonts w:ascii="Times New Roman"/>
          <w:b/>
          <w:i w:val="false"/>
          <w:color w:val="000000"/>
        </w:rPr>
        <w:t>
оқытудың жалпы орта білім беретін бейіндік мектебі</w:t>
      </w:r>
    </w:p>
    <w:bookmarkEnd w:id="94"/>
    <w:p>
      <w:pPr>
        <w:spacing w:after="0"/>
        <w:ind w:left="0"/>
        <w:jc w:val="both"/>
      </w:pPr>
      <w:r>
        <w:rPr>
          <w:rFonts w:ascii="Times New Roman"/>
          <w:b w:val="false"/>
          <w:i w:val="false"/>
          <w:color w:val="000000"/>
          <w:sz w:val="28"/>
        </w:rPr>
        <w:t>      Шекарасы: Амангелді - Кутузов көшелерінің қиылысынан Кутузов к-сімен солтүстікке Кутузов к-сіндегі N 161 тұрғын үйге дейін (Кутузов к-сінің N 161, 170, 172 үйлерін қосқанда), N 161 тұрғын үйден шығысқа Катаев к-сіне дейін (Гагарин к-сіндегі N 46, 48, 50, 52 тұрғын үйлерді қоспағанда), Катаев к-сімен оңтүстікке Теплов к-сіне дейін (Катаев к-сінің N 101, 105 тұрғын үйлерді қосқанда), Теплов к-сімен шығысқа Славгородская к-сіне дейін (Катаев к-сінің N 103/1, 103/2 тұрғын үйлерін қосқанда), Славгородская к-сімен (екі жағы) оңтүстікке Амангелді к-сіне дейін, Амангелді к-сімен батысқа Амангелді – Кутузов қиылысына дейін.</w:t>
      </w:r>
      <w:r>
        <w:br/>
      </w:r>
      <w:r>
        <w:rPr>
          <w:rFonts w:ascii="Times New Roman"/>
          <w:b w:val="false"/>
          <w:i w:val="false"/>
          <w:color w:val="000000"/>
          <w:sz w:val="28"/>
        </w:rPr>
        <w:t>
      Ақтөбе к-сі: 37, 38, 39, 40, 41, 42, 43, 44, 45, 46, 47, 48, 49, 50, 51, 52, 53, 54;</w:t>
      </w:r>
      <w:r>
        <w:br/>
      </w:r>
      <w:r>
        <w:rPr>
          <w:rFonts w:ascii="Times New Roman"/>
          <w:b w:val="false"/>
          <w:i w:val="false"/>
          <w:color w:val="000000"/>
          <w:sz w:val="28"/>
        </w:rPr>
        <w:t>
      Баянауыл к-сі: 23, 24, 25, 26, 27, 28, 29, 30, 31, 32, 32А, 33, 34, 35, 36, 37, 38, 39, 40;</w:t>
      </w:r>
      <w:r>
        <w:br/>
      </w:r>
      <w:r>
        <w:rPr>
          <w:rFonts w:ascii="Times New Roman"/>
          <w:b w:val="false"/>
          <w:i w:val="false"/>
          <w:color w:val="000000"/>
          <w:sz w:val="28"/>
        </w:rPr>
        <w:t>
      Дорожная к-сі: 24, 26, 28, 30, 32, 34, 36, 38, 40;</w:t>
      </w:r>
      <w:r>
        <w:br/>
      </w:r>
      <w:r>
        <w:rPr>
          <w:rFonts w:ascii="Times New Roman"/>
          <w:b w:val="false"/>
          <w:i w:val="false"/>
          <w:color w:val="000000"/>
          <w:sz w:val="28"/>
        </w:rPr>
        <w:t>
      Катаев к-сі: 76, 78, 80, 82, 84, 88, 101, 103/1, 103/2, 105;</w:t>
      </w:r>
      <w:r>
        <w:br/>
      </w:r>
      <w:r>
        <w:rPr>
          <w:rFonts w:ascii="Times New Roman"/>
          <w:b w:val="false"/>
          <w:i w:val="false"/>
          <w:color w:val="000000"/>
          <w:sz w:val="28"/>
        </w:rPr>
        <w:t>
      Көкшетау к-сі: 23, 24, 25, 26, 27, 28, 29, 30, 31, 32, 33, 34, 34А, 35, 36, 36А, 37, 38, 39, 40;</w:t>
      </w:r>
      <w:r>
        <w:br/>
      </w:r>
      <w:r>
        <w:rPr>
          <w:rFonts w:ascii="Times New Roman"/>
          <w:b w:val="false"/>
          <w:i w:val="false"/>
          <w:color w:val="000000"/>
          <w:sz w:val="28"/>
        </w:rPr>
        <w:t>
      Құлынды к-сі: 37, 39, 41, 43, 45, 46, 47, 48, 49, 50, 51, 52, 53, 54;</w:t>
      </w:r>
      <w:r>
        <w:br/>
      </w:r>
      <w:r>
        <w:rPr>
          <w:rFonts w:ascii="Times New Roman"/>
          <w:b w:val="false"/>
          <w:i w:val="false"/>
          <w:color w:val="000000"/>
          <w:sz w:val="28"/>
        </w:rPr>
        <w:t>
      Қостанай к-сі: 23, 24, 25, 26, 27, 28, 29, 30, 31, 32, 33, 34, 35, 36, 37, 38, 39, 40;</w:t>
      </w:r>
      <w:r>
        <w:br/>
      </w:r>
      <w:r>
        <w:rPr>
          <w:rFonts w:ascii="Times New Roman"/>
          <w:b w:val="false"/>
          <w:i w:val="false"/>
          <w:color w:val="000000"/>
          <w:sz w:val="28"/>
        </w:rPr>
        <w:t>
      Кутузов к-сі: 161, 165, 167, 169, 170, 171, 172, 175, 177, 179, 181, 183, 185, 187, 189;</w:t>
      </w:r>
      <w:r>
        <w:br/>
      </w:r>
      <w:r>
        <w:rPr>
          <w:rFonts w:ascii="Times New Roman"/>
          <w:b w:val="false"/>
          <w:i w:val="false"/>
          <w:color w:val="000000"/>
          <w:sz w:val="28"/>
        </w:rPr>
        <w:t>
      Лебяжі к-сі: 19, 23, 24, 25, 26, 27, 28, 29, 30, 31, 32, 33, 34, 35, 36, 37, 38, 39, 40;</w:t>
      </w:r>
      <w:r>
        <w:br/>
      </w:r>
      <w:r>
        <w:rPr>
          <w:rFonts w:ascii="Times New Roman"/>
          <w:b w:val="false"/>
          <w:i w:val="false"/>
          <w:color w:val="000000"/>
          <w:sz w:val="28"/>
        </w:rPr>
        <w:t>
      Сейфуллин к-сі: 23, 24, 25, 26, 27, 28, 29, 30, 31, 32, 33, 34, 35, 36, 37, 38, 39, 40;</w:t>
      </w:r>
      <w:r>
        <w:br/>
      </w:r>
      <w:r>
        <w:rPr>
          <w:rFonts w:ascii="Times New Roman"/>
          <w:b w:val="false"/>
          <w:i w:val="false"/>
          <w:color w:val="000000"/>
          <w:sz w:val="28"/>
        </w:rPr>
        <w:t>
      Семенченко к-сі: 23, 24, 25, 26, 27, 28, 29, 30, 31, 32, 33, 34, 35, 36, 37, 38, 39, 40;</w:t>
      </w:r>
      <w:r>
        <w:br/>
      </w:r>
      <w:r>
        <w:rPr>
          <w:rFonts w:ascii="Times New Roman"/>
          <w:b w:val="false"/>
          <w:i w:val="false"/>
          <w:color w:val="000000"/>
          <w:sz w:val="28"/>
        </w:rPr>
        <w:t>
      Славгородская к-сі: 23, 24, 25, 26, 27, 28, 29, 30, 31, 32, 33, 34, 35, 36, 37, 38, 39, 40;</w:t>
      </w:r>
      <w:r>
        <w:br/>
      </w:r>
      <w:r>
        <w:rPr>
          <w:rFonts w:ascii="Times New Roman"/>
          <w:b w:val="false"/>
          <w:i w:val="false"/>
          <w:color w:val="000000"/>
          <w:sz w:val="28"/>
        </w:rPr>
        <w:t>
      Теплов к-сі: 40, 42, 44, 46/1;</w:t>
      </w:r>
      <w:r>
        <w:br/>
      </w:r>
      <w:r>
        <w:rPr>
          <w:rFonts w:ascii="Times New Roman"/>
          <w:b w:val="false"/>
          <w:i w:val="false"/>
          <w:color w:val="000000"/>
          <w:sz w:val="28"/>
        </w:rPr>
        <w:t>
      Орал к-сі: 26, 27, 28, 28/1, 29, 30, 30/1, 31, 32, 33, 34, 34/1, 34/2, 34/3, 34/4, 35, 36, 37, 38, 39, 40, 41, 42, 43, 44, 45, 46, 47, 48, 49, 50, 51, 52, 53, 54;</w:t>
      </w:r>
      <w:r>
        <w:br/>
      </w:r>
      <w:r>
        <w:rPr>
          <w:rFonts w:ascii="Times New Roman"/>
          <w:b w:val="false"/>
          <w:i w:val="false"/>
          <w:color w:val="000000"/>
          <w:sz w:val="28"/>
        </w:rPr>
        <w:t>
      Шымкент к-сі: 7, 27, 37, 38, 39, 40, 41, 42, 43, 44, 45, 46, 47, 48, 49, 50, 51, 52, 53, 54;</w:t>
      </w:r>
      <w:r>
        <w:br/>
      </w:r>
      <w:r>
        <w:rPr>
          <w:rFonts w:ascii="Times New Roman"/>
          <w:b w:val="false"/>
          <w:i w:val="false"/>
          <w:color w:val="000000"/>
          <w:sz w:val="28"/>
        </w:rPr>
        <w:t>
      Екібастұз к-сі: 23, 24, 25, 26, 27, 28, 29, 30, 31, 32, 33, 34, 35, 36, 37, 38, 39, 40.</w:t>
      </w:r>
      <w:r>
        <w:br/>
      </w:r>
      <w:r>
        <w:rPr>
          <w:rFonts w:ascii="Times New Roman"/>
          <w:b w:val="false"/>
          <w:i w:val="false"/>
          <w:color w:val="000000"/>
          <w:sz w:val="28"/>
        </w:rPr>
        <w:t>
 </w:t>
      </w:r>
    </w:p>
    <w:bookmarkStart w:name="z100" w:id="95"/>
    <w:p>
      <w:pPr>
        <w:spacing w:after="0"/>
        <w:ind w:left="0"/>
        <w:jc w:val="left"/>
      </w:pPr>
      <w:r>
        <w:rPr>
          <w:rFonts w:ascii="Times New Roman"/>
          <w:b/>
          <w:i w:val="false"/>
          <w:color w:val="000000"/>
        </w:rPr>
        <w:t xml:space="preserve"> 
N 94 сайлау учаскесі Ломов к-сі, 162, "Павлодар түсті</w:t>
      </w:r>
      <w:r>
        <w:br/>
      </w:r>
      <w:r>
        <w:rPr>
          <w:rFonts w:ascii="Times New Roman"/>
          <w:b/>
          <w:i w:val="false"/>
          <w:color w:val="000000"/>
        </w:rPr>
        <w:t>
металлургия колледжі" КММ ("Б" оқу корпусы)</w:t>
      </w:r>
    </w:p>
    <w:bookmarkEnd w:id="95"/>
    <w:p>
      <w:pPr>
        <w:spacing w:after="0"/>
        <w:ind w:left="0"/>
        <w:jc w:val="both"/>
      </w:pPr>
      <w:r>
        <w:rPr>
          <w:rFonts w:ascii="Times New Roman"/>
          <w:b w:val="false"/>
          <w:i w:val="false"/>
          <w:color w:val="000000"/>
          <w:sz w:val="28"/>
        </w:rPr>
        <w:t>      Шекарасы: Ломов - Қамзин қиылысынан шығысқа Ворушин к-сіне дейін (Ломов к-сінің N 179, 179/1, 179/2, 179А тұрғын үйлері; Гагарин к-сінің N 78, 80 үйлерін қоспағанда), Ворушин к-сімен оңтүстікке Амангелді к-сіне дейін, Амангелді к-сімен батысқа Қамзин к-сіне дейін, Қамзин к-сімен солтүстікке Ломов к-сіне дейін (Қамзин к-сінің N 180-244 жұп жағын, Қамзин к-сінің N 176, 178 қосқанда).</w:t>
      </w:r>
      <w:r>
        <w:br/>
      </w:r>
      <w:r>
        <w:rPr>
          <w:rFonts w:ascii="Times New Roman"/>
          <w:b w:val="false"/>
          <w:i w:val="false"/>
          <w:color w:val="000000"/>
          <w:sz w:val="28"/>
        </w:rPr>
        <w:t>
      Бесқарағай к-сі: 1, 2, 3, 4, 5, 6, 7, 8, 9, 10, 11, 12, 13, 14, 15, 16, 17, 18, 19, 20, 21, 22, 23, 24, 25, 26, 27, 28, 29, 30, 31, 32, 33, 34, 35, 36, 37, 38, 39, 40;</w:t>
      </w:r>
      <w:r>
        <w:br/>
      </w:r>
      <w:r>
        <w:rPr>
          <w:rFonts w:ascii="Times New Roman"/>
          <w:b w:val="false"/>
          <w:i w:val="false"/>
          <w:color w:val="000000"/>
          <w:sz w:val="28"/>
        </w:rPr>
        <w:t>
      Ворушин к-сі: 1, 3, 5, 7, 9, 11, 13, 15, 17, 19, 21, 23, 25, 27, 29, 31, 33, 35, 37, 39;</w:t>
      </w:r>
      <w:r>
        <w:br/>
      </w:r>
      <w:r>
        <w:rPr>
          <w:rFonts w:ascii="Times New Roman"/>
          <w:b w:val="false"/>
          <w:i w:val="false"/>
          <w:color w:val="000000"/>
          <w:sz w:val="28"/>
        </w:rPr>
        <w:t>
      Гагарин к-сі: 76, 82;</w:t>
      </w:r>
      <w:r>
        <w:br/>
      </w:r>
      <w:r>
        <w:rPr>
          <w:rFonts w:ascii="Times New Roman"/>
          <w:b w:val="false"/>
          <w:i w:val="false"/>
          <w:color w:val="000000"/>
          <w:sz w:val="28"/>
        </w:rPr>
        <w:t>
      Зыряновская к-сі: 1, 2, 3, 4, 5, 6, 7, 8, 9, 10, 11, 12, 13, 14, 15, 16, 17, 18, 19, 20, 21, 22, 23, 24, 25, 26, 27, 28, 29, 30, 31, 32, 33, 34, 35, 36, 37, 38, 39, 40;</w:t>
      </w:r>
      <w:r>
        <w:br/>
      </w:r>
      <w:r>
        <w:rPr>
          <w:rFonts w:ascii="Times New Roman"/>
          <w:b w:val="false"/>
          <w:i w:val="false"/>
          <w:color w:val="000000"/>
          <w:sz w:val="28"/>
        </w:rPr>
        <w:t>
      Ертіс к-сі: 1, 2, 3, 4, 5, 6, 7, 8, 9, 10, 11, 12, 13, 14, 15, 16, 17, 18, 19, 20, 21, 22, 23, 24, 25, 26, 27, 28, 29, 30, 31, 32, 33, 34, 35, 36, 37, 38, 39, 40;</w:t>
      </w:r>
      <w:r>
        <w:br/>
      </w:r>
      <w:r>
        <w:rPr>
          <w:rFonts w:ascii="Times New Roman"/>
          <w:b w:val="false"/>
          <w:i w:val="false"/>
          <w:color w:val="000000"/>
          <w:sz w:val="28"/>
        </w:rPr>
        <w:t>
      Қамзин к-сі: 163, 165, 167, 169, 176, 178, 180, 181, 182, 183, 184, 185, 186, 187, 188, 189, 190, 191, 192, 193, 194, 195, 196, 197, 198, 199, 200, 201, 202, 203, 204, 205, 206, 207, 208, 209, 210, 211, 212, 213, 214, 215, 216, 217, 218;</w:t>
      </w:r>
      <w:r>
        <w:br/>
      </w:r>
      <w:r>
        <w:rPr>
          <w:rFonts w:ascii="Times New Roman"/>
          <w:b w:val="false"/>
          <w:i w:val="false"/>
          <w:color w:val="000000"/>
          <w:sz w:val="28"/>
        </w:rPr>
        <w:t>
      Ломов к-сі: 177, 177/1;</w:t>
      </w:r>
      <w:r>
        <w:br/>
      </w:r>
      <w:r>
        <w:rPr>
          <w:rFonts w:ascii="Times New Roman"/>
          <w:b w:val="false"/>
          <w:i w:val="false"/>
          <w:color w:val="000000"/>
          <w:sz w:val="28"/>
        </w:rPr>
        <w:t>
      Семей к-сі: 1, 2, 3, 4, 5, 6, 7, 8, 9, 10, 11, 12, 13, 14, 15, 16, 17, 18, 19, 20, 21, 22, 23, 24, 25, 26, 27, 28, 29, 30, 31, 32, 33, 34, 35, 36, 37, 38, 39, 40.</w:t>
      </w:r>
      <w:r>
        <w:br/>
      </w:r>
      <w:r>
        <w:rPr>
          <w:rFonts w:ascii="Times New Roman"/>
          <w:b w:val="false"/>
          <w:i w:val="false"/>
          <w:color w:val="000000"/>
          <w:sz w:val="28"/>
        </w:rPr>
        <w:t>
 </w:t>
      </w:r>
    </w:p>
    <w:bookmarkStart w:name="z101" w:id="96"/>
    <w:p>
      <w:pPr>
        <w:spacing w:after="0"/>
        <w:ind w:left="0"/>
        <w:jc w:val="left"/>
      </w:pPr>
      <w:r>
        <w:rPr>
          <w:rFonts w:ascii="Times New Roman"/>
          <w:b/>
          <w:i w:val="false"/>
          <w:color w:val="000000"/>
        </w:rPr>
        <w:t xml:space="preserve"> 
N 95 сайлау учаскесі Кутузов к-сі, 190, N 24 ЖОББМ</w:t>
      </w:r>
      <w:r>
        <w:br/>
      </w:r>
      <w:r>
        <w:rPr>
          <w:rFonts w:ascii="Times New Roman"/>
          <w:b/>
          <w:i w:val="false"/>
          <w:color w:val="000000"/>
        </w:rPr>
        <w:t>
(жапсаржай, Амангелді көшесінен кіреберіс)</w:t>
      </w:r>
    </w:p>
    <w:bookmarkEnd w:id="96"/>
    <w:p>
      <w:pPr>
        <w:spacing w:after="0"/>
        <w:ind w:left="0"/>
        <w:jc w:val="both"/>
      </w:pPr>
      <w:r>
        <w:rPr>
          <w:rFonts w:ascii="Times New Roman"/>
          <w:b w:val="false"/>
          <w:i w:val="false"/>
          <w:color w:val="000000"/>
          <w:sz w:val="28"/>
        </w:rPr>
        <w:t>      Шекарасы: Кутузов к-сіндегі N 174 тұрғын үйден Кутузов к-сімен оңтүстікке Амангелді к-сіне дейін, Амангелді к-сімен шығысқа Құлынды к-сіне дейін, Құлынды к-сімен (екі жағы) оңтүстікке Радищев к-сіне дейін, Радищев к-сімен батысқа 2 Южная к-сіне дейін (Кутузов к-сінің N 200/1 тұрғын үйді қосқанда), 2 Южная к-сімен солтүстікке Амангелді к-сіне дейін, Амангелді к-сімен батысқа Чапаев к-сіне дейін (Амангелді к-сінің N 17, 19, 19/1 тұрғын үйлерін қосқанда), Чапаев к-сімен (екі жағы) солтүстікке Теплов к-сіне дейін, Теплов к-сімен шығысқа Кутузов к-сінің N 174 тұрғын үйге дейін.</w:t>
      </w:r>
      <w:r>
        <w:br/>
      </w:r>
      <w:r>
        <w:rPr>
          <w:rFonts w:ascii="Times New Roman"/>
          <w:b w:val="false"/>
          <w:i w:val="false"/>
          <w:color w:val="000000"/>
          <w:sz w:val="28"/>
        </w:rPr>
        <w:t>
      1 Южная к-сі: 1, 2, 3, 4, 5, 6, 7, 8, 9, 10, 11, 12, 13, 14, 15, 16, 17, 18, 19, 20, 21, 23, 25, 27, 29, 31, 35, 37, 39, 41, 43, 45, 47, 49, 51;</w:t>
      </w:r>
      <w:r>
        <w:br/>
      </w:r>
      <w:r>
        <w:rPr>
          <w:rFonts w:ascii="Times New Roman"/>
          <w:b w:val="false"/>
          <w:i w:val="false"/>
          <w:color w:val="000000"/>
          <w:sz w:val="28"/>
        </w:rPr>
        <w:t>
      2 Южная к-сі: 1, 2, 3, 4, 5, 6, 7, 8, 9, 10, 11, 12, 13, 14, 15, 16, 17, 18, 19, 20, 20А, 21, 22, 23, 24, 25, 26, 27, 28, 28А, 29, 30, 31, 33, 34, 35, 36, 36А, 36Д, 37, 38, 39, 39А, 41, 42, 43, 44, 45, 46, 47, 48, 49, 50, 52;</w:t>
      </w:r>
      <w:r>
        <w:br/>
      </w:r>
      <w:r>
        <w:rPr>
          <w:rFonts w:ascii="Times New Roman"/>
          <w:b w:val="false"/>
          <w:i w:val="false"/>
          <w:color w:val="000000"/>
          <w:sz w:val="28"/>
        </w:rPr>
        <w:t>
      Ақтөбе к-сі: 55, 56, 57, 58, 59, 60, 61, 62, 63, 64, 65, 66, 67, 68, 69, 70, 71, 72, 73, 74, 75, 76, 77, 78, 79, 80, 81, 82;</w:t>
      </w:r>
      <w:r>
        <w:br/>
      </w:r>
      <w:r>
        <w:rPr>
          <w:rFonts w:ascii="Times New Roman"/>
          <w:b w:val="false"/>
          <w:i w:val="false"/>
          <w:color w:val="000000"/>
          <w:sz w:val="28"/>
        </w:rPr>
        <w:t>
      Амангелді к-сі: 17, 19, 19/1, 19А, 20, 21, 22, 22А, 22Б, 23, 23А, 24, 25, 26, 27, 28, 34, 36, 37;</w:t>
      </w:r>
      <w:r>
        <w:br/>
      </w:r>
      <w:r>
        <w:rPr>
          <w:rFonts w:ascii="Times New Roman"/>
          <w:b w:val="false"/>
          <w:i w:val="false"/>
          <w:color w:val="000000"/>
          <w:sz w:val="28"/>
        </w:rPr>
        <w:t>
      Баратбаев к-сі: 1, 2, 3, 4, 5, 6, 7, 8, 9, 10, 11, 12, 13, 13А, 14, 15, 16, 17, 18, 19, 20, 22, 24, 26, 28, 30, 32, 34, 36, 38, 40, 42, 44, 46, 48, 50, 52, 54, 56;</w:t>
      </w:r>
      <w:r>
        <w:br/>
      </w:r>
      <w:r>
        <w:rPr>
          <w:rFonts w:ascii="Times New Roman"/>
          <w:b w:val="false"/>
          <w:i w:val="false"/>
          <w:color w:val="000000"/>
          <w:sz w:val="28"/>
        </w:rPr>
        <w:t>
      Иса Байзақов к-сі: 169, 171, 173, 175, 354, 356, 358, 360, 362, 364, 366, 368;</w:t>
      </w:r>
      <w:r>
        <w:br/>
      </w:r>
      <w:r>
        <w:rPr>
          <w:rFonts w:ascii="Times New Roman"/>
          <w:b w:val="false"/>
          <w:i w:val="false"/>
          <w:color w:val="000000"/>
          <w:sz w:val="28"/>
        </w:rPr>
        <w:t>
      Кубанская к-сі: 68, 69, 70, 71, 72, 74, 75, 76, 77, 78, 79, 80;</w:t>
      </w:r>
      <w:r>
        <w:br/>
      </w:r>
      <w:r>
        <w:rPr>
          <w:rFonts w:ascii="Times New Roman"/>
          <w:b w:val="false"/>
          <w:i w:val="false"/>
          <w:color w:val="000000"/>
          <w:sz w:val="28"/>
        </w:rPr>
        <w:t>
      Құлынды к-сі: 55, 56/1, 57, 59, 61, 63, 65, 66, 67, 68, 69, 71, 72, 72/1, 73, 74, 75, 76, 77, 79, 80, 80А, 81, 81А;</w:t>
      </w:r>
      <w:r>
        <w:br/>
      </w:r>
      <w:r>
        <w:rPr>
          <w:rFonts w:ascii="Times New Roman"/>
          <w:b w:val="false"/>
          <w:i w:val="false"/>
          <w:color w:val="000000"/>
          <w:sz w:val="28"/>
        </w:rPr>
        <w:t>
      Кунавин к-сі: 1, 2, 3, 4, 5, 6, 7, 8, 9, 10, 11, 12, 13, 14, 15, 16, 17, 18, 19, 20, 21, 23, 24, 25, 26, 27, 28, 29, 30, 31, 32, 33, 35, 36, 37, 38, 39, 40, 41, 42, 43, 44, 45, 46, 47, 48, 49, 50, 51, 52, 53, 54, 55;</w:t>
      </w:r>
      <w:r>
        <w:br/>
      </w:r>
      <w:r>
        <w:rPr>
          <w:rFonts w:ascii="Times New Roman"/>
          <w:b w:val="false"/>
          <w:i w:val="false"/>
          <w:color w:val="000000"/>
          <w:sz w:val="28"/>
        </w:rPr>
        <w:t>
      Кутузов к-сі: 174, 191, 193, 195, 197, 199, 200/1, 203, 205, 207, 209, 211, 213, 217;</w:t>
      </w:r>
      <w:r>
        <w:br/>
      </w:r>
      <w:r>
        <w:rPr>
          <w:rFonts w:ascii="Times New Roman"/>
          <w:b w:val="false"/>
          <w:i w:val="false"/>
          <w:color w:val="000000"/>
          <w:sz w:val="28"/>
        </w:rPr>
        <w:t>
      Пахомов к-сі: 35, 37, 39, 41, 43, 45, 47, 49, 51, 53, 55, 88, 90, 92, 94, 96, 98, 100, 106, 108, 110, 112, 114, 116, 118, 122, 124;</w:t>
      </w:r>
      <w:r>
        <w:br/>
      </w:r>
      <w:r>
        <w:rPr>
          <w:rFonts w:ascii="Times New Roman"/>
          <w:b w:val="false"/>
          <w:i w:val="false"/>
          <w:color w:val="000000"/>
          <w:sz w:val="28"/>
        </w:rPr>
        <w:t>
      Орал к-сі: 55, 56, 57, 58, 59, 60, 61, 62, 63, 64, 65, 66, 67, 68, 69, 70, 71, 72, 73, 74, 75, 76, 77, 78, 79, 80, 81, 82;</w:t>
      </w:r>
      <w:r>
        <w:br/>
      </w:r>
      <w:r>
        <w:rPr>
          <w:rFonts w:ascii="Times New Roman"/>
          <w:b w:val="false"/>
          <w:i w:val="false"/>
          <w:color w:val="000000"/>
          <w:sz w:val="28"/>
        </w:rPr>
        <w:t>
      Чапаев к-сі: 44, 45, 46, 47, 48, 49, 50, 50А, 51, 51А, 52, 53, 54, 55, 56, 57, 59, 59/1, 59/2;</w:t>
      </w:r>
      <w:r>
        <w:br/>
      </w:r>
      <w:r>
        <w:rPr>
          <w:rFonts w:ascii="Times New Roman"/>
          <w:b w:val="false"/>
          <w:i w:val="false"/>
          <w:color w:val="000000"/>
          <w:sz w:val="28"/>
        </w:rPr>
        <w:t>
      Чехов к-сі: 68, 69, 71, 71А, 72, 72В, 72Г, 73, 74, 75, 76, 77, 78, 79, 80;</w:t>
      </w:r>
      <w:r>
        <w:br/>
      </w:r>
      <w:r>
        <w:rPr>
          <w:rFonts w:ascii="Times New Roman"/>
          <w:b w:val="false"/>
          <w:i w:val="false"/>
          <w:color w:val="000000"/>
          <w:sz w:val="28"/>
        </w:rPr>
        <w:t>
      Шымкент к-сі: 55, 56, 57, 58, 59, 60, 61, 62, 63, 64, 65, 66, 67, 68, 69, 70, 71, 72, 73, 75, 76, 77, 78, 79, 80, 81, 82.</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N 96 сайлау учаскесі Ткачев к-сі, 15,</w:t>
      </w:r>
      <w:r>
        <w:br/>
      </w:r>
      <w:r>
        <w:rPr>
          <w:rFonts w:ascii="Times New Roman"/>
          <w:b/>
          <w:i w:val="false"/>
          <w:color w:val="000000"/>
        </w:rPr>
        <w:t>
М. Әуезов атындағы N 42 ЖОББМ</w:t>
      </w:r>
    </w:p>
    <w:bookmarkEnd w:id="97"/>
    <w:p>
      <w:pPr>
        <w:spacing w:after="0"/>
        <w:ind w:left="0"/>
        <w:jc w:val="both"/>
      </w:pPr>
      <w:r>
        <w:rPr>
          <w:rFonts w:ascii="Times New Roman"/>
          <w:b w:val="false"/>
          <w:i w:val="false"/>
          <w:color w:val="000000"/>
          <w:sz w:val="28"/>
        </w:rPr>
        <w:t>      Шекарасы: N 4 емханадан Теплов к-сімен шығысқа академик Сәтбаев к-сіне дейін, академик Сәтбаев к-сімен оңтүстік-шығысқа Бекқожин к-сіне дейін, Бекқожин к-сімен Бекқожин к-сінің N 11 тұрғын үйге дейін, оны қосқанда, N 11 үйден оңтүстік-батысқа Бекқожин к-сінің N 11/1, 11/2 тұрғын үйлердің бойымен N 25 ЖОБМ дейін (Бекқожин к-сінің N 15 қоспағанда), N 25 ЖОБМ солтүстік-батысқа N 42 ЖОБМ бойымен Ткачев к-сіне дейін (Ткачев к-сінің N 11 тұрғын үйін қоспағанда), Ткачев к-сімен оңтүстік-батысқа Ткачев к-сіндегі N 3 тұрғын үйге дейін, N 3 үйден солтүстік-батысқа N 4 емханаға дейін.</w:t>
      </w:r>
      <w:r>
        <w:br/>
      </w:r>
      <w:r>
        <w:rPr>
          <w:rFonts w:ascii="Times New Roman"/>
          <w:b w:val="false"/>
          <w:i w:val="false"/>
          <w:color w:val="000000"/>
          <w:sz w:val="28"/>
        </w:rPr>
        <w:t>
      Бекқожин к-сі: 11, 11/1, 11/2, 17, 19, 23;</w:t>
      </w:r>
      <w:r>
        <w:br/>
      </w:r>
      <w:r>
        <w:rPr>
          <w:rFonts w:ascii="Times New Roman"/>
          <w:b w:val="false"/>
          <w:i w:val="false"/>
          <w:color w:val="000000"/>
          <w:sz w:val="28"/>
        </w:rPr>
        <w:t>
      Ткачев к-сі: 10, 12, 12/1, 12/2, 12/3, 13, 14, 16, 17, 17/1, 18, 20.</w:t>
      </w:r>
      <w:r>
        <w:br/>
      </w:r>
      <w:r>
        <w:rPr>
          <w:rFonts w:ascii="Times New Roman"/>
          <w:b w:val="false"/>
          <w:i w:val="false"/>
          <w:color w:val="000000"/>
          <w:sz w:val="28"/>
        </w:rPr>
        <w:t>
 </w:t>
      </w:r>
    </w:p>
    <w:bookmarkStart w:name="z103" w:id="98"/>
    <w:p>
      <w:pPr>
        <w:spacing w:after="0"/>
        <w:ind w:left="0"/>
        <w:jc w:val="left"/>
      </w:pPr>
      <w:r>
        <w:rPr>
          <w:rFonts w:ascii="Times New Roman"/>
          <w:b/>
          <w:i w:val="false"/>
          <w:color w:val="000000"/>
        </w:rPr>
        <w:t xml:space="preserve"> 
N 97 сайлау учаскесі Бестужев к-сі, 4,</w:t>
      </w:r>
      <w:r>
        <w:br/>
      </w:r>
      <w:r>
        <w:rPr>
          <w:rFonts w:ascii="Times New Roman"/>
          <w:b/>
          <w:i w:val="false"/>
          <w:color w:val="000000"/>
        </w:rPr>
        <w:t>
"N 121 бөбек – бақшасы" МКҚК</w:t>
      </w:r>
    </w:p>
    <w:bookmarkEnd w:id="98"/>
    <w:p>
      <w:pPr>
        <w:spacing w:after="0"/>
        <w:ind w:left="0"/>
        <w:jc w:val="both"/>
      </w:pPr>
      <w:r>
        <w:rPr>
          <w:rFonts w:ascii="Times New Roman"/>
          <w:b w:val="false"/>
          <w:i w:val="false"/>
          <w:color w:val="000000"/>
          <w:sz w:val="28"/>
        </w:rPr>
        <w:t>      Шекарасы: Обская к-сімен (екі жағы) Ертіс өзенінің жағалауынан Парковая, Бестужев көшелерін қиып, солтүстікке Рылеев к-сіне дейін (Рылеев к-сінің N 19, 21, 23 тұрғын үйлерін қоспағанда), Рылеев к-сінен Чапаев к-сімен солтүстікке (екі жағы) Амангелді к-сіне дейін, Амангелді к-сімен шығысқа 2 Южная к-сіне дейін, 2 Южная к-сімен оңтүстікке Жаяу-Мұса к-сіне дейін (Амангелді к-сінің N 17, 19, 19/1 қоспағанда), Жаяу-Мұса к-сімен оңтүстік-батысқа Пахомов к-сіне дейін, Пахомов к-сімен оңтүстікке Ертіс өзенінің жағалауына дейін, өзеннің бойымен батысқа Обская к-сіне дейін.</w:t>
      </w:r>
      <w:r>
        <w:br/>
      </w:r>
      <w:r>
        <w:rPr>
          <w:rFonts w:ascii="Times New Roman"/>
          <w:b w:val="false"/>
          <w:i w:val="false"/>
          <w:color w:val="000000"/>
          <w:sz w:val="28"/>
        </w:rPr>
        <w:t>
      Бестужев к-сі: 6, 8, 10, 12, 14;</w:t>
      </w:r>
      <w:r>
        <w:br/>
      </w:r>
      <w:r>
        <w:rPr>
          <w:rFonts w:ascii="Times New Roman"/>
          <w:b w:val="false"/>
          <w:i w:val="false"/>
          <w:color w:val="000000"/>
          <w:sz w:val="28"/>
        </w:rPr>
        <w:t>
      Бийская к-сі: 1, 2, 3, 4, 5, 6, 7, 8, 9, 10, 11, 12, 13, 14, 15, 16, 17, 18;</w:t>
      </w:r>
      <w:r>
        <w:br/>
      </w:r>
      <w:r>
        <w:rPr>
          <w:rFonts w:ascii="Times New Roman"/>
          <w:b w:val="false"/>
          <w:i w:val="false"/>
          <w:color w:val="000000"/>
          <w:sz w:val="28"/>
        </w:rPr>
        <w:t>
      Иса Байзақов к-сі: 177, 179, 181, 183, 185, 187, 189, 191, 193, 195, 197, 199, 370, 372, 374, 376, 378, 380, 382, 384, 386, 388;</w:t>
      </w:r>
      <w:r>
        <w:br/>
      </w:r>
      <w:r>
        <w:rPr>
          <w:rFonts w:ascii="Times New Roman"/>
          <w:b w:val="false"/>
          <w:i w:val="false"/>
          <w:color w:val="000000"/>
          <w:sz w:val="28"/>
        </w:rPr>
        <w:t>
      Кубанская к-сі: 44, 46, 48, 50, 52, 54, 56, 58, 60, 61, 63, 64, 66;</w:t>
      </w:r>
      <w:r>
        <w:br/>
      </w:r>
      <w:r>
        <w:rPr>
          <w:rFonts w:ascii="Times New Roman"/>
          <w:b w:val="false"/>
          <w:i w:val="false"/>
          <w:color w:val="000000"/>
          <w:sz w:val="28"/>
        </w:rPr>
        <w:t>
      Ленская к-сі: 1, 2, 3, 4, 5, 6, 7, 8, 9, 10, 11, 12, 13, 14, 15, 16, 17, 18;</w:t>
      </w:r>
      <w:r>
        <w:br/>
      </w:r>
      <w:r>
        <w:rPr>
          <w:rFonts w:ascii="Times New Roman"/>
          <w:b w:val="false"/>
          <w:i w:val="false"/>
          <w:color w:val="000000"/>
          <w:sz w:val="28"/>
        </w:rPr>
        <w:t>
      Обская к-сі: 1, 2, 3, 4, 5, 6, 8;</w:t>
      </w:r>
      <w:r>
        <w:br/>
      </w:r>
      <w:r>
        <w:rPr>
          <w:rFonts w:ascii="Times New Roman"/>
          <w:b w:val="false"/>
          <w:i w:val="false"/>
          <w:color w:val="000000"/>
          <w:sz w:val="28"/>
        </w:rPr>
        <w:t>
      Парковая к-сі: 17, 19, 21, 23, 25;</w:t>
      </w:r>
      <w:r>
        <w:br/>
      </w:r>
      <w:r>
        <w:rPr>
          <w:rFonts w:ascii="Times New Roman"/>
          <w:b w:val="false"/>
          <w:i w:val="false"/>
          <w:color w:val="000000"/>
          <w:sz w:val="28"/>
        </w:rPr>
        <w:t>
      Рылеев к-сі: 24, 26, 26/1, 28, 30;</w:t>
      </w:r>
      <w:r>
        <w:br/>
      </w:r>
      <w:r>
        <w:rPr>
          <w:rFonts w:ascii="Times New Roman"/>
          <w:b w:val="false"/>
          <w:i w:val="false"/>
          <w:color w:val="000000"/>
          <w:sz w:val="28"/>
        </w:rPr>
        <w:t>
      Усолка к-сі: 26, 26А, 27, 28, 29, 30, 32, 33, 36, 37, 38, 39, 40, 41, 43, 45, 47, 49, 51;</w:t>
      </w:r>
      <w:r>
        <w:br/>
      </w:r>
      <w:r>
        <w:rPr>
          <w:rFonts w:ascii="Times New Roman"/>
          <w:b w:val="false"/>
          <w:i w:val="false"/>
          <w:color w:val="000000"/>
          <w:sz w:val="28"/>
        </w:rPr>
        <w:t>
      Чапаев к-сі: 24, 25, 26, 26А, 27, 28, 29, 30, 31, 32, 33, 34, 34А, 35, 36, 37, 38, 39, 40, 41, 42, 42А, 43.</w:t>
      </w:r>
      <w:r>
        <w:br/>
      </w:r>
      <w:r>
        <w:rPr>
          <w:rFonts w:ascii="Times New Roman"/>
          <w:b w:val="false"/>
          <w:i w:val="false"/>
          <w:color w:val="000000"/>
          <w:sz w:val="28"/>
        </w:rPr>
        <w:t>
 </w:t>
      </w:r>
    </w:p>
    <w:bookmarkStart w:name="z104" w:id="99"/>
    <w:p>
      <w:pPr>
        <w:spacing w:after="0"/>
        <w:ind w:left="0"/>
        <w:jc w:val="left"/>
      </w:pPr>
      <w:r>
        <w:rPr>
          <w:rFonts w:ascii="Times New Roman"/>
          <w:b/>
          <w:i w:val="false"/>
          <w:color w:val="000000"/>
        </w:rPr>
        <w:t xml:space="preserve"> 
N 98 сайлау учаскесі Кутузов к-сі, 204, "Павлодар қаласы тұрғын</w:t>
      </w:r>
      <w:r>
        <w:br/>
      </w:r>
      <w:r>
        <w:rPr>
          <w:rFonts w:ascii="Times New Roman"/>
          <w:b/>
          <w:i w:val="false"/>
          <w:color w:val="000000"/>
        </w:rPr>
        <w:t>
үй–коммуналдық шаруашылық, жолаушылар көлігі және автомобиль</w:t>
      </w:r>
      <w:r>
        <w:br/>
      </w:r>
      <w:r>
        <w:rPr>
          <w:rFonts w:ascii="Times New Roman"/>
          <w:b/>
          <w:i w:val="false"/>
          <w:color w:val="000000"/>
        </w:rPr>
        <w:t>
жолдары бөлімі" мемлекеттік мекемесінің 7 сектор жайы</w:t>
      </w:r>
    </w:p>
    <w:bookmarkEnd w:id="99"/>
    <w:p>
      <w:pPr>
        <w:spacing w:after="0"/>
        <w:ind w:left="0"/>
        <w:jc w:val="both"/>
      </w:pPr>
      <w:r>
        <w:rPr>
          <w:rFonts w:ascii="Times New Roman"/>
          <w:b w:val="false"/>
          <w:i w:val="false"/>
          <w:color w:val="000000"/>
          <w:sz w:val="28"/>
        </w:rPr>
        <w:t>      Шекарасы: Радищев - Кутузов көшелерінің қиылысынан Радищев к-сімен шығысқа Құлынды к-сіне дейін, Құлынды к-сімен (екі жағы) оңтүстікке Краснодонская к-сіне дейін, Краснодонская к-сімен батысқа Кутузов к-сіне дейін, Кутузов к-сімен оңтүстік-шығысқа Қаз. Правда к-сіне дейін, Қаз. Правда к-сімен оңтүстік-батысқа Репин к-сіне дейін (Кутузов к-сінің N 282/3, 282/4 тұрғын үйді қосқанда), Репин к-сімен (екі жағы) солтүстік-батысқа Саянская к-сіне дейін, Саянская к-сінен солтүстік-батысқа Жаяу-Мұса к-сіне дейін (Жаяу-Мұса к-сінің N 1 тұрғын үйді қоспағанда, Кутузов к-сінің N 204 тұрғын үйді қосқанда), Жаяу-Мұса к-сімен солтүстік-батысқа Кутузов к-сіне дейін, Кутузов к-сімен солтүстікке Кутузов – Радищев көшелерінің қиылысына дейін.</w:t>
      </w:r>
      <w:r>
        <w:br/>
      </w:r>
      <w:r>
        <w:rPr>
          <w:rFonts w:ascii="Times New Roman"/>
          <w:b w:val="false"/>
          <w:i w:val="false"/>
          <w:color w:val="000000"/>
          <w:sz w:val="28"/>
        </w:rPr>
        <w:t>
      Ақтөбе к-сі: 83, 84, 85, 86, 87, 88, 89, 90, 91, 92, 93, 94, 95, 96, 97, 98, 99, 100, 100А, 101, 102, 103, 104, 105, 106, 107, 108, 112;</w:t>
      </w:r>
      <w:r>
        <w:br/>
      </w:r>
      <w:r>
        <w:rPr>
          <w:rFonts w:ascii="Times New Roman"/>
          <w:b w:val="false"/>
          <w:i w:val="false"/>
          <w:color w:val="000000"/>
          <w:sz w:val="28"/>
        </w:rPr>
        <w:t>
      Құлынды к-сі: 82/1, 83, 84, 85, 86, 87, 88, 89, 90, 91, 92, 93, 95, 97, 99, 101, 103, 104, 105, 107, 109, 111;</w:t>
      </w:r>
      <w:r>
        <w:br/>
      </w:r>
      <w:r>
        <w:rPr>
          <w:rFonts w:ascii="Times New Roman"/>
          <w:b w:val="false"/>
          <w:i w:val="false"/>
          <w:color w:val="000000"/>
          <w:sz w:val="28"/>
        </w:rPr>
        <w:t>
      Кутузов к-сі: 204, 206, 208, 210, 212, 214, 216, 218, 220, 222, 224, 226, 228, 230, 232, 234, 236, 238, 240, 242, 244, 246, 248, 250, 252, 254, 256, 258, 260, 262, 264, 266, 268, 270, 272, 274, 276, 278, 280, 282, 282/3, 282/4;</w:t>
      </w:r>
      <w:r>
        <w:br/>
      </w:r>
      <w:r>
        <w:rPr>
          <w:rFonts w:ascii="Times New Roman"/>
          <w:b w:val="false"/>
          <w:i w:val="false"/>
          <w:color w:val="000000"/>
          <w:sz w:val="28"/>
        </w:rPr>
        <w:t>
      Репин к-сі: 1, 2, 3, 4, 5, 6, 7, 8, 9, 10, 11, 12, 13, 14, 15, 16, 17, 18, 19, 20, 21, 22, 23, 24, 25, 26, 27, 28, 29, 30, 31, 32, 33, 34, 35, 36, 37, 38, 39, 40, 41, 42, 43, 44, 46, 47, 48, 49, 50, 51, 52, 53, 54, 55, 56, 57, 58, 59, 60, 61, 62, 63, 64, 65, 66, 67, 68, 69, 70, 71, 72, 73, 74, 75, 76, 77, 78;</w:t>
      </w:r>
      <w:r>
        <w:br/>
      </w:r>
      <w:r>
        <w:rPr>
          <w:rFonts w:ascii="Times New Roman"/>
          <w:b w:val="false"/>
          <w:i w:val="false"/>
          <w:color w:val="000000"/>
          <w:sz w:val="28"/>
        </w:rPr>
        <w:t>
      Совхозная к-сі: 1, 2, 3, 4, 5, 6, 7, 8, 9, 10, 11, 12, 13, 14, 15, 16, 17, 18, 19, 20, 21, 22, 23, 24, 25, 26, 27, 28, 29, 30, 31, 32, 33, 34, 35, 36, 37, 38, 39, 40, 41, 42, 43, 44, 45, 46, 47, 48, 49, 50, 51, 52, 53, 54, 55, 56, 57, 58, 59, 60, 61, 62, 63, 64, 65, 66, 67, 68, 69, 70, 71, 72, 73, 74, 76, 77, 78, 79;</w:t>
      </w:r>
      <w:r>
        <w:br/>
      </w:r>
      <w:r>
        <w:rPr>
          <w:rFonts w:ascii="Times New Roman"/>
          <w:b w:val="false"/>
          <w:i w:val="false"/>
          <w:color w:val="000000"/>
          <w:sz w:val="28"/>
        </w:rPr>
        <w:t>
      Орал к-сі: 83, 84, 86, 88, 90, 92, 94, 96, 98, 100, 102, 104, 106;</w:t>
      </w:r>
      <w:r>
        <w:br/>
      </w:r>
      <w:r>
        <w:rPr>
          <w:rFonts w:ascii="Times New Roman"/>
          <w:b w:val="false"/>
          <w:i w:val="false"/>
          <w:color w:val="000000"/>
          <w:sz w:val="28"/>
        </w:rPr>
        <w:t>
      Шымкент к-сі: 83, 84, 85, 86, 87, 88, 89, 90, 91, 92, 93, 94, 95, 96, 97, 98, 99, 100, 101, 102, 103, 104, 105, 106, 107, 108, 109, 110, 111, 112.</w:t>
      </w:r>
      <w:r>
        <w:br/>
      </w:r>
      <w:r>
        <w:rPr>
          <w:rFonts w:ascii="Times New Roman"/>
          <w:b w:val="false"/>
          <w:i w:val="false"/>
          <w:color w:val="000000"/>
          <w:sz w:val="28"/>
        </w:rPr>
        <w:t>
 </w:t>
      </w:r>
    </w:p>
    <w:bookmarkStart w:name="z105" w:id="100"/>
    <w:p>
      <w:pPr>
        <w:spacing w:after="0"/>
        <w:ind w:left="0"/>
        <w:jc w:val="left"/>
      </w:pPr>
      <w:r>
        <w:rPr>
          <w:rFonts w:ascii="Times New Roman"/>
          <w:b/>
          <w:i w:val="false"/>
          <w:color w:val="000000"/>
        </w:rPr>
        <w:t xml:space="preserve"> 
N 99 сайлау учаскесі Семенченко к-сі, 70, N 26 ЖОББМ</w:t>
      </w:r>
    </w:p>
    <w:bookmarkEnd w:id="100"/>
    <w:p>
      <w:pPr>
        <w:spacing w:after="0"/>
        <w:ind w:left="0"/>
        <w:jc w:val="both"/>
      </w:pPr>
      <w:r>
        <w:rPr>
          <w:rFonts w:ascii="Times New Roman"/>
          <w:b w:val="false"/>
          <w:i w:val="false"/>
          <w:color w:val="000000"/>
          <w:sz w:val="28"/>
        </w:rPr>
        <w:t>      Шекарасы: Кутузов - Краснодонская қиылысынан Краснодонская к-сімен шығысқа Қамзин к-сіне дейін, Қамзин к-сімен оңтүстікке Қаз. Правда к-сіне дейін, Қаз. Правда к-сімен оңтүстік-батысқа Кутузов к-сіне дейін, Кутузов к-сімен солтүстікке Кутузов – Краснодонская қиылысына дейін.</w:t>
      </w:r>
      <w:r>
        <w:br/>
      </w:r>
      <w:r>
        <w:rPr>
          <w:rFonts w:ascii="Times New Roman"/>
          <w:b w:val="false"/>
          <w:i w:val="false"/>
          <w:color w:val="000000"/>
          <w:sz w:val="28"/>
        </w:rPr>
        <w:t>
      Ангарская к-сі: 11, 13, 15, 16, 17, 18, 19, 20, 21, 22, 23, 24, 25, 26, 27, 28, 29, 30;</w:t>
      </w:r>
      <w:r>
        <w:br/>
      </w:r>
      <w:r>
        <w:rPr>
          <w:rFonts w:ascii="Times New Roman"/>
          <w:b w:val="false"/>
          <w:i w:val="false"/>
          <w:color w:val="000000"/>
          <w:sz w:val="28"/>
        </w:rPr>
        <w:t>
      Баянауыл к-сі: 96, 97, 98, 99, 100, 101, 102, 103, 104, 105, 106, 107, 108, 109, 110, 111, 112;</w:t>
      </w:r>
      <w:r>
        <w:br/>
      </w:r>
      <w:r>
        <w:rPr>
          <w:rFonts w:ascii="Times New Roman"/>
          <w:b w:val="false"/>
          <w:i w:val="false"/>
          <w:color w:val="000000"/>
          <w:sz w:val="28"/>
        </w:rPr>
        <w:t>
      Декабристов к-сі: 1, 2, 3, 4, 5, 6, 6А, 7, 8, 9, 10, 11, 12, 13, 14, 15, 16, 17, 18, 19, 20, 21, 22, 23, 24, 25, 26, 27, 28, 29, 30;</w:t>
      </w:r>
      <w:r>
        <w:br/>
      </w:r>
      <w:r>
        <w:rPr>
          <w:rFonts w:ascii="Times New Roman"/>
          <w:b w:val="false"/>
          <w:i w:val="false"/>
          <w:color w:val="000000"/>
          <w:sz w:val="28"/>
        </w:rPr>
        <w:t>
      Донецкая к-сі: 4, 6, 8;</w:t>
      </w:r>
      <w:r>
        <w:br/>
      </w:r>
      <w:r>
        <w:rPr>
          <w:rFonts w:ascii="Times New Roman"/>
          <w:b w:val="false"/>
          <w:i w:val="false"/>
          <w:color w:val="000000"/>
          <w:sz w:val="28"/>
        </w:rPr>
        <w:t>
      Дорожная к-сі: 98, 98Г, 99, 100, 102, 103, 104, 106, 108, 110, 112;</w:t>
      </w:r>
      <w:r>
        <w:br/>
      </w:r>
      <w:r>
        <w:rPr>
          <w:rFonts w:ascii="Times New Roman"/>
          <w:b w:val="false"/>
          <w:i w:val="false"/>
          <w:color w:val="000000"/>
          <w:sz w:val="28"/>
        </w:rPr>
        <w:t>
      Қамзин к-сі: 276, 278, 280, 282, 284, 288, 290, 292, 294, 296, 298, 300, 302, 304, 306, 308, 310;</w:t>
      </w:r>
      <w:r>
        <w:br/>
      </w:r>
      <w:r>
        <w:rPr>
          <w:rFonts w:ascii="Times New Roman"/>
          <w:b w:val="false"/>
          <w:i w:val="false"/>
          <w:color w:val="000000"/>
          <w:sz w:val="28"/>
        </w:rPr>
        <w:t>
      Көкшетау к-сі: 95, 96, 97, 98, 99, 100, 101, 102, 103, 104, 105, 106, 107, 108, 109, 110, 111, 112;</w:t>
      </w:r>
      <w:r>
        <w:br/>
      </w:r>
      <w:r>
        <w:rPr>
          <w:rFonts w:ascii="Times New Roman"/>
          <w:b w:val="false"/>
          <w:i w:val="false"/>
          <w:color w:val="000000"/>
          <w:sz w:val="28"/>
        </w:rPr>
        <w:t>
      Курская к-сі: 2, 4, 6, 7, 8, 9, 10, 11, 12, 13, 14, 15, 16, 17, 18, 19, 20, 21, 22, 23, 24, 25, 26, 27, 28, 29, 30;</w:t>
      </w:r>
      <w:r>
        <w:br/>
      </w:r>
      <w:r>
        <w:rPr>
          <w:rFonts w:ascii="Times New Roman"/>
          <w:b w:val="false"/>
          <w:i w:val="false"/>
          <w:color w:val="000000"/>
          <w:sz w:val="28"/>
        </w:rPr>
        <w:t>
      Қостанай к-сі: 95, 96, 97, 98, 99, 100, 101, 102, 103, 104, 105, 106, 107, 108, 110, 112, 113/1, 114, 116, 118;</w:t>
      </w:r>
      <w:r>
        <w:br/>
      </w:r>
      <w:r>
        <w:rPr>
          <w:rFonts w:ascii="Times New Roman"/>
          <w:b w:val="false"/>
          <w:i w:val="false"/>
          <w:color w:val="000000"/>
          <w:sz w:val="28"/>
        </w:rPr>
        <w:t>
      Кутузов к-сі: 235, 237, 239, 241, 243, 245, 247, 249, 251, 253, 255, 257, 259, 261, 263;</w:t>
      </w:r>
      <w:r>
        <w:br/>
      </w:r>
      <w:r>
        <w:rPr>
          <w:rFonts w:ascii="Times New Roman"/>
          <w:b w:val="false"/>
          <w:i w:val="false"/>
          <w:color w:val="000000"/>
          <w:sz w:val="28"/>
        </w:rPr>
        <w:t>
      Лебяжі к-сі: 97, 98, 99, 100, 101, 102, 103, 104, 105, 106, 107, 108, 109, 110, 111, 112;</w:t>
      </w:r>
      <w:r>
        <w:br/>
      </w:r>
      <w:r>
        <w:rPr>
          <w:rFonts w:ascii="Times New Roman"/>
          <w:b w:val="false"/>
          <w:i w:val="false"/>
          <w:color w:val="000000"/>
          <w:sz w:val="28"/>
        </w:rPr>
        <w:t>
      Молодежная к-сі: 1, 2, 3, 4, 5, 6, 6А, 7, 8, 9, 10, 11, 12, 13, 14, 15, 16, 17, 18, 19, 20, 21, 22, 23, 24, 25, 26, 27, 28, 29, 30;</w:t>
      </w:r>
      <w:r>
        <w:br/>
      </w:r>
      <w:r>
        <w:rPr>
          <w:rFonts w:ascii="Times New Roman"/>
          <w:b w:val="false"/>
          <w:i w:val="false"/>
          <w:color w:val="000000"/>
          <w:sz w:val="28"/>
        </w:rPr>
        <w:t>
      Орловская к-сі: 7, 9, 10, 11, 12, 13, 14, 15, 16, 17, 18, 19, 20, 21, 22, 23, 24, 25, 26, 27, 28, 29, 30;</w:t>
      </w:r>
      <w:r>
        <w:br/>
      </w:r>
      <w:r>
        <w:rPr>
          <w:rFonts w:ascii="Times New Roman"/>
          <w:b w:val="false"/>
          <w:i w:val="false"/>
          <w:color w:val="000000"/>
          <w:sz w:val="28"/>
        </w:rPr>
        <w:t>
      Сейфуллин к-сі: 95, 96, 97, 98, 99, 100, 101, 102, 103, 104, 105, 105А, 106, 107, 108;</w:t>
      </w:r>
      <w:r>
        <w:br/>
      </w:r>
      <w:r>
        <w:rPr>
          <w:rFonts w:ascii="Times New Roman"/>
          <w:b w:val="false"/>
          <w:i w:val="false"/>
          <w:color w:val="000000"/>
          <w:sz w:val="28"/>
        </w:rPr>
        <w:t>
      Семенченко к-сі: 96, 97, 98, 99, 100, 101, 102, 103, 104, 105, 106, 107, 108, 109, 110, 111;</w:t>
      </w:r>
      <w:r>
        <w:br/>
      </w:r>
      <w:r>
        <w:rPr>
          <w:rFonts w:ascii="Times New Roman"/>
          <w:b w:val="false"/>
          <w:i w:val="false"/>
          <w:color w:val="000000"/>
          <w:sz w:val="28"/>
        </w:rPr>
        <w:t>
      Славгородская к-сі: 95, 96, 97, 98, 99, 100, 101, 102, 103, 104, 105, 106, 107, 108, 109, 110, 111, 112, 113, 114, 115, 116, 117, 118;</w:t>
      </w:r>
      <w:r>
        <w:br/>
      </w:r>
      <w:r>
        <w:rPr>
          <w:rFonts w:ascii="Times New Roman"/>
          <w:b w:val="false"/>
          <w:i w:val="false"/>
          <w:color w:val="000000"/>
          <w:sz w:val="28"/>
        </w:rPr>
        <w:t>
      Челябинская к-сі: 1, 3, 5, 7, 8, 9, 10, 11, 12, 13, 14, 15, 16, 17, 18, 19, 20, 21, 22, 23, 24, 25, 26, 27, 28, 29, 30;</w:t>
      </w:r>
      <w:r>
        <w:br/>
      </w:r>
      <w:r>
        <w:rPr>
          <w:rFonts w:ascii="Times New Roman"/>
          <w:b w:val="false"/>
          <w:i w:val="false"/>
          <w:color w:val="000000"/>
          <w:sz w:val="28"/>
        </w:rPr>
        <w:t>
      Екібастұз к-сі: 97, 98, 99, 100, 101, 102, 103, 104, 105, 106, 107, 108, 109, 110, 111, 112;</w:t>
      </w:r>
      <w:r>
        <w:br/>
      </w:r>
      <w:r>
        <w:rPr>
          <w:rFonts w:ascii="Times New Roman"/>
          <w:b w:val="false"/>
          <w:i w:val="false"/>
          <w:color w:val="000000"/>
          <w:sz w:val="28"/>
        </w:rPr>
        <w:t>
      Юннатов к-сі: 1, 3, 5, 7, 8, 9, 10, 11, 12, 13, 14, 15, 16, 17, 18, 19, 20, 21, 22, 23, 24, 25, 26, 27, 28, 29, 30.</w:t>
      </w:r>
      <w:r>
        <w:br/>
      </w:r>
      <w:r>
        <w:rPr>
          <w:rFonts w:ascii="Times New Roman"/>
          <w:b w:val="false"/>
          <w:i w:val="false"/>
          <w:color w:val="000000"/>
          <w:sz w:val="28"/>
        </w:rPr>
        <w:t>
 </w:t>
      </w:r>
    </w:p>
    <w:bookmarkStart w:name="z106" w:id="101"/>
    <w:p>
      <w:pPr>
        <w:spacing w:after="0"/>
        <w:ind w:left="0"/>
        <w:jc w:val="left"/>
      </w:pPr>
      <w:r>
        <w:rPr>
          <w:rFonts w:ascii="Times New Roman"/>
          <w:b/>
          <w:i w:val="false"/>
          <w:color w:val="000000"/>
        </w:rPr>
        <w:t xml:space="preserve"> 
N 100 сайлау учаскесі Қамзин к-сі, 346, N 21 ЖОББМ</w:t>
      </w:r>
    </w:p>
    <w:bookmarkEnd w:id="101"/>
    <w:p>
      <w:pPr>
        <w:spacing w:after="0"/>
        <w:ind w:left="0"/>
        <w:jc w:val="both"/>
      </w:pPr>
      <w:r>
        <w:rPr>
          <w:rFonts w:ascii="Times New Roman"/>
          <w:b w:val="false"/>
          <w:i w:val="false"/>
          <w:color w:val="000000"/>
          <w:sz w:val="28"/>
        </w:rPr>
        <w:t>      Шекарасы: Кутузов – Қаз. Правда көшелерінің қиылысынан солтүстік-шығысқа Ворушин к-сіне дейін, Ворушин к-сімен оңтүстік-шығысқа Онежская к-сіне дейін, Онежская к-сімен оңтүстікке Қамзин к-сіне дейін, Қамзин к-сімен солтүстік-батысқа N 21 ЖОБМ дейін (N 21 ЖОБМ, Қамзин к-сінің N 350 тұрғын үйді қосқанда), Курская к-сімен N 21 ЖОБМ оңтүстік-батысқа Кутузов к-сіне дейін, Кутузов к-сімен солтүстікке Кутузов – Қаз. Правда қиылысына дейін.</w:t>
      </w:r>
      <w:r>
        <w:br/>
      </w:r>
      <w:r>
        <w:rPr>
          <w:rFonts w:ascii="Times New Roman"/>
          <w:b w:val="false"/>
          <w:i w:val="false"/>
          <w:color w:val="000000"/>
          <w:sz w:val="28"/>
        </w:rPr>
        <w:t>
      Ангарская к-сі: 31, 32, 33, 34, 35, 36, 37, 38, 39, 40, 41, 42, 43, 44, 45, 46, 47, 48, 49, 50, 51, 52, 53, 54, 55, 56, 57, 58, 59, 60, 61, 62, 63, 64;</w:t>
      </w:r>
      <w:r>
        <w:br/>
      </w:r>
      <w:r>
        <w:rPr>
          <w:rFonts w:ascii="Times New Roman"/>
          <w:b w:val="false"/>
          <w:i w:val="false"/>
          <w:color w:val="000000"/>
          <w:sz w:val="28"/>
        </w:rPr>
        <w:t>
      Ворушин к-сі: 97, 99, 100, 101, 102, 103, 104, 105, 106, 107, 108, 109, 110, 111, 112, 113, 114, 115, 116, 117, 118, 119, 120, 121, 122, 123, 124, 125, 126, 127, 128, 129, 130, 131, 132, 133, 134, 135, 137, 138, 138А, 139, 140, 141, 142, 143, 144, 145, 146, 147, 148, 149, 150, 151, 152, 153, 154, 155, 156, 157, 158, 159, 160, 161, 162, 163, 164, 165, 166, 167, 168, 169, 169А, 170;</w:t>
      </w:r>
      <w:r>
        <w:br/>
      </w:r>
      <w:r>
        <w:rPr>
          <w:rFonts w:ascii="Times New Roman"/>
          <w:b w:val="false"/>
          <w:i w:val="false"/>
          <w:color w:val="000000"/>
          <w:sz w:val="28"/>
        </w:rPr>
        <w:t>
      Декабристов к-сі: 31, 32, 33, 34, 35, 36, 37, 38, 39, 40, 41, 42, 43, 44, 45, 46, 47, 48, 49, 50, 51, 52, 53, 54, 55, 56, 57, 58, 59, 60, 61, 62, 63, 64, 65, 66, 67, 68, 69, 70;</w:t>
      </w:r>
      <w:r>
        <w:br/>
      </w:r>
      <w:r>
        <w:rPr>
          <w:rFonts w:ascii="Times New Roman"/>
          <w:b w:val="false"/>
          <w:i w:val="false"/>
          <w:color w:val="000000"/>
          <w:sz w:val="28"/>
        </w:rPr>
        <w:t>
      Қамзин к-сі: 277, 279, 281, 283, 285, 286, 287, 289, 291, 293, 295, 297, 299, 301, 303, 305, 307, 309, 311, 312, 313, 314, 315, 316, 317, 318, 319, 320, 321, 322, 323, 324, 325, 326, 327, 328, 329, 330, 331, 332, 333, 334, 335, 336, 337, 338, 339, 340, 341, 342, 343, 344, 345, 347, 349, 350, 351;</w:t>
      </w:r>
      <w:r>
        <w:br/>
      </w:r>
      <w:r>
        <w:rPr>
          <w:rFonts w:ascii="Times New Roman"/>
          <w:b w:val="false"/>
          <w:i w:val="false"/>
          <w:color w:val="000000"/>
          <w:sz w:val="28"/>
        </w:rPr>
        <w:t>
      Курская к-сі: 31, 32, 33, 34, 35, 36, 37, 38, 39, 40, 41, 42, 43, 44, 45, 46, 47, 48, 49, 50, 51, 52, 53, 54, 55, 56, 57, 58, 59, 60, 61, 62, 63, 64, 65, 67, 69;</w:t>
      </w:r>
      <w:r>
        <w:br/>
      </w:r>
      <w:r>
        <w:rPr>
          <w:rFonts w:ascii="Times New Roman"/>
          <w:b w:val="false"/>
          <w:i w:val="false"/>
          <w:color w:val="000000"/>
          <w:sz w:val="28"/>
        </w:rPr>
        <w:t>
      Кутузов к-сі: 265, 267, 271, 273, 275, 277, 279, 281, 283;</w:t>
      </w:r>
      <w:r>
        <w:br/>
      </w:r>
      <w:r>
        <w:rPr>
          <w:rFonts w:ascii="Times New Roman"/>
          <w:b w:val="false"/>
          <w:i w:val="false"/>
          <w:color w:val="000000"/>
          <w:sz w:val="28"/>
        </w:rPr>
        <w:t>
      Молодежная к-сі: 31, 32, 33, 34, 35, 36, 37, 38, 39, 40, 41, 42, 43, 44, 45, 46, 47, 48, 49, 50, 51, 52, 53, 54, 55, 56, 57, 58, 59, 60, 61, 62, 63, 64, 65, 66, 67, 68, 69, 70;</w:t>
      </w:r>
      <w:r>
        <w:br/>
      </w:r>
      <w:r>
        <w:rPr>
          <w:rFonts w:ascii="Times New Roman"/>
          <w:b w:val="false"/>
          <w:i w:val="false"/>
          <w:color w:val="000000"/>
          <w:sz w:val="28"/>
        </w:rPr>
        <w:t>
      Новосибирская к-сі: 1, 2, 3, 4, 5, 6, 7, 8, 9, 10, 11, 12, 13, 14, 15,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Орловская к-сі: 31, 32, 33, 34, 35, 36, 37, 38, 39, 40, 41, 42, 43, 44, 45, 46, 47, 48, 49, 50, 51, 52, 53, 54, 55, 56, 57, 58, 59, 60, 61, 62, 63, 64;</w:t>
      </w:r>
      <w:r>
        <w:br/>
      </w:r>
      <w:r>
        <w:rPr>
          <w:rFonts w:ascii="Times New Roman"/>
          <w:b w:val="false"/>
          <w:i w:val="false"/>
          <w:color w:val="000000"/>
          <w:sz w:val="28"/>
        </w:rPr>
        <w:t>
      Томская к-сі: 1, 2, 3, 4, 5, 6, 7, 8, 9, 10, 11, 12, 13, 14, 15,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Тульская к-сі: 1, 2, 3, 4, 5, 6, 7, 8, 9, 10, 11, 12, 13, 14, 15, 16, 17, 18, 19,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Челябинская к-сі: 31, 32, 33, 34, 35, 36, 37, 38, 39, 40, 41, 42, 43, 44, 45, 46, 47, 49, 50, 51, 52, 54, 55, 55А, 55В, 56, 57, 58, 59, 60, 61, 62, 63, 64;</w:t>
      </w:r>
      <w:r>
        <w:br/>
      </w:r>
      <w:r>
        <w:rPr>
          <w:rFonts w:ascii="Times New Roman"/>
          <w:b w:val="false"/>
          <w:i w:val="false"/>
          <w:color w:val="000000"/>
          <w:sz w:val="28"/>
        </w:rPr>
        <w:t>
      Читинская к-сі: 1, 2, 3, 4, 5, 6, 7, 8, 9, 10, 11, 12, 13, 14, 15, 15А,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Юннатов к-сі: 31, 32, 33, 34, 35, 36, 37, 38, 39, 40, 41, 42, 43, 44, 45, 46, 47, 48, 49, 50, 51, 52, 53, 54, 55, 56, 57, 58, 59, 60, 61, 62, 63, 64, 65, 66, 67, 68, 69, 70.</w:t>
      </w:r>
      <w:r>
        <w:br/>
      </w:r>
      <w:r>
        <w:rPr>
          <w:rFonts w:ascii="Times New Roman"/>
          <w:b w:val="false"/>
          <w:i w:val="false"/>
          <w:color w:val="000000"/>
          <w:sz w:val="28"/>
        </w:rPr>
        <w:t>
 </w:t>
      </w:r>
    </w:p>
    <w:bookmarkStart w:name="z107" w:id="102"/>
    <w:p>
      <w:pPr>
        <w:spacing w:after="0"/>
        <w:ind w:left="0"/>
        <w:jc w:val="left"/>
      </w:pPr>
      <w:r>
        <w:rPr>
          <w:rFonts w:ascii="Times New Roman"/>
          <w:b/>
          <w:i w:val="false"/>
          <w:color w:val="000000"/>
        </w:rPr>
        <w:t xml:space="preserve"> 
N 101 сайлау учаскесі Қамзин к-сі,</w:t>
      </w:r>
      <w:r>
        <w:br/>
      </w:r>
      <w:r>
        <w:rPr>
          <w:rFonts w:ascii="Times New Roman"/>
          <w:b/>
          <w:i w:val="false"/>
          <w:color w:val="000000"/>
        </w:rPr>
        <w:t>
356, "N 16 бөбек – бақшасы" МКҚК</w:t>
      </w:r>
    </w:p>
    <w:bookmarkEnd w:id="102"/>
    <w:p>
      <w:pPr>
        <w:spacing w:after="0"/>
        <w:ind w:left="0"/>
        <w:jc w:val="both"/>
      </w:pPr>
      <w:r>
        <w:rPr>
          <w:rFonts w:ascii="Times New Roman"/>
          <w:b w:val="false"/>
          <w:i w:val="false"/>
          <w:color w:val="000000"/>
          <w:sz w:val="28"/>
        </w:rPr>
        <w:t>      Шекарасы: Кутузов к-сінің N 291 тұрғын үйден оңтүстік-шығысқа Ладожская к-сіне дейін, Ладожская к-сімен солтүстік-шығысқа Кутузов к-сінің N 299 тұрғын үйіне дейін, оны қосқанда, N 299 үйден Кутузов к-сінің N 291 түрғын үйге дейін (Кутузов к-сіндегі N 293 тұрғын үйді қосқанда, Энтузиаст бау-бақшасы, Строитель бау-бақшасы, Яблонька бау-бақшасы, Южный бау-бақшасы - саяжайлар).</w:t>
      </w:r>
      <w:r>
        <w:br/>
      </w:r>
      <w:r>
        <w:rPr>
          <w:rFonts w:ascii="Times New Roman"/>
          <w:b w:val="false"/>
          <w:i w:val="false"/>
          <w:color w:val="000000"/>
          <w:sz w:val="28"/>
        </w:rPr>
        <w:t>
      Абрикосовая к-сі "Энтузиаст" бау-бақшасы: 201;</w:t>
      </w:r>
      <w:r>
        <w:br/>
      </w:r>
      <w:r>
        <w:rPr>
          <w:rFonts w:ascii="Times New Roman"/>
          <w:b w:val="false"/>
          <w:i w:val="false"/>
          <w:color w:val="000000"/>
          <w:sz w:val="28"/>
        </w:rPr>
        <w:t>
      Береговая к-сі "Строитель" бау-бақшасы: 1, 3, 4, 9, 17, 19А, 27, 30, 42, 43, 45, 46, 47, 57, 96;</w:t>
      </w:r>
      <w:r>
        <w:br/>
      </w:r>
      <w:r>
        <w:rPr>
          <w:rFonts w:ascii="Times New Roman"/>
          <w:b w:val="false"/>
          <w:i w:val="false"/>
          <w:color w:val="000000"/>
          <w:sz w:val="28"/>
        </w:rPr>
        <w:t>
      Васильковая к-сі "Энтузиаст" бау-бақшасы: 155;</w:t>
      </w:r>
      <w:r>
        <w:br/>
      </w:r>
      <w:r>
        <w:rPr>
          <w:rFonts w:ascii="Times New Roman"/>
          <w:b w:val="false"/>
          <w:i w:val="false"/>
          <w:color w:val="000000"/>
          <w:sz w:val="28"/>
        </w:rPr>
        <w:t>
      Вишневая к-сі "Энтузиаст" бау-бақшасы: 170, 176;</w:t>
      </w:r>
      <w:r>
        <w:br/>
      </w:r>
      <w:r>
        <w:rPr>
          <w:rFonts w:ascii="Times New Roman"/>
          <w:b w:val="false"/>
          <w:i w:val="false"/>
          <w:color w:val="000000"/>
          <w:sz w:val="28"/>
        </w:rPr>
        <w:t>
      Восточная к-сі: "Энтузиаст" бау-бақшасы: 22;</w:t>
      </w:r>
      <w:r>
        <w:br/>
      </w:r>
      <w:r>
        <w:rPr>
          <w:rFonts w:ascii="Times New Roman"/>
          <w:b w:val="false"/>
          <w:i w:val="false"/>
          <w:color w:val="000000"/>
          <w:sz w:val="28"/>
        </w:rPr>
        <w:t>
      ДЭУ 563: 3, 4;</w:t>
      </w:r>
      <w:r>
        <w:br/>
      </w:r>
      <w:r>
        <w:rPr>
          <w:rFonts w:ascii="Times New Roman"/>
          <w:b w:val="false"/>
          <w:i w:val="false"/>
          <w:color w:val="000000"/>
          <w:sz w:val="28"/>
        </w:rPr>
        <w:t>
      ДЭУ 62: 4;</w:t>
      </w:r>
      <w:r>
        <w:br/>
      </w:r>
      <w:r>
        <w:rPr>
          <w:rFonts w:ascii="Times New Roman"/>
          <w:b w:val="false"/>
          <w:i w:val="false"/>
          <w:color w:val="000000"/>
          <w:sz w:val="28"/>
        </w:rPr>
        <w:t>
      ДЭУ 67: 1, 2, 4;</w:t>
      </w:r>
      <w:r>
        <w:br/>
      </w:r>
      <w:r>
        <w:rPr>
          <w:rFonts w:ascii="Times New Roman"/>
          <w:b w:val="false"/>
          <w:i w:val="false"/>
          <w:color w:val="000000"/>
          <w:sz w:val="28"/>
        </w:rPr>
        <w:t>
      Жасминная к-сі "Строитель" бау-бақшасы: 7;</w:t>
      </w:r>
      <w:r>
        <w:br/>
      </w:r>
      <w:r>
        <w:rPr>
          <w:rFonts w:ascii="Times New Roman"/>
          <w:b w:val="false"/>
          <w:i w:val="false"/>
          <w:color w:val="000000"/>
          <w:sz w:val="28"/>
        </w:rPr>
        <w:t>
      Жасминная к-сі "Энтузиаст" бау-бақшасы: 49, 50, 54, 58;</w:t>
      </w:r>
      <w:r>
        <w:br/>
      </w:r>
      <w:r>
        <w:rPr>
          <w:rFonts w:ascii="Times New Roman"/>
          <w:b w:val="false"/>
          <w:i w:val="false"/>
          <w:color w:val="000000"/>
          <w:sz w:val="28"/>
        </w:rPr>
        <w:t>
      Калиновая к-сі "Строитель" бау-бақшасы: 50, 52, 53;</w:t>
      </w:r>
      <w:r>
        <w:br/>
      </w:r>
      <w:r>
        <w:rPr>
          <w:rFonts w:ascii="Times New Roman"/>
          <w:b w:val="false"/>
          <w:i w:val="false"/>
          <w:color w:val="000000"/>
          <w:sz w:val="28"/>
        </w:rPr>
        <w:t>
      Калиновая к-сі "Энтузиаст" бау-бақшасы: 47, 188;</w:t>
      </w:r>
      <w:r>
        <w:br/>
      </w:r>
      <w:r>
        <w:rPr>
          <w:rFonts w:ascii="Times New Roman"/>
          <w:b w:val="false"/>
          <w:i w:val="false"/>
          <w:color w:val="000000"/>
          <w:sz w:val="28"/>
        </w:rPr>
        <w:t>
      Кутузов к-сі: 291, 293, 295, 297, 299;</w:t>
      </w:r>
      <w:r>
        <w:br/>
      </w:r>
      <w:r>
        <w:rPr>
          <w:rFonts w:ascii="Times New Roman"/>
          <w:b w:val="false"/>
          <w:i w:val="false"/>
          <w:color w:val="000000"/>
          <w:sz w:val="28"/>
        </w:rPr>
        <w:t>
      Лепестковая к-сі "Энтузиаст" бау-бақшасы: 211;</w:t>
      </w:r>
      <w:r>
        <w:br/>
      </w:r>
      <w:r>
        <w:rPr>
          <w:rFonts w:ascii="Times New Roman"/>
          <w:b w:val="false"/>
          <w:i w:val="false"/>
          <w:color w:val="000000"/>
          <w:sz w:val="28"/>
        </w:rPr>
        <w:t>
      Лимонная к-сі "Строитель" бау-бақшасы: 2, 5, 10, 11, 12, 13, 16, 18, 19, 20, 23, 27, 29, 32;</w:t>
      </w:r>
      <w:r>
        <w:br/>
      </w:r>
      <w:r>
        <w:rPr>
          <w:rFonts w:ascii="Times New Roman"/>
          <w:b w:val="false"/>
          <w:i w:val="false"/>
          <w:color w:val="000000"/>
          <w:sz w:val="28"/>
        </w:rPr>
        <w:t>
      Луговая к-сі "Строитель" бау-бақшасы: 3, 7, 12, 22, 30;</w:t>
      </w:r>
      <w:r>
        <w:br/>
      </w:r>
      <w:r>
        <w:rPr>
          <w:rFonts w:ascii="Times New Roman"/>
          <w:b w:val="false"/>
          <w:i w:val="false"/>
          <w:color w:val="000000"/>
          <w:sz w:val="28"/>
        </w:rPr>
        <w:t>
      Луговая-1: 57, 83;</w:t>
      </w:r>
      <w:r>
        <w:br/>
      </w:r>
      <w:r>
        <w:rPr>
          <w:rFonts w:ascii="Times New Roman"/>
          <w:b w:val="false"/>
          <w:i w:val="false"/>
          <w:color w:val="000000"/>
          <w:sz w:val="28"/>
        </w:rPr>
        <w:t>
      Малиновая к-сі "Энтузиаст" бау-бақшасы: 44А, 133;</w:t>
      </w:r>
      <w:r>
        <w:br/>
      </w:r>
      <w:r>
        <w:rPr>
          <w:rFonts w:ascii="Times New Roman"/>
          <w:b w:val="false"/>
          <w:i w:val="false"/>
          <w:color w:val="000000"/>
          <w:sz w:val="28"/>
        </w:rPr>
        <w:t>
      Мичурино к-сі: "Строитель" бау-бақшасы: 23;</w:t>
      </w:r>
      <w:r>
        <w:br/>
      </w:r>
      <w:r>
        <w:rPr>
          <w:rFonts w:ascii="Times New Roman"/>
          <w:b w:val="false"/>
          <w:i w:val="false"/>
          <w:color w:val="000000"/>
          <w:sz w:val="28"/>
        </w:rPr>
        <w:t>
      Пчелинная к-сі "Строитель" бау-бақшасы: 18, 26, 65, 76;</w:t>
      </w:r>
      <w:r>
        <w:br/>
      </w:r>
      <w:r>
        <w:rPr>
          <w:rFonts w:ascii="Times New Roman"/>
          <w:b w:val="false"/>
          <w:i w:val="false"/>
          <w:color w:val="000000"/>
          <w:sz w:val="28"/>
        </w:rPr>
        <w:t>
      Северная к-сі "Энтузиаст" бау-бақшасы: 1А, 5, 10А;</w:t>
      </w:r>
      <w:r>
        <w:br/>
      </w:r>
      <w:r>
        <w:rPr>
          <w:rFonts w:ascii="Times New Roman"/>
          <w:b w:val="false"/>
          <w:i w:val="false"/>
          <w:color w:val="000000"/>
          <w:sz w:val="28"/>
        </w:rPr>
        <w:t>
      Сиреневая к-сі "Энтузиаст" бау-бақшасы: 259;</w:t>
      </w:r>
      <w:r>
        <w:br/>
      </w:r>
      <w:r>
        <w:rPr>
          <w:rFonts w:ascii="Times New Roman"/>
          <w:b w:val="false"/>
          <w:i w:val="false"/>
          <w:color w:val="000000"/>
          <w:sz w:val="28"/>
        </w:rPr>
        <w:t>
      Сливовая к-сі "Энтузиаст": 142, 143, 153;</w:t>
      </w:r>
      <w:r>
        <w:br/>
      </w:r>
      <w:r>
        <w:rPr>
          <w:rFonts w:ascii="Times New Roman"/>
          <w:b w:val="false"/>
          <w:i w:val="false"/>
          <w:color w:val="000000"/>
          <w:sz w:val="28"/>
        </w:rPr>
        <w:t>
      Сосновая к-сі "Энтузиаст" бау-бақшасы: 41, 59;</w:t>
      </w:r>
      <w:r>
        <w:br/>
      </w:r>
      <w:r>
        <w:rPr>
          <w:rFonts w:ascii="Times New Roman"/>
          <w:b w:val="false"/>
          <w:i w:val="false"/>
          <w:color w:val="000000"/>
          <w:sz w:val="28"/>
        </w:rPr>
        <w:t>
      Усолка к-сі "Яблонька" бау-бақшасы: 139, 537;</w:t>
      </w:r>
      <w:r>
        <w:br/>
      </w:r>
      <w:r>
        <w:rPr>
          <w:rFonts w:ascii="Times New Roman"/>
          <w:b w:val="false"/>
          <w:i w:val="false"/>
          <w:color w:val="000000"/>
          <w:sz w:val="28"/>
        </w:rPr>
        <w:t>
      Цветочная к-сі "Энтузиаст" бау-бақшасы: 18, 29, 36, 43, 57, 129;</w:t>
      </w:r>
      <w:r>
        <w:br/>
      </w:r>
      <w:r>
        <w:rPr>
          <w:rFonts w:ascii="Times New Roman"/>
          <w:b w:val="false"/>
          <w:i w:val="false"/>
          <w:color w:val="000000"/>
          <w:sz w:val="28"/>
        </w:rPr>
        <w:t>
      Центральная к-сі "Энтузиаст" бау-бақшасы: 136, 247;</w:t>
      </w:r>
      <w:r>
        <w:br/>
      </w:r>
      <w:r>
        <w:rPr>
          <w:rFonts w:ascii="Times New Roman"/>
          <w:b w:val="false"/>
          <w:i w:val="false"/>
          <w:color w:val="000000"/>
          <w:sz w:val="28"/>
        </w:rPr>
        <w:t>
      Черемуховая к-сі "Энтузиаст" бау-бақшасы: 254;</w:t>
      </w:r>
      <w:r>
        <w:br/>
      </w:r>
      <w:r>
        <w:rPr>
          <w:rFonts w:ascii="Times New Roman"/>
          <w:b w:val="false"/>
          <w:i w:val="false"/>
          <w:color w:val="000000"/>
          <w:sz w:val="28"/>
        </w:rPr>
        <w:t>
      Южная к-сі "Энтузиаст" бау-бақшасы: 21, 53;</w:t>
      </w:r>
      <w:r>
        <w:br/>
      </w:r>
      <w:r>
        <w:rPr>
          <w:rFonts w:ascii="Times New Roman"/>
          <w:b w:val="false"/>
          <w:i w:val="false"/>
          <w:color w:val="000000"/>
          <w:sz w:val="28"/>
        </w:rPr>
        <w:t>
      Яблоневая к-сі: "Энтузиаст" бау-бақшасы: 30.</w:t>
      </w:r>
      <w:r>
        <w:br/>
      </w:r>
      <w:r>
        <w:rPr>
          <w:rFonts w:ascii="Times New Roman"/>
          <w:b w:val="false"/>
          <w:i w:val="false"/>
          <w:color w:val="000000"/>
          <w:sz w:val="28"/>
        </w:rPr>
        <w:t>
 </w:t>
      </w:r>
    </w:p>
    <w:bookmarkStart w:name="z108" w:id="103"/>
    <w:p>
      <w:pPr>
        <w:spacing w:after="0"/>
        <w:ind w:left="0"/>
        <w:jc w:val="left"/>
      </w:pPr>
      <w:r>
        <w:rPr>
          <w:rFonts w:ascii="Times New Roman"/>
          <w:b/>
          <w:i w:val="false"/>
          <w:color w:val="000000"/>
        </w:rPr>
        <w:t xml:space="preserve"> 
N 102 сайлау учаскесі Қамзин к-сі,</w:t>
      </w:r>
      <w:r>
        <w:br/>
      </w:r>
      <w:r>
        <w:rPr>
          <w:rFonts w:ascii="Times New Roman"/>
          <w:b/>
          <w:i w:val="false"/>
          <w:color w:val="000000"/>
        </w:rPr>
        <w:t>
360/1, "N 2 бөбек – бақшасы" МКҚК</w:t>
      </w:r>
    </w:p>
    <w:bookmarkEnd w:id="103"/>
    <w:p>
      <w:pPr>
        <w:spacing w:after="0"/>
        <w:ind w:left="0"/>
        <w:jc w:val="both"/>
      </w:pPr>
      <w:r>
        <w:rPr>
          <w:rFonts w:ascii="Times New Roman"/>
          <w:b w:val="false"/>
          <w:i w:val="false"/>
          <w:color w:val="000000"/>
          <w:sz w:val="28"/>
        </w:rPr>
        <w:t>      Шекарасы: Ворушин - Онежская көшелерінің қиылысынан оңтүстік-шығысқа Ладожская к-сіне дейін, Ладожская к-сімен оңтүстік-батысқа Қамзин к-сіне дейін, Қамзин к-сімен солтүстікке Онежская к-сіне дейін (Қамзин к-сінің N 358, 362, 364, Кутузов к-сінің N 301 тұрғын үйлерді қосқанда), Онежская к-сімен солтүстік-шығысқа Ворушин – Онежская көшелерінің қиылысына дейін.</w:t>
      </w:r>
      <w:r>
        <w:br/>
      </w:r>
      <w:r>
        <w:rPr>
          <w:rFonts w:ascii="Times New Roman"/>
          <w:b w:val="false"/>
          <w:i w:val="false"/>
          <w:color w:val="000000"/>
          <w:sz w:val="28"/>
        </w:rPr>
        <w:t>
      Ворушин к-сі: 171, 172, 173, 174, 175, 176, 177, 178, 179, 180, 181, 182, 183, 184, 185, 186, 187, 188, 189, 190, 191, 192, 193, 194, 195, 196, 197, 198, 200, 202;</w:t>
      </w:r>
      <w:r>
        <w:br/>
      </w:r>
      <w:r>
        <w:rPr>
          <w:rFonts w:ascii="Times New Roman"/>
          <w:b w:val="false"/>
          <w:i w:val="false"/>
          <w:color w:val="000000"/>
          <w:sz w:val="28"/>
        </w:rPr>
        <w:t>
      Қамзин к-сі: 353, 355, 357, 358, 359, 361, 362, 363, 364, 365, 367, 369, 371, 373, 375, 377, 379;</w:t>
      </w:r>
      <w:r>
        <w:br/>
      </w:r>
      <w:r>
        <w:rPr>
          <w:rFonts w:ascii="Times New Roman"/>
          <w:b w:val="false"/>
          <w:i w:val="false"/>
          <w:color w:val="000000"/>
          <w:sz w:val="28"/>
        </w:rPr>
        <w:t>
      Кутузов к-сі: 301;</w:t>
      </w:r>
      <w:r>
        <w:br/>
      </w:r>
      <w:r>
        <w:rPr>
          <w:rFonts w:ascii="Times New Roman"/>
          <w:b w:val="false"/>
          <w:i w:val="false"/>
          <w:color w:val="000000"/>
          <w:sz w:val="28"/>
        </w:rPr>
        <w:t>
      Лимонная к-сі: 10;</w:t>
      </w:r>
      <w:r>
        <w:br/>
      </w:r>
      <w:r>
        <w:rPr>
          <w:rFonts w:ascii="Times New Roman"/>
          <w:b w:val="false"/>
          <w:i w:val="false"/>
          <w:color w:val="000000"/>
          <w:sz w:val="28"/>
        </w:rPr>
        <w:t>
      Новосибирская к-сі: 77, 78, 79, 80, 81, 82, 83, 84, 85, 86, 87, 88, 89, 90, 91, 92, 93, 94, 95, 96, 97, 98, 99, 100, 101, 102, 103, 104;</w:t>
      </w:r>
      <w:r>
        <w:br/>
      </w:r>
      <w:r>
        <w:rPr>
          <w:rFonts w:ascii="Times New Roman"/>
          <w:b w:val="false"/>
          <w:i w:val="false"/>
          <w:color w:val="000000"/>
          <w:sz w:val="28"/>
        </w:rPr>
        <w:t>
      Томская к-сі: 77, 78, 79, 80, 81, 82, 83, 84, 85, 86, 87, 88, 89, 90, 91, 92, 93, 94, 95, 96, 97, 98, 99, 100, 101, 102, 103, 104;</w:t>
      </w:r>
      <w:r>
        <w:br/>
      </w:r>
      <w:r>
        <w:rPr>
          <w:rFonts w:ascii="Times New Roman"/>
          <w:b w:val="false"/>
          <w:i w:val="false"/>
          <w:color w:val="000000"/>
          <w:sz w:val="28"/>
        </w:rPr>
        <w:t>
      Тульская к-сі: 77, 78, 79, 80, 81, 82, 83, 84, 85, 86, 87, 88, 89, 90, 91, 92, 93, 94, 95, 96, 97, 98, 99, 100, 102, 103, 104;</w:t>
      </w:r>
      <w:r>
        <w:br/>
      </w:r>
      <w:r>
        <w:rPr>
          <w:rFonts w:ascii="Times New Roman"/>
          <w:b w:val="false"/>
          <w:i w:val="false"/>
          <w:color w:val="000000"/>
          <w:sz w:val="28"/>
        </w:rPr>
        <w:t>
      Читинская к-сі: 77, 78, 79, 80, 81, 82, 83, 84, 85, 86, 87, 88, 89, 90, 91, 92, 93, 94, 95, 96, 97, 98, 99, 100, 101, 102, 103, 104.</w:t>
      </w:r>
      <w:r>
        <w:br/>
      </w:r>
      <w:r>
        <w:rPr>
          <w:rFonts w:ascii="Times New Roman"/>
          <w:b w:val="false"/>
          <w:i w:val="false"/>
          <w:color w:val="000000"/>
          <w:sz w:val="28"/>
        </w:rPr>
        <w:t>
 </w:t>
      </w:r>
    </w:p>
    <w:bookmarkStart w:name="z109" w:id="104"/>
    <w:p>
      <w:pPr>
        <w:spacing w:after="0"/>
        <w:ind w:left="0"/>
        <w:jc w:val="left"/>
      </w:pPr>
      <w:r>
        <w:rPr>
          <w:rFonts w:ascii="Times New Roman"/>
          <w:b/>
          <w:i w:val="false"/>
          <w:color w:val="000000"/>
        </w:rPr>
        <w:t xml:space="preserve"> 
N 103 сайлау учаскесі "Павлодар Әуежай"</w:t>
      </w:r>
      <w:r>
        <w:br/>
      </w:r>
      <w:r>
        <w:rPr>
          <w:rFonts w:ascii="Times New Roman"/>
          <w:b/>
          <w:i w:val="false"/>
          <w:color w:val="000000"/>
        </w:rPr>
        <w:t>
АҚ әуевокзалы әуежайлары</w:t>
      </w:r>
    </w:p>
    <w:bookmarkEnd w:id="104"/>
    <w:p>
      <w:pPr>
        <w:spacing w:after="0"/>
        <w:ind w:left="0"/>
        <w:jc w:val="both"/>
      </w:pPr>
      <w:r>
        <w:rPr>
          <w:rFonts w:ascii="Times New Roman"/>
          <w:b w:val="false"/>
          <w:i w:val="false"/>
          <w:color w:val="000000"/>
          <w:sz w:val="28"/>
        </w:rPr>
        <w:t>      Шекарасы: Әуежай ауданындағы тұрғын алабының үйлері.</w:t>
      </w:r>
      <w:r>
        <w:br/>
      </w:r>
      <w:r>
        <w:rPr>
          <w:rFonts w:ascii="Times New Roman"/>
          <w:b w:val="false"/>
          <w:i w:val="false"/>
          <w:color w:val="000000"/>
          <w:sz w:val="28"/>
        </w:rPr>
        <w:t>
      Авиақалашық: 1, 7, 9, 16, 18, 20, 22;</w:t>
      </w:r>
      <w:r>
        <w:br/>
      </w:r>
      <w:r>
        <w:rPr>
          <w:rFonts w:ascii="Times New Roman"/>
          <w:b w:val="false"/>
          <w:i w:val="false"/>
          <w:color w:val="000000"/>
          <w:sz w:val="28"/>
        </w:rPr>
        <w:t>
      Әуежай: 2, 3, 4, 5, 6, 7, 8, 9, 10, 11, 13, 14, 15, 16, 17, 18, 19, 20, 21, 22, 27;</w:t>
      </w:r>
      <w:r>
        <w:br/>
      </w:r>
      <w:r>
        <w:rPr>
          <w:rFonts w:ascii="Times New Roman"/>
          <w:b w:val="false"/>
          <w:i w:val="false"/>
          <w:color w:val="000000"/>
          <w:sz w:val="28"/>
        </w:rPr>
        <w:t>
      Кунаков к-сі "А" (Авиақалашық): 3; әскери бөлімді қосқанда: 65501.</w:t>
      </w:r>
      <w:r>
        <w:br/>
      </w:r>
      <w:r>
        <w:rPr>
          <w:rFonts w:ascii="Times New Roman"/>
          <w:b w:val="false"/>
          <w:i w:val="false"/>
          <w:color w:val="000000"/>
          <w:sz w:val="28"/>
        </w:rPr>
        <w:t>
 </w:t>
      </w:r>
    </w:p>
    <w:bookmarkStart w:name="z110" w:id="105"/>
    <w:p>
      <w:pPr>
        <w:spacing w:after="0"/>
        <w:ind w:left="0"/>
        <w:jc w:val="left"/>
      </w:pPr>
      <w:r>
        <w:rPr>
          <w:rFonts w:ascii="Times New Roman"/>
          <w:b/>
          <w:i w:val="false"/>
          <w:color w:val="000000"/>
        </w:rPr>
        <w:t xml:space="preserve"> 
N 104 сайлау учаскесі Кутузов к-сі, 284, "Павлодар</w:t>
      </w:r>
      <w:r>
        <w:br/>
      </w:r>
      <w:r>
        <w:rPr>
          <w:rFonts w:ascii="Times New Roman"/>
          <w:b/>
          <w:i w:val="false"/>
          <w:color w:val="000000"/>
        </w:rPr>
        <w:t>
облысының қарттар мен мүгедектерге арналған жалпы</w:t>
      </w:r>
      <w:r>
        <w:br/>
      </w:r>
      <w:r>
        <w:rPr>
          <w:rFonts w:ascii="Times New Roman"/>
          <w:b/>
          <w:i w:val="false"/>
          <w:color w:val="000000"/>
        </w:rPr>
        <w:t>
үлгідегі медициналық-әлеуметтік мекемесі" КММ</w:t>
      </w:r>
    </w:p>
    <w:bookmarkEnd w:id="105"/>
    <w:bookmarkStart w:name="z111" w:id="106"/>
    <w:p>
      <w:pPr>
        <w:spacing w:after="0"/>
        <w:ind w:left="0"/>
        <w:jc w:val="left"/>
      </w:pPr>
      <w:r>
        <w:rPr>
          <w:rFonts w:ascii="Times New Roman"/>
          <w:b/>
          <w:i w:val="false"/>
          <w:color w:val="000000"/>
        </w:rPr>
        <w:t xml:space="preserve"> 
N 105 сайлау учаскесі Қамзин к-сі, 275,</w:t>
      </w:r>
      <w:r>
        <w:br/>
      </w:r>
      <w:r>
        <w:rPr>
          <w:rFonts w:ascii="Times New Roman"/>
          <w:b/>
          <w:i w:val="false"/>
          <w:color w:val="000000"/>
        </w:rPr>
        <w:t>
"Павлодар облыстық туберкулезге қарсы диспансері" ҚМКК</w:t>
      </w:r>
    </w:p>
    <w:bookmarkEnd w:id="106"/>
    <w:p>
      <w:pPr>
        <w:spacing w:after="0"/>
        <w:ind w:left="0"/>
        <w:jc w:val="both"/>
      </w:pPr>
      <w:r>
        <w:rPr>
          <w:rFonts w:ascii="Times New Roman"/>
          <w:b w:val="false"/>
          <w:i w:val="false"/>
          <w:color w:val="000000"/>
          <w:sz w:val="28"/>
        </w:rPr>
        <w:t>      Туберкулезге қарсы диспансердің стационарлық бөлімшелері.</w:t>
      </w:r>
      <w:r>
        <w:br/>
      </w:r>
      <w:r>
        <w:rPr>
          <w:rFonts w:ascii="Times New Roman"/>
          <w:b w:val="false"/>
          <w:i w:val="false"/>
          <w:color w:val="000000"/>
          <w:sz w:val="28"/>
        </w:rPr>
        <w:t>
 </w:t>
      </w:r>
    </w:p>
    <w:bookmarkStart w:name="z112" w:id="107"/>
    <w:p>
      <w:pPr>
        <w:spacing w:after="0"/>
        <w:ind w:left="0"/>
        <w:jc w:val="left"/>
      </w:pPr>
      <w:r>
        <w:rPr>
          <w:rFonts w:ascii="Times New Roman"/>
          <w:b/>
          <w:i w:val="false"/>
          <w:color w:val="000000"/>
        </w:rPr>
        <w:t xml:space="preserve"> 
N 106 сайлау учаскесі Кутузов к-сі, 200, "Павлодар</w:t>
      </w:r>
      <w:r>
        <w:br/>
      </w:r>
      <w:r>
        <w:rPr>
          <w:rFonts w:ascii="Times New Roman"/>
          <w:b/>
          <w:i w:val="false"/>
          <w:color w:val="000000"/>
        </w:rPr>
        <w:t>
облыстық тері–венерологиялық диспансері" ШЖҚ РМК</w:t>
      </w:r>
    </w:p>
    <w:bookmarkEnd w:id="107"/>
    <w:p>
      <w:pPr>
        <w:spacing w:after="0"/>
        <w:ind w:left="0"/>
        <w:jc w:val="both"/>
      </w:pPr>
      <w:r>
        <w:rPr>
          <w:rFonts w:ascii="Times New Roman"/>
          <w:b w:val="false"/>
          <w:i w:val="false"/>
          <w:color w:val="000000"/>
          <w:sz w:val="28"/>
        </w:rPr>
        <w:t>      Тері–венерологиялық диспансерінің стационарлық бөлімшесі.</w:t>
      </w:r>
      <w:r>
        <w:br/>
      </w:r>
      <w:r>
        <w:rPr>
          <w:rFonts w:ascii="Times New Roman"/>
          <w:b w:val="false"/>
          <w:i w:val="false"/>
          <w:color w:val="000000"/>
          <w:sz w:val="28"/>
        </w:rPr>
        <w:t>
 </w:t>
      </w:r>
    </w:p>
    <w:bookmarkStart w:name="z113" w:id="108"/>
    <w:p>
      <w:pPr>
        <w:spacing w:after="0"/>
        <w:ind w:left="0"/>
        <w:jc w:val="left"/>
      </w:pPr>
      <w:r>
        <w:rPr>
          <w:rFonts w:ascii="Times New Roman"/>
          <w:b/>
          <w:i w:val="false"/>
          <w:color w:val="000000"/>
        </w:rPr>
        <w:t xml:space="preserve"> 
N 107 сайлау учаскесі Ломов к-сі, 49,</w:t>
      </w:r>
      <w:r>
        <w:br/>
      </w:r>
      <w:r>
        <w:rPr>
          <w:rFonts w:ascii="Times New Roman"/>
          <w:b/>
          <w:i w:val="false"/>
          <w:color w:val="000000"/>
        </w:rPr>
        <w:t>
"N 1 Павлодар қалалық ауруханасы" ШЖҚ РМК</w:t>
      </w:r>
    </w:p>
    <w:bookmarkEnd w:id="108"/>
    <w:p>
      <w:pPr>
        <w:spacing w:after="0"/>
        <w:ind w:left="0"/>
        <w:jc w:val="both"/>
      </w:pPr>
      <w:r>
        <w:rPr>
          <w:rFonts w:ascii="Times New Roman"/>
          <w:b w:val="false"/>
          <w:i w:val="false"/>
          <w:color w:val="000000"/>
          <w:sz w:val="28"/>
        </w:rPr>
        <w:t>      N 1 қалалық ауруханасының ауруханалық кешені; облыстық перзентхана үйі, "Данель" жеке меншік перзентхана үйі.</w:t>
      </w:r>
      <w:r>
        <w:br/>
      </w:r>
      <w:r>
        <w:rPr>
          <w:rFonts w:ascii="Times New Roman"/>
          <w:b w:val="false"/>
          <w:i w:val="false"/>
          <w:color w:val="000000"/>
          <w:sz w:val="28"/>
        </w:rPr>
        <w:t>
 </w:t>
      </w:r>
    </w:p>
    <w:bookmarkStart w:name="z114" w:id="109"/>
    <w:p>
      <w:pPr>
        <w:spacing w:after="0"/>
        <w:ind w:left="0"/>
        <w:jc w:val="left"/>
      </w:pPr>
      <w:r>
        <w:rPr>
          <w:rFonts w:ascii="Times New Roman"/>
          <w:b/>
          <w:i w:val="false"/>
          <w:color w:val="000000"/>
        </w:rPr>
        <w:t xml:space="preserve"> 
N 108 сайлау учаскесі Байдала ауылы, Қуанов к-сі, 21, бастауыш мектеп</w:t>
      </w:r>
    </w:p>
    <w:bookmarkEnd w:id="109"/>
    <w:p>
      <w:pPr>
        <w:spacing w:after="0"/>
        <w:ind w:left="0"/>
        <w:jc w:val="both"/>
      </w:pPr>
      <w:r>
        <w:rPr>
          <w:rFonts w:ascii="Times New Roman"/>
          <w:b w:val="false"/>
          <w:i w:val="false"/>
          <w:color w:val="000000"/>
          <w:sz w:val="28"/>
        </w:rPr>
        <w:t>      Шекарасы: Байдала ауылындағы тұрғын алабының үйлері.</w:t>
      </w:r>
      <w:r>
        <w:br/>
      </w:r>
      <w:r>
        <w:rPr>
          <w:rFonts w:ascii="Times New Roman"/>
          <w:b w:val="false"/>
          <w:i w:val="false"/>
          <w:color w:val="000000"/>
          <w:sz w:val="28"/>
        </w:rPr>
        <w:t>
      Әзербаев к-сі: 1, 4, 7, 8, 9, 10, 11, 12, 13, 15;</w:t>
      </w:r>
      <w:r>
        <w:br/>
      </w:r>
      <w:r>
        <w:rPr>
          <w:rFonts w:ascii="Times New Roman"/>
          <w:b w:val="false"/>
          <w:i w:val="false"/>
          <w:color w:val="000000"/>
          <w:sz w:val="28"/>
        </w:rPr>
        <w:t>
      Байдала к-сі: 0;</w:t>
      </w:r>
      <w:r>
        <w:br/>
      </w:r>
      <w:r>
        <w:rPr>
          <w:rFonts w:ascii="Times New Roman"/>
          <w:b w:val="false"/>
          <w:i w:val="false"/>
          <w:color w:val="000000"/>
          <w:sz w:val="28"/>
        </w:rPr>
        <w:t>
      Батджанов к-сі: 4, 5;</w:t>
      </w:r>
      <w:r>
        <w:br/>
      </w:r>
      <w:r>
        <w:rPr>
          <w:rFonts w:ascii="Times New Roman"/>
          <w:b w:val="false"/>
          <w:i w:val="false"/>
          <w:color w:val="000000"/>
          <w:sz w:val="28"/>
        </w:rPr>
        <w:t>
      Дюженко к-сі: 1, 5, 3/1, 7, 12, 13, 15, 16;</w:t>
      </w:r>
      <w:r>
        <w:br/>
      </w:r>
      <w:r>
        <w:rPr>
          <w:rFonts w:ascii="Times New Roman"/>
          <w:b w:val="false"/>
          <w:i w:val="false"/>
          <w:color w:val="000000"/>
          <w:sz w:val="28"/>
        </w:rPr>
        <w:t>
      Қуанов к-сі: 1, 3, 4А, 6, 10, 11, 12, 15, 18А, 20, 21, 22, 23, 24, 26, 28, 30, 31, 32, 33, 33/2, 35, 36/1, 37, 38;</w:t>
      </w:r>
      <w:r>
        <w:br/>
      </w:r>
      <w:r>
        <w:rPr>
          <w:rFonts w:ascii="Times New Roman"/>
          <w:b w:val="false"/>
          <w:i w:val="false"/>
          <w:color w:val="000000"/>
          <w:sz w:val="28"/>
        </w:rPr>
        <w:t>
      Нұрпейісов тұйығы: 5, 6, 10;</w:t>
      </w:r>
      <w:r>
        <w:br/>
      </w:r>
      <w:r>
        <w:rPr>
          <w:rFonts w:ascii="Times New Roman"/>
          <w:b w:val="false"/>
          <w:i w:val="false"/>
          <w:color w:val="000000"/>
          <w:sz w:val="28"/>
        </w:rPr>
        <w:t>
      Узденов к-сі: 4, 5, 6, 8, 11.</w:t>
      </w:r>
      <w:r>
        <w:br/>
      </w:r>
      <w:r>
        <w:rPr>
          <w:rFonts w:ascii="Times New Roman"/>
          <w:b w:val="false"/>
          <w:i w:val="false"/>
          <w:color w:val="000000"/>
          <w:sz w:val="28"/>
        </w:rPr>
        <w:t>
 </w:t>
      </w:r>
    </w:p>
    <w:bookmarkStart w:name="z115" w:id="110"/>
    <w:p>
      <w:pPr>
        <w:spacing w:after="0"/>
        <w:ind w:left="0"/>
        <w:jc w:val="left"/>
      </w:pPr>
      <w:r>
        <w:rPr>
          <w:rFonts w:ascii="Times New Roman"/>
          <w:b/>
          <w:i w:val="false"/>
          <w:color w:val="000000"/>
        </w:rPr>
        <w:t xml:space="preserve"> 
N 109 сайлау учаскесі Долгое ауылы,</w:t>
      </w:r>
      <w:r>
        <w:br/>
      </w:r>
      <w:r>
        <w:rPr>
          <w:rFonts w:ascii="Times New Roman"/>
          <w:b/>
          <w:i w:val="false"/>
          <w:color w:val="000000"/>
        </w:rPr>
        <w:t>
Баспақов к-сі, 12, бастауыш мектеп</w:t>
      </w:r>
    </w:p>
    <w:bookmarkEnd w:id="110"/>
    <w:p>
      <w:pPr>
        <w:spacing w:after="0"/>
        <w:ind w:left="0"/>
        <w:jc w:val="both"/>
      </w:pPr>
      <w:r>
        <w:rPr>
          <w:rFonts w:ascii="Times New Roman"/>
          <w:b w:val="false"/>
          <w:i w:val="false"/>
          <w:color w:val="000000"/>
          <w:sz w:val="28"/>
        </w:rPr>
        <w:t>      Шекарасы: Долгое ауылындағы тұрғын алабының үйлері.</w:t>
      </w:r>
      <w:r>
        <w:br/>
      </w:r>
      <w:r>
        <w:rPr>
          <w:rFonts w:ascii="Times New Roman"/>
          <w:b w:val="false"/>
          <w:i w:val="false"/>
          <w:color w:val="000000"/>
          <w:sz w:val="28"/>
        </w:rPr>
        <w:t>
      3 бөлімше: 2;</w:t>
      </w:r>
      <w:r>
        <w:br/>
      </w:r>
      <w:r>
        <w:rPr>
          <w:rFonts w:ascii="Times New Roman"/>
          <w:b w:val="false"/>
          <w:i w:val="false"/>
          <w:color w:val="000000"/>
          <w:sz w:val="28"/>
        </w:rPr>
        <w:t>
      Абай к-сі: 1, 2, 2/2, 4, 5, 6/2, 10, 12, 15, 16;</w:t>
      </w:r>
      <w:r>
        <w:br/>
      </w:r>
      <w:r>
        <w:rPr>
          <w:rFonts w:ascii="Times New Roman"/>
          <w:b w:val="false"/>
          <w:i w:val="false"/>
          <w:color w:val="000000"/>
          <w:sz w:val="28"/>
        </w:rPr>
        <w:t>
      Баспақов к-сі: 1, 4, 5, 6, 8, 15;</w:t>
      </w:r>
      <w:r>
        <w:br/>
      </w:r>
      <w:r>
        <w:rPr>
          <w:rFonts w:ascii="Times New Roman"/>
          <w:b w:val="false"/>
          <w:i w:val="false"/>
          <w:color w:val="000000"/>
          <w:sz w:val="28"/>
        </w:rPr>
        <w:t>
      Долгое к-сі: 0;</w:t>
      </w:r>
      <w:r>
        <w:br/>
      </w:r>
      <w:r>
        <w:rPr>
          <w:rFonts w:ascii="Times New Roman"/>
          <w:b w:val="false"/>
          <w:i w:val="false"/>
          <w:color w:val="000000"/>
          <w:sz w:val="28"/>
        </w:rPr>
        <w:t>
      Лунев к-сі: 1, 2, 3, 4, 6, 7, 8;</w:t>
      </w:r>
      <w:r>
        <w:br/>
      </w:r>
      <w:r>
        <w:rPr>
          <w:rFonts w:ascii="Times New Roman"/>
          <w:b w:val="false"/>
          <w:i w:val="false"/>
          <w:color w:val="000000"/>
          <w:sz w:val="28"/>
        </w:rPr>
        <w:t>
      Северная к-сі: 2, 3, 4, 6, 7, 9, 10, 13;</w:t>
      </w:r>
      <w:r>
        <w:br/>
      </w:r>
      <w:r>
        <w:rPr>
          <w:rFonts w:ascii="Times New Roman"/>
          <w:b w:val="false"/>
          <w:i w:val="false"/>
          <w:color w:val="000000"/>
          <w:sz w:val="28"/>
        </w:rPr>
        <w:t>
      Центральная к-сі: 1, 2, 3, 5, 8, 12.</w:t>
      </w:r>
      <w:r>
        <w:br/>
      </w:r>
      <w:r>
        <w:rPr>
          <w:rFonts w:ascii="Times New Roman"/>
          <w:b w:val="false"/>
          <w:i w:val="false"/>
          <w:color w:val="000000"/>
          <w:sz w:val="28"/>
        </w:rPr>
        <w:t>
 </w:t>
      </w:r>
    </w:p>
    <w:bookmarkStart w:name="z116" w:id="111"/>
    <w:p>
      <w:pPr>
        <w:spacing w:after="0"/>
        <w:ind w:left="0"/>
        <w:jc w:val="left"/>
      </w:pPr>
      <w:r>
        <w:rPr>
          <w:rFonts w:ascii="Times New Roman"/>
          <w:b/>
          <w:i w:val="false"/>
          <w:color w:val="000000"/>
        </w:rPr>
        <w:t xml:space="preserve"> 
N 110 сайлау учаскесі Ткачев к-сі, 18, N 42 ЖОББМ</w:t>
      </w:r>
    </w:p>
    <w:bookmarkEnd w:id="111"/>
    <w:p>
      <w:pPr>
        <w:spacing w:after="0"/>
        <w:ind w:left="0"/>
        <w:jc w:val="both"/>
      </w:pPr>
      <w:r>
        <w:rPr>
          <w:rFonts w:ascii="Times New Roman"/>
          <w:b w:val="false"/>
          <w:i w:val="false"/>
          <w:color w:val="000000"/>
          <w:sz w:val="28"/>
        </w:rPr>
        <w:t>      Шекарасы: Ткачев к-сіндегі N 1 тұрғын үйден солтүстік-шығысқа Ткачев к-сіндегі N 11 тұрғын үйге дейін, оны қосқанда, N 11 үйден оңтүстік-шығысқа N 25 ЖОБМ дейін, оны қоспағанда, оңтүстік-батысқа Майра к-сіндегі N 31 тұрғын үйге дейін (Майра к-сінің N 19, 21, 21/2, 23/1, 31 қоспағанда), N 31 үйден солтүстік-батысқа Ткачев к-сіндегі N 1 тұрғын үйге дейін.</w:t>
      </w:r>
      <w:r>
        <w:br/>
      </w:r>
      <w:r>
        <w:rPr>
          <w:rFonts w:ascii="Times New Roman"/>
          <w:b w:val="false"/>
          <w:i w:val="false"/>
          <w:color w:val="000000"/>
          <w:sz w:val="28"/>
        </w:rPr>
        <w:t>
      Майра к-сі: 1, 3, 15, 23, 25;</w:t>
      </w:r>
      <w:r>
        <w:br/>
      </w:r>
      <w:r>
        <w:rPr>
          <w:rFonts w:ascii="Times New Roman"/>
          <w:b w:val="false"/>
          <w:i w:val="false"/>
          <w:color w:val="000000"/>
          <w:sz w:val="28"/>
        </w:rPr>
        <w:t>
      Ткачев к-сі: 3, 5, 5/1, 9, 11.</w:t>
      </w:r>
      <w:r>
        <w:br/>
      </w:r>
      <w:r>
        <w:rPr>
          <w:rFonts w:ascii="Times New Roman"/>
          <w:b w:val="false"/>
          <w:i w:val="false"/>
          <w:color w:val="000000"/>
          <w:sz w:val="28"/>
        </w:rPr>
        <w:t>
 </w:t>
      </w:r>
    </w:p>
    <w:bookmarkStart w:name="z117" w:id="112"/>
    <w:p>
      <w:pPr>
        <w:spacing w:after="0"/>
        <w:ind w:left="0"/>
        <w:jc w:val="left"/>
      </w:pPr>
      <w:r>
        <w:rPr>
          <w:rFonts w:ascii="Times New Roman"/>
          <w:b/>
          <w:i w:val="false"/>
          <w:color w:val="000000"/>
        </w:rPr>
        <w:t xml:space="preserve"> 
N 111 сайлау учаскесі Лесозавод, Зеленая роща к-сі, 4,</w:t>
      </w:r>
      <w:r>
        <w:br/>
      </w:r>
      <w:r>
        <w:rPr>
          <w:rFonts w:ascii="Times New Roman"/>
          <w:b/>
          <w:i w:val="false"/>
          <w:color w:val="000000"/>
        </w:rPr>
        <w:t>
"Ардагерлер үйі" мүгедектерді және қарттардың әлеуметтік</w:t>
      </w:r>
      <w:r>
        <w:br/>
      </w:r>
      <w:r>
        <w:rPr>
          <w:rFonts w:ascii="Times New Roman"/>
          <w:b/>
          <w:i w:val="false"/>
          <w:color w:val="000000"/>
        </w:rPr>
        <w:t>
оңалтудың Павлодар облыстық орталығы" КММ</w:t>
      </w:r>
    </w:p>
    <w:bookmarkEnd w:id="112"/>
    <w:bookmarkStart w:name="z118" w:id="113"/>
    <w:p>
      <w:pPr>
        <w:spacing w:after="0"/>
        <w:ind w:left="0"/>
        <w:jc w:val="left"/>
      </w:pPr>
      <w:r>
        <w:rPr>
          <w:rFonts w:ascii="Times New Roman"/>
          <w:b/>
          <w:i w:val="false"/>
          <w:color w:val="000000"/>
        </w:rPr>
        <w:t xml:space="preserve"> 
N 112 сайлау учаскесі Теміржолшылар кенті,</w:t>
      </w:r>
      <w:r>
        <w:br/>
      </w:r>
      <w:r>
        <w:rPr>
          <w:rFonts w:ascii="Times New Roman"/>
          <w:b/>
          <w:i w:val="false"/>
          <w:color w:val="000000"/>
        </w:rPr>
        <w:t>
Кленовая к-сі, 90, N 43 ЖОББМ филиалы</w:t>
      </w:r>
    </w:p>
    <w:bookmarkEnd w:id="113"/>
    <w:p>
      <w:pPr>
        <w:spacing w:after="0"/>
        <w:ind w:left="0"/>
        <w:jc w:val="both"/>
      </w:pPr>
      <w:r>
        <w:rPr>
          <w:rFonts w:ascii="Times New Roman"/>
          <w:b w:val="false"/>
          <w:i w:val="false"/>
          <w:color w:val="000000"/>
          <w:sz w:val="28"/>
        </w:rPr>
        <w:t>      Шекарасы: Теміржолшылар кентіндегі тұрғын алабының үйлері.</w:t>
      </w:r>
      <w:r>
        <w:br/>
      </w:r>
      <w:r>
        <w:rPr>
          <w:rFonts w:ascii="Times New Roman"/>
          <w:b w:val="false"/>
          <w:i w:val="false"/>
          <w:color w:val="000000"/>
          <w:sz w:val="28"/>
        </w:rPr>
        <w:t>
      Алмалы к-сі: 1/1, 1/2, 2/1, 12, 48, 64, 90;</w:t>
      </w:r>
      <w:r>
        <w:br/>
      </w:r>
      <w:r>
        <w:rPr>
          <w:rFonts w:ascii="Times New Roman"/>
          <w:b w:val="false"/>
          <w:i w:val="false"/>
          <w:color w:val="000000"/>
          <w:sz w:val="28"/>
        </w:rPr>
        <w:t>
      Кленовая к-сі: 39, 48, 50, 52, 54, 56, 58, 60, 63, 68, 74, 78, 84, 88, 90, 92, 94, 96, 98, 100, 102, 104, 106, 108, 110, 112, 114, 116, 118, 120, 122, 124, 126, 145, 149, 153, 161, 163;</w:t>
      </w:r>
      <w:r>
        <w:br/>
      </w:r>
      <w:r>
        <w:rPr>
          <w:rFonts w:ascii="Times New Roman"/>
          <w:b w:val="false"/>
          <w:i w:val="false"/>
          <w:color w:val="000000"/>
          <w:sz w:val="28"/>
        </w:rPr>
        <w:t>
      Ландышевая к-сі, "Южный" бау-бақшасы: 151;</w:t>
      </w:r>
      <w:r>
        <w:br/>
      </w:r>
      <w:r>
        <w:rPr>
          <w:rFonts w:ascii="Times New Roman"/>
          <w:b w:val="false"/>
          <w:i w:val="false"/>
          <w:color w:val="000000"/>
          <w:sz w:val="28"/>
        </w:rPr>
        <w:t>
      Аққайнар тұйығы: 7;</w:t>
      </w:r>
      <w:r>
        <w:br/>
      </w:r>
      <w:r>
        <w:rPr>
          <w:rFonts w:ascii="Times New Roman"/>
          <w:b w:val="false"/>
          <w:i w:val="false"/>
          <w:color w:val="000000"/>
          <w:sz w:val="28"/>
        </w:rPr>
        <w:t>
      Детский тұйығы: 1, 3;</w:t>
      </w:r>
      <w:r>
        <w:br/>
      </w:r>
      <w:r>
        <w:rPr>
          <w:rFonts w:ascii="Times New Roman"/>
          <w:b w:val="false"/>
          <w:i w:val="false"/>
          <w:color w:val="000000"/>
          <w:sz w:val="28"/>
        </w:rPr>
        <w:t>
      Жанғақ тұйығы: 8, 9, 10, 11;</w:t>
      </w:r>
      <w:r>
        <w:br/>
      </w:r>
      <w:r>
        <w:rPr>
          <w:rFonts w:ascii="Times New Roman"/>
          <w:b w:val="false"/>
          <w:i w:val="false"/>
          <w:color w:val="000000"/>
          <w:sz w:val="28"/>
        </w:rPr>
        <w:t>
      Спортивный тұйығы: 8;</w:t>
      </w:r>
      <w:r>
        <w:br/>
      </w:r>
      <w:r>
        <w:rPr>
          <w:rFonts w:ascii="Times New Roman"/>
          <w:b w:val="false"/>
          <w:i w:val="false"/>
          <w:color w:val="000000"/>
          <w:sz w:val="28"/>
        </w:rPr>
        <w:t>
      Таңқұрай тұйығы: 7, 9, 10, 11;</w:t>
      </w:r>
      <w:r>
        <w:br/>
      </w:r>
      <w:r>
        <w:rPr>
          <w:rFonts w:ascii="Times New Roman"/>
          <w:b w:val="false"/>
          <w:i w:val="false"/>
          <w:color w:val="000000"/>
          <w:sz w:val="28"/>
        </w:rPr>
        <w:t>
      Степная к-сі: 1, 9, 19, 23, 74, 91, 92, 95, 97;</w:t>
      </w:r>
      <w:r>
        <w:br/>
      </w:r>
      <w:r>
        <w:rPr>
          <w:rFonts w:ascii="Times New Roman"/>
          <w:b w:val="false"/>
          <w:i w:val="false"/>
          <w:color w:val="000000"/>
          <w:sz w:val="28"/>
        </w:rPr>
        <w:t>
      Центральная к-сі: 1, 6, 7, 10, 18, 41, 43, 45, 47, 48А, 49, 51, 53, 54, 55, 57, 59, 61, 63, 65, 67, 68, 69, 70, 71, 73, 74, 75, 76, 78, 80.</w:t>
      </w:r>
      <w:r>
        <w:br/>
      </w:r>
      <w:r>
        <w:rPr>
          <w:rFonts w:ascii="Times New Roman"/>
          <w:b w:val="false"/>
          <w:i w:val="false"/>
          <w:color w:val="000000"/>
          <w:sz w:val="28"/>
        </w:rPr>
        <w:t>
 </w:t>
      </w:r>
    </w:p>
    <w:bookmarkStart w:name="z119" w:id="114"/>
    <w:p>
      <w:pPr>
        <w:spacing w:after="0"/>
        <w:ind w:left="0"/>
        <w:jc w:val="left"/>
      </w:pPr>
      <w:r>
        <w:rPr>
          <w:rFonts w:ascii="Times New Roman"/>
          <w:b/>
          <w:i w:val="false"/>
          <w:color w:val="000000"/>
        </w:rPr>
        <w:t xml:space="preserve"> 
N 113 сайлау учаскесі Ленин к-сі, 55,</w:t>
      </w:r>
      <w:r>
        <w:br/>
      </w:r>
      <w:r>
        <w:rPr>
          <w:rFonts w:ascii="Times New Roman"/>
          <w:b/>
          <w:i w:val="false"/>
          <w:color w:val="000000"/>
        </w:rPr>
        <w:t>
Павлодар қаласы ІІБ уақытша ұстау изоляторы</w:t>
      </w:r>
    </w:p>
    <w:bookmarkEnd w:id="114"/>
    <w:bookmarkStart w:name="z120" w:id="115"/>
    <w:p>
      <w:pPr>
        <w:spacing w:after="0"/>
        <w:ind w:left="0"/>
        <w:jc w:val="left"/>
      </w:pPr>
      <w:r>
        <w:rPr>
          <w:rFonts w:ascii="Times New Roman"/>
          <w:b/>
          <w:i w:val="false"/>
          <w:color w:val="000000"/>
        </w:rPr>
        <w:t xml:space="preserve"> 
N 114 сайлау учаскесі Павлов к-сі, 1, "Павлодар теміржол</w:t>
      </w:r>
      <w:r>
        <w:br/>
      </w:r>
      <w:r>
        <w:rPr>
          <w:rFonts w:ascii="Times New Roman"/>
          <w:b/>
          <w:i w:val="false"/>
          <w:color w:val="000000"/>
        </w:rPr>
        <w:t>
ауруханасы" - "Медициналық апат теміржол госпиталі" АҚ филиалы</w:t>
      </w:r>
    </w:p>
    <w:bookmarkEnd w:id="115"/>
    <w:p>
      <w:pPr>
        <w:spacing w:after="0"/>
        <w:ind w:left="0"/>
        <w:jc w:val="both"/>
      </w:pPr>
      <w:r>
        <w:rPr>
          <w:rFonts w:ascii="Times New Roman"/>
          <w:b w:val="false"/>
          <w:i w:val="false"/>
          <w:color w:val="000000"/>
          <w:sz w:val="28"/>
        </w:rPr>
        <w:t>      Павлодар станциясының теміржол ауруханасы стационарлық бөлімшесі.</w:t>
      </w:r>
      <w:r>
        <w:br/>
      </w:r>
      <w:r>
        <w:rPr>
          <w:rFonts w:ascii="Times New Roman"/>
          <w:b w:val="false"/>
          <w:i w:val="false"/>
          <w:color w:val="000000"/>
          <w:sz w:val="28"/>
        </w:rPr>
        <w:t>
 </w:t>
      </w:r>
    </w:p>
    <w:bookmarkStart w:name="z121" w:id="116"/>
    <w:p>
      <w:pPr>
        <w:spacing w:after="0"/>
        <w:ind w:left="0"/>
        <w:jc w:val="left"/>
      </w:pPr>
      <w:r>
        <w:rPr>
          <w:rFonts w:ascii="Times New Roman"/>
          <w:b/>
          <w:i w:val="false"/>
          <w:color w:val="000000"/>
        </w:rPr>
        <w:t xml:space="preserve"> 
N 115 сайлау учаскесі Ростовская к-сі, 50, "Тәуелді</w:t>
      </w:r>
      <w:r>
        <w:br/>
      </w:r>
      <w:r>
        <w:rPr>
          <w:rFonts w:ascii="Times New Roman"/>
          <w:b/>
          <w:i w:val="false"/>
          <w:color w:val="000000"/>
        </w:rPr>
        <w:t>
ауруларды алдын алу және емдеу жөніндегі Павлодар</w:t>
      </w:r>
      <w:r>
        <w:br/>
      </w:r>
      <w:r>
        <w:rPr>
          <w:rFonts w:ascii="Times New Roman"/>
          <w:b/>
          <w:i w:val="false"/>
          <w:color w:val="000000"/>
        </w:rPr>
        <w:t>
облыстық орталығы" ШЖҚ РМК</w:t>
      </w:r>
    </w:p>
    <w:bookmarkEnd w:id="116"/>
    <w:p>
      <w:pPr>
        <w:spacing w:after="0"/>
        <w:ind w:left="0"/>
        <w:jc w:val="both"/>
      </w:pPr>
      <w:r>
        <w:rPr>
          <w:rFonts w:ascii="Times New Roman"/>
          <w:b w:val="false"/>
          <w:i w:val="false"/>
          <w:color w:val="000000"/>
          <w:sz w:val="28"/>
        </w:rPr>
        <w:t>      Тәуелді аурулардың алдын алу және емдеу жөніндегі Павлодар облыстық орталығының стационарлық бөлімшесі.</w:t>
      </w:r>
      <w:r>
        <w:br/>
      </w:r>
      <w:r>
        <w:rPr>
          <w:rFonts w:ascii="Times New Roman"/>
          <w:b w:val="false"/>
          <w:i w:val="false"/>
          <w:color w:val="000000"/>
          <w:sz w:val="28"/>
        </w:rPr>
        <w:t>
 </w:t>
      </w:r>
    </w:p>
    <w:bookmarkStart w:name="z122" w:id="117"/>
    <w:p>
      <w:pPr>
        <w:spacing w:after="0"/>
        <w:ind w:left="0"/>
        <w:jc w:val="left"/>
      </w:pPr>
      <w:r>
        <w:rPr>
          <w:rFonts w:ascii="Times New Roman"/>
          <w:b/>
          <w:i w:val="false"/>
          <w:color w:val="000000"/>
        </w:rPr>
        <w:t xml:space="preserve"> 
N 116 сайлау учаскесі Солтүстік өнеркәсіптік</w:t>
      </w:r>
      <w:r>
        <w:br/>
      </w:r>
      <w:r>
        <w:rPr>
          <w:rFonts w:ascii="Times New Roman"/>
          <w:b/>
          <w:i w:val="false"/>
          <w:color w:val="000000"/>
        </w:rPr>
        <w:t>
аймағы, N 6679 әскери бөлімшесі</w:t>
      </w:r>
    </w:p>
    <w:bookmarkEnd w:id="117"/>
    <w:bookmarkStart w:name="z123" w:id="118"/>
    <w:p>
      <w:pPr>
        <w:spacing w:after="0"/>
        <w:ind w:left="0"/>
        <w:jc w:val="left"/>
      </w:pPr>
      <w:r>
        <w:rPr>
          <w:rFonts w:ascii="Times New Roman"/>
          <w:b/>
          <w:i w:val="false"/>
          <w:color w:val="000000"/>
        </w:rPr>
        <w:t xml:space="preserve"> 
N 117 сайлау учаскесі Солтүстік өнеркәсіптік</w:t>
      </w:r>
      <w:r>
        <w:br/>
      </w:r>
      <w:r>
        <w:rPr>
          <w:rFonts w:ascii="Times New Roman"/>
          <w:b/>
          <w:i w:val="false"/>
          <w:color w:val="000000"/>
        </w:rPr>
        <w:t>
аймағы, N 5512 әскери бөлімшесі</w:t>
      </w:r>
    </w:p>
    <w:bookmarkEnd w:id="118"/>
    <w:bookmarkStart w:name="z124" w:id="119"/>
    <w:p>
      <w:pPr>
        <w:spacing w:after="0"/>
        <w:ind w:left="0"/>
        <w:jc w:val="left"/>
      </w:pPr>
      <w:r>
        <w:rPr>
          <w:rFonts w:ascii="Times New Roman"/>
          <w:b/>
          <w:i w:val="false"/>
          <w:color w:val="000000"/>
        </w:rPr>
        <w:t xml:space="preserve"> 
N 118 сайлау учаскесі Луначарский к-сі, 1,</w:t>
      </w:r>
      <w:r>
        <w:br/>
      </w:r>
      <w:r>
        <w:rPr>
          <w:rFonts w:ascii="Times New Roman"/>
          <w:b/>
          <w:i w:val="false"/>
          <w:color w:val="000000"/>
        </w:rPr>
        <w:t>
"N 2 Павлодар қалалық ауруханасы" ШЖҚ РМК</w:t>
      </w:r>
    </w:p>
    <w:bookmarkEnd w:id="119"/>
    <w:p>
      <w:pPr>
        <w:spacing w:after="0"/>
        <w:ind w:left="0"/>
        <w:jc w:val="both"/>
      </w:pPr>
      <w:r>
        <w:rPr>
          <w:rFonts w:ascii="Times New Roman"/>
          <w:b w:val="false"/>
          <w:i w:val="false"/>
          <w:color w:val="000000"/>
          <w:sz w:val="28"/>
        </w:rPr>
        <w:t>      N 2 қалалық аурухананың стационарлық бөлімшесі.</w:t>
      </w:r>
      <w:r>
        <w:br/>
      </w:r>
      <w:r>
        <w:rPr>
          <w:rFonts w:ascii="Times New Roman"/>
          <w:b w:val="false"/>
          <w:i w:val="false"/>
          <w:color w:val="000000"/>
          <w:sz w:val="28"/>
        </w:rPr>
        <w:t>
 </w:t>
      </w:r>
    </w:p>
    <w:bookmarkStart w:name="z125" w:id="120"/>
    <w:p>
      <w:pPr>
        <w:spacing w:after="0"/>
        <w:ind w:left="0"/>
        <w:jc w:val="left"/>
      </w:pPr>
      <w:r>
        <w:rPr>
          <w:rFonts w:ascii="Times New Roman"/>
          <w:b/>
          <w:i w:val="false"/>
          <w:color w:val="000000"/>
        </w:rPr>
        <w:t xml:space="preserve"> 
N 119 сайлау учаскесі Академик Марғұлан к-сі, 51, Павлодар</w:t>
      </w:r>
      <w:r>
        <w:br/>
      </w:r>
      <w:r>
        <w:rPr>
          <w:rFonts w:ascii="Times New Roman"/>
          <w:b/>
          <w:i w:val="false"/>
          <w:color w:val="000000"/>
        </w:rPr>
        <w:t>
облысының ІІД "Госпиталь мен емхана" ҚР ІІМ ММ</w:t>
      </w:r>
    </w:p>
    <w:bookmarkEnd w:id="120"/>
    <w:p>
      <w:pPr>
        <w:spacing w:after="0"/>
        <w:ind w:left="0"/>
        <w:jc w:val="both"/>
      </w:pPr>
      <w:r>
        <w:rPr>
          <w:rFonts w:ascii="Times New Roman"/>
          <w:b w:val="false"/>
          <w:i w:val="false"/>
          <w:color w:val="000000"/>
          <w:sz w:val="28"/>
        </w:rPr>
        <w:t>      Павлодар облысы ішкі істер департаменті медициналық қызметінің стационарлық бөлімшесі.</w:t>
      </w:r>
      <w:r>
        <w:br/>
      </w:r>
      <w:r>
        <w:rPr>
          <w:rFonts w:ascii="Times New Roman"/>
          <w:b w:val="false"/>
          <w:i w:val="false"/>
          <w:color w:val="000000"/>
          <w:sz w:val="28"/>
        </w:rPr>
        <w:t>
 </w:t>
      </w:r>
    </w:p>
    <w:bookmarkStart w:name="z126" w:id="121"/>
    <w:p>
      <w:pPr>
        <w:spacing w:after="0"/>
        <w:ind w:left="0"/>
        <w:jc w:val="left"/>
      </w:pPr>
      <w:r>
        <w:rPr>
          <w:rFonts w:ascii="Times New Roman"/>
          <w:b/>
          <w:i w:val="false"/>
          <w:color w:val="000000"/>
        </w:rPr>
        <w:t xml:space="preserve"> 
N 120 сайлау учаскесі Циолковский к-сі, кіші айналып өту жолы,</w:t>
      </w:r>
      <w:r>
        <w:br/>
      </w:r>
      <w:r>
        <w:rPr>
          <w:rFonts w:ascii="Times New Roman"/>
          <w:b/>
          <w:i w:val="false"/>
          <w:color w:val="000000"/>
        </w:rPr>
        <w:t>
"Павлодар облысы бойынша АП-162/1 мекемесі" РММ</w:t>
      </w:r>
    </w:p>
    <w:bookmarkEnd w:id="121"/>
    <w:bookmarkStart w:name="z127" w:id="122"/>
    <w:p>
      <w:pPr>
        <w:spacing w:after="0"/>
        <w:ind w:left="0"/>
        <w:jc w:val="left"/>
      </w:pPr>
      <w:r>
        <w:rPr>
          <w:rFonts w:ascii="Times New Roman"/>
          <w:b/>
          <w:i w:val="false"/>
          <w:color w:val="000000"/>
        </w:rPr>
        <w:t xml:space="preserve"> 
N 121 сайлау учаскесі Кутузов к-сі, 200,</w:t>
      </w:r>
      <w:r>
        <w:br/>
      </w:r>
      <w:r>
        <w:rPr>
          <w:rFonts w:ascii="Times New Roman"/>
          <w:b/>
          <w:i w:val="false"/>
          <w:color w:val="000000"/>
        </w:rPr>
        <w:t>
Медициналық-әлеуметтік нашақорлық проблемаларының</w:t>
      </w:r>
      <w:r>
        <w:br/>
      </w:r>
      <w:r>
        <w:rPr>
          <w:rFonts w:ascii="Times New Roman"/>
          <w:b/>
          <w:i w:val="false"/>
          <w:color w:val="000000"/>
        </w:rPr>
        <w:t>
республикалық ғылыми–практикалық орталығы" РМҚК</w:t>
      </w:r>
    </w:p>
    <w:bookmarkEnd w:id="122"/>
    <w:p>
      <w:pPr>
        <w:spacing w:after="0"/>
        <w:ind w:left="0"/>
        <w:jc w:val="both"/>
      </w:pPr>
      <w:r>
        <w:rPr>
          <w:rFonts w:ascii="Times New Roman"/>
          <w:b w:val="false"/>
          <w:i w:val="false"/>
          <w:color w:val="000000"/>
          <w:sz w:val="28"/>
        </w:rPr>
        <w:t>      Нашақорлықтың медициналық-әлеуметтік мәселелердің республикалық ғылыми–практикалық орталығының республикалық стационарлық бөлімшесі.</w:t>
      </w:r>
      <w:r>
        <w:br/>
      </w:r>
      <w:r>
        <w:rPr>
          <w:rFonts w:ascii="Times New Roman"/>
          <w:b w:val="false"/>
          <w:i w:val="false"/>
          <w:color w:val="000000"/>
          <w:sz w:val="28"/>
        </w:rPr>
        <w:t>
 </w:t>
      </w:r>
    </w:p>
    <w:bookmarkStart w:name="z128" w:id="123"/>
    <w:p>
      <w:pPr>
        <w:spacing w:after="0"/>
        <w:ind w:left="0"/>
        <w:jc w:val="left"/>
      </w:pPr>
      <w:r>
        <w:rPr>
          <w:rFonts w:ascii="Times New Roman"/>
          <w:b/>
          <w:i w:val="false"/>
          <w:color w:val="000000"/>
        </w:rPr>
        <w:t xml:space="preserve"> 
N 122 сайлау учаскесі Пахомов к-сі, 75,</w:t>
      </w:r>
      <w:r>
        <w:br/>
      </w:r>
      <w:r>
        <w:rPr>
          <w:rFonts w:ascii="Times New Roman"/>
          <w:b/>
          <w:i w:val="false"/>
          <w:color w:val="000000"/>
        </w:rPr>
        <w:t>
"Облыстық жұқпалы аурулар ауруханасы" ҚМКК</w:t>
      </w:r>
    </w:p>
    <w:bookmarkEnd w:id="123"/>
    <w:p>
      <w:pPr>
        <w:spacing w:after="0"/>
        <w:ind w:left="0"/>
        <w:jc w:val="both"/>
      </w:pPr>
      <w:r>
        <w:rPr>
          <w:rFonts w:ascii="Times New Roman"/>
          <w:b w:val="false"/>
          <w:i w:val="false"/>
          <w:color w:val="000000"/>
          <w:sz w:val="28"/>
        </w:rPr>
        <w:t>      Облыстық жұқпалы аурулар ауруханасының стационарлық бөлімшесі.</w:t>
      </w:r>
      <w:r>
        <w:br/>
      </w:r>
      <w:r>
        <w:rPr>
          <w:rFonts w:ascii="Times New Roman"/>
          <w:b w:val="false"/>
          <w:i w:val="false"/>
          <w:color w:val="000000"/>
          <w:sz w:val="28"/>
        </w:rPr>
        <w:t>
 </w:t>
      </w:r>
    </w:p>
    <w:bookmarkStart w:name="z129" w:id="124"/>
    <w:p>
      <w:pPr>
        <w:spacing w:after="0"/>
        <w:ind w:left="0"/>
        <w:jc w:val="left"/>
      </w:pPr>
      <w:r>
        <w:rPr>
          <w:rFonts w:ascii="Times New Roman"/>
          <w:b/>
          <w:i w:val="false"/>
          <w:color w:val="000000"/>
        </w:rPr>
        <w:t xml:space="preserve"> 
N 123 сайлау учаскесі академик Марғұлан к-сі, 120,</w:t>
      </w:r>
      <w:r>
        <w:br/>
      </w:r>
      <w:r>
        <w:rPr>
          <w:rFonts w:ascii="Times New Roman"/>
          <w:b/>
          <w:i w:val="false"/>
          <w:color w:val="000000"/>
        </w:rPr>
        <w:t>
"Павлодар облыстық диагностикалық орталығы" ШЖҚ РМК</w:t>
      </w:r>
    </w:p>
    <w:bookmarkEnd w:id="124"/>
    <w:p>
      <w:pPr>
        <w:spacing w:after="0"/>
        <w:ind w:left="0"/>
        <w:jc w:val="both"/>
      </w:pPr>
      <w:r>
        <w:rPr>
          <w:rFonts w:ascii="Times New Roman"/>
          <w:b w:val="false"/>
          <w:i w:val="false"/>
          <w:color w:val="000000"/>
          <w:sz w:val="28"/>
        </w:rPr>
        <w:t>      Павлодар облыстық диагностикалық орталықтың стационарлық бөлімшесі.</w:t>
      </w:r>
      <w:r>
        <w:br/>
      </w:r>
      <w:r>
        <w:rPr>
          <w:rFonts w:ascii="Times New Roman"/>
          <w:b w:val="false"/>
          <w:i w:val="false"/>
          <w:color w:val="000000"/>
          <w:sz w:val="28"/>
        </w:rPr>
        <w:t>
 </w:t>
      </w:r>
    </w:p>
    <w:bookmarkStart w:name="z130" w:id="125"/>
    <w:p>
      <w:pPr>
        <w:spacing w:after="0"/>
        <w:ind w:left="0"/>
        <w:jc w:val="left"/>
      </w:pPr>
      <w:r>
        <w:rPr>
          <w:rFonts w:ascii="Times New Roman"/>
          <w:b/>
          <w:i w:val="false"/>
          <w:color w:val="000000"/>
        </w:rPr>
        <w:t xml:space="preserve"> 
N 124 сайлау учаскесі генерал Дүйсенов к-сі, 4,</w:t>
      </w:r>
      <w:r>
        <w:br/>
      </w:r>
      <w:r>
        <w:rPr>
          <w:rFonts w:ascii="Times New Roman"/>
          <w:b/>
          <w:i w:val="false"/>
          <w:color w:val="000000"/>
        </w:rPr>
        <w:t>
"Павлодар облыстық перинаталдық орталығы" МКҚК</w:t>
      </w:r>
    </w:p>
    <w:bookmarkEnd w:id="125"/>
    <w:p>
      <w:pPr>
        <w:spacing w:after="0"/>
        <w:ind w:left="0"/>
        <w:jc w:val="both"/>
      </w:pPr>
      <w:r>
        <w:rPr>
          <w:rFonts w:ascii="Times New Roman"/>
          <w:b w:val="false"/>
          <w:i w:val="false"/>
          <w:color w:val="000000"/>
          <w:sz w:val="28"/>
        </w:rPr>
        <w:t>      Павлодар облыстық перинаталдық орталығының стационарлық бөлімшесі.</w:t>
      </w:r>
      <w:r>
        <w:br/>
      </w:r>
      <w:r>
        <w:rPr>
          <w:rFonts w:ascii="Times New Roman"/>
          <w:b w:val="false"/>
          <w:i w:val="false"/>
          <w:color w:val="000000"/>
          <w:sz w:val="28"/>
        </w:rPr>
        <w:t>
 </w:t>
      </w:r>
    </w:p>
    <w:bookmarkStart w:name="z131" w:id="126"/>
    <w:p>
      <w:pPr>
        <w:spacing w:after="0"/>
        <w:ind w:left="0"/>
        <w:jc w:val="left"/>
      </w:pPr>
      <w:r>
        <w:rPr>
          <w:rFonts w:ascii="Times New Roman"/>
          <w:b/>
          <w:i w:val="false"/>
          <w:color w:val="000000"/>
        </w:rPr>
        <w:t xml:space="preserve"> 
N 125 сайлау учаскесі Майра к-сі, 49/1, N 25 ЖОББМ</w:t>
      </w:r>
    </w:p>
    <w:bookmarkEnd w:id="126"/>
    <w:p>
      <w:pPr>
        <w:spacing w:after="0"/>
        <w:ind w:left="0"/>
        <w:jc w:val="both"/>
      </w:pPr>
      <w:r>
        <w:rPr>
          <w:rFonts w:ascii="Times New Roman"/>
          <w:b w:val="false"/>
          <w:i w:val="false"/>
          <w:color w:val="000000"/>
          <w:sz w:val="28"/>
        </w:rPr>
        <w:t>      Шекарасы: Майра к-сінде орналасқан "Кафе БМ" автобус аялдамасынан солтүстік-батысқа N 25 ЖОБМ дейін, N 25 ЖОБМ батысқа Майра к-сіндегі N 31 тұрғын үйге дейін (Майра к-сінің N 23, 35 тұрғын үйлерді қоспағанда, Майра к-сінің N 19, 21, 31 тұрғын үйлерді қосқанда), N 31 тұрғын үйден Майра к-сімен "Кафе БМ" автобус аялдамасына дейін.</w:t>
      </w:r>
      <w:r>
        <w:br/>
      </w:r>
      <w:r>
        <w:rPr>
          <w:rFonts w:ascii="Times New Roman"/>
          <w:b w:val="false"/>
          <w:i w:val="false"/>
          <w:color w:val="000000"/>
          <w:sz w:val="28"/>
        </w:rPr>
        <w:t>
      Майра к-сі: 19, 21, 29, 31, 33, 35, 37, 39, 41, 43, 47, 47/1.</w:t>
      </w:r>
      <w:r>
        <w:br/>
      </w:r>
      <w:r>
        <w:rPr>
          <w:rFonts w:ascii="Times New Roman"/>
          <w:b w:val="false"/>
          <w:i w:val="false"/>
          <w:color w:val="000000"/>
          <w:sz w:val="28"/>
        </w:rPr>
        <w:t>
 </w:t>
      </w:r>
    </w:p>
    <w:bookmarkStart w:name="z132" w:id="127"/>
    <w:p>
      <w:pPr>
        <w:spacing w:after="0"/>
        <w:ind w:left="0"/>
        <w:jc w:val="left"/>
      </w:pPr>
      <w:r>
        <w:rPr>
          <w:rFonts w:ascii="Times New Roman"/>
          <w:b/>
          <w:i w:val="false"/>
          <w:color w:val="000000"/>
        </w:rPr>
        <w:t xml:space="preserve"> 
N 126 сайлау учаскесі Семенченко к-сі, 70, N 26 ЖОББМ</w:t>
      </w:r>
    </w:p>
    <w:bookmarkEnd w:id="127"/>
    <w:p>
      <w:pPr>
        <w:spacing w:after="0"/>
        <w:ind w:left="0"/>
        <w:jc w:val="both"/>
      </w:pPr>
      <w:r>
        <w:rPr>
          <w:rFonts w:ascii="Times New Roman"/>
          <w:b w:val="false"/>
          <w:i w:val="false"/>
          <w:color w:val="000000"/>
          <w:sz w:val="28"/>
        </w:rPr>
        <w:t>      Шекарасы: Ворушин к-сімен Ворушин - Амангелді көшелерінің қиылысынан оңтүстікке Краснодонская к-сіне дейін, Краснодонская к-сімен батысқа Катаев к-сіне дейін, Катаев к-сімен (екі жағы) солтүстікке Амангелді к-сіне дейін, Амангелді к-сімен шығысқа Ворушин – Амангелді көшелерінің қиылысына дейін.</w:t>
      </w:r>
      <w:r>
        <w:br/>
      </w:r>
      <w:r>
        <w:rPr>
          <w:rFonts w:ascii="Times New Roman"/>
          <w:b w:val="false"/>
          <w:i w:val="false"/>
          <w:color w:val="000000"/>
          <w:sz w:val="28"/>
        </w:rPr>
        <w:t>
      Баянауыл к-сі: 41, 42, 43, 44, 45, 46, 48, 49, 50, 51, 52, 53, 54, 55, 56, 57, 58, 59, 60, 61, 62, 63, 64, 65, 66, 66А, 67, 68, 68А, 69, 70, 71, 72, 73, 74, 75, 76, 77, 78, 79, 80, 81, 82, 83, 84, 85, 86, 87, 88, 89, 90, 91, 92, 93, 95;</w:t>
      </w:r>
      <w:r>
        <w:br/>
      </w:r>
      <w:r>
        <w:rPr>
          <w:rFonts w:ascii="Times New Roman"/>
          <w:b w:val="false"/>
          <w:i w:val="false"/>
          <w:color w:val="000000"/>
          <w:sz w:val="28"/>
        </w:rPr>
        <w:t>
      Бесқарағай к-сі: 41, 42, 43, 44, 45, 46, 47, 48, 49, 50, 51, 52, 52А, 53, 53А, 54, 55, 56, 57, 58, 59, 60, 61, 62, 63, 64, 65, 66, 67, 68, 69, 70, 71, 72, 73, 74, 75, 76, 77, 78, 79, 80, 81, 82, 83, 84, 85, 86, 87, 88, 89, 90, 91, 92, 93, 94;</w:t>
      </w:r>
      <w:r>
        <w:br/>
      </w:r>
      <w:r>
        <w:rPr>
          <w:rFonts w:ascii="Times New Roman"/>
          <w:b w:val="false"/>
          <w:i w:val="false"/>
          <w:color w:val="000000"/>
          <w:sz w:val="28"/>
        </w:rPr>
        <w:t>
      Ворушин к-сі: 41, 43, 45, 47, 49, 51, 53, 55, 57, 59, 61, 61А, 63, 65, 67, 69, 70, 71, 73, 75, 77, 79, 80/2, 81, 83, 85, 87, 89, 91, 93;</w:t>
      </w:r>
      <w:r>
        <w:br/>
      </w:r>
      <w:r>
        <w:rPr>
          <w:rFonts w:ascii="Times New Roman"/>
          <w:b w:val="false"/>
          <w:i w:val="false"/>
          <w:color w:val="000000"/>
          <w:sz w:val="28"/>
        </w:rPr>
        <w:t>
      Дорожная к-сі: 41, 42, 43, 44, 45, 46, 47, 48, 49, 50, 51, 52, 54, 56, 58, 60, 62, 64, 66, 68, 69, 70, 71, 72, 72А, 73, 74, 75, 76, 77, 78, 79, 80, 80/1, 81, 81/1, 82, 84, 86, 88, 90, 92, 94, 96;</w:t>
      </w:r>
      <w:r>
        <w:br/>
      </w:r>
      <w:r>
        <w:rPr>
          <w:rFonts w:ascii="Times New Roman"/>
          <w:b w:val="false"/>
          <w:i w:val="false"/>
          <w:color w:val="000000"/>
          <w:sz w:val="28"/>
        </w:rPr>
        <w:t>
      Зыряновская к-сі: 41, 42, 43, 44, 45, 46, 47, 48, 49, 49А, 50, 50А, 51, 52, 53, 54, 55, 56, 57, 58, 59, 60, 61, 62, 63, 64, 65, 66, 67, 68, 69, 70, 71, 72, 73, 74, 75, 76, 77, 78, 79, 80, 81, 82, 83, 84, 85, 86, 87, 88, 89, 90, 91, 92, 93, 94;</w:t>
      </w:r>
      <w:r>
        <w:br/>
      </w:r>
      <w:r>
        <w:rPr>
          <w:rFonts w:ascii="Times New Roman"/>
          <w:b w:val="false"/>
          <w:i w:val="false"/>
          <w:color w:val="000000"/>
          <w:sz w:val="28"/>
        </w:rPr>
        <w:t>
      Ертіс к-сі: 41, 42, 43, 44, 45, 46, 47, 48, 49, 50, 51, 51А, 52, 52А, 53, 54, 55, 56, 57, 58, 59, 60, 61, 62, 63, 64, 65, 66, 67, 68, 69, 70, 71, 72, 73, 74, 75, 76, 77, 78, 79, 80, 81, 82, 83, 84, 85, 86, 87, 88, 89, 90, 91, 92, 93, 94;</w:t>
      </w:r>
      <w:r>
        <w:br/>
      </w:r>
      <w:r>
        <w:rPr>
          <w:rFonts w:ascii="Times New Roman"/>
          <w:b w:val="false"/>
          <w:i w:val="false"/>
          <w:color w:val="000000"/>
          <w:sz w:val="28"/>
        </w:rPr>
        <w:t>
      Қамзин к-сі: 219, 220, 221, 222, 223, 224, 225, 226, 227, 228, 229, 230, 231, 232, 233, 234, 235, 236, 237, 238, 239, 240, 241, 242, 243, 244, 245, 246, 247, 248, 249, 250, 251, 252, 253, 254, 255, 256, 257, 258, 259, 260, 261, 262, 263, 264, 265, 266, 267, 268, 269, 270, 271, 272, 273;</w:t>
      </w:r>
      <w:r>
        <w:br/>
      </w:r>
      <w:r>
        <w:rPr>
          <w:rFonts w:ascii="Times New Roman"/>
          <w:b w:val="false"/>
          <w:i w:val="false"/>
          <w:color w:val="000000"/>
          <w:sz w:val="28"/>
        </w:rPr>
        <w:t>
      Катаев к-сі: 90, 92, 94, 96, 100, 102, 104, 106, 108, 110, 112, 114, 115, 116, 117, 118, 119, 120, 121, 122, 123, 125, 127, 133, 135, 135А, 137, 139, 141, 143, 145, 147;</w:t>
      </w:r>
      <w:r>
        <w:br/>
      </w:r>
      <w:r>
        <w:rPr>
          <w:rFonts w:ascii="Times New Roman"/>
          <w:b w:val="false"/>
          <w:i w:val="false"/>
          <w:color w:val="000000"/>
          <w:sz w:val="28"/>
        </w:rPr>
        <w:t>
      Көкшетау к-сі: 41, 42, 43, 44, 45, 46, 47, 48, 49, 50, 51, 52, 53, 54, 55, 56, 57, 58, 59, 60, 61, 62, 63, 64, 65, 66, 67, 68, 77, 78, 79, 80, 81, 82, 83, 84, 85, 86, 87, 88, 89, 90, 91, 92, 93, 94;</w:t>
      </w:r>
      <w:r>
        <w:br/>
      </w:r>
      <w:r>
        <w:rPr>
          <w:rFonts w:ascii="Times New Roman"/>
          <w:b w:val="false"/>
          <w:i w:val="false"/>
          <w:color w:val="000000"/>
          <w:sz w:val="28"/>
        </w:rPr>
        <w:t>
      Қостанай к-сі: 41, 42, 43, 44, 45, 46, 46А, 47, 48, 49, 50, 51, 51А, 52, 53, 54, 55, 56, 57, 58, 59, 60, 61, 62, 63, 64, 66, 69, 70, 71, 72, 73, 74, 75, 76, 77, 78, 79, 79А, 80, 80А, 81, 82, 83, 84, 85, 86, 87, 88, 89, 90, 91, 92, 93, 94;</w:t>
      </w:r>
      <w:r>
        <w:br/>
      </w:r>
      <w:r>
        <w:rPr>
          <w:rFonts w:ascii="Times New Roman"/>
          <w:b w:val="false"/>
          <w:i w:val="false"/>
          <w:color w:val="000000"/>
          <w:sz w:val="28"/>
        </w:rPr>
        <w:t>
      Лебяжі к-сі: 41, 42, 43, 44, 45, 46, 47, 48, 49, 50, 51, 52, 53, 54, 55, 56, 57, 58, 59, 60, 61, 62, 63, 64, 65, 66, 67, 68, 69, 70, 71, 72, 73, 74, 75, 76, 77, 78, 79, 80, 81, 82, 83, 84, 85, 86, 87, 88, 89, 90, 91, 92, 93, 94, 95, 96;</w:t>
      </w:r>
      <w:r>
        <w:br/>
      </w:r>
      <w:r>
        <w:rPr>
          <w:rFonts w:ascii="Times New Roman"/>
          <w:b w:val="false"/>
          <w:i w:val="false"/>
          <w:color w:val="000000"/>
          <w:sz w:val="28"/>
        </w:rPr>
        <w:t>
      Сейфуллин к-сі: 41, 42, 43, 44, 45, 46, 47, 48, 49, 50, 51, 52, 53, 54, 55, 56, 57, 58, 59, 60, 61, 62, 63, 64, 65, 66, 67, 68, 70, 72, 74, 76, 77, 78, 79, 79А, 80, 80А, 81, 82, 83, 84, 85, 86, 87, 88, 89, 90, 91, 92, 93, 94;</w:t>
      </w:r>
      <w:r>
        <w:br/>
      </w:r>
      <w:r>
        <w:rPr>
          <w:rFonts w:ascii="Times New Roman"/>
          <w:b w:val="false"/>
          <w:i w:val="false"/>
          <w:color w:val="000000"/>
          <w:sz w:val="28"/>
        </w:rPr>
        <w:t>
      Семенченко к-сі: 41, 42, 43, 44, 45, 46, 47, 48, 49, 50, 51, 52, 53, 54, 55, 56, 57, 58, 59, 60, 61, 62, 63, 64, 65, 66, 67, 68, 69, 71, 73, 75, 75А, 77, 78, 79, 80, 80А, 81, 82, 83, 84, 85, 86, 87, 88, 89, 90, 91, 92, 93, 94;</w:t>
      </w:r>
      <w:r>
        <w:br/>
      </w:r>
      <w:r>
        <w:rPr>
          <w:rFonts w:ascii="Times New Roman"/>
          <w:b w:val="false"/>
          <w:i w:val="false"/>
          <w:color w:val="000000"/>
          <w:sz w:val="28"/>
        </w:rPr>
        <w:t>
      Семей к-сі: 41, 42, 43, 44, 45, 46, 47, 48, 49, 50, 51, 52, 53, 53А, 53Г, 54, 54А, 55, 56, 57, 58, 59, 60, 61, 62, 63, 64, 65, 66, 67, 68, 69, 70, 71, 72, 73, 74, 75, 76, 77, 78, 79, 80, 81, 82, 83, 84, 85, 86, 87, 88, 89, 90, 91, 92, 93, 94;</w:t>
      </w:r>
      <w:r>
        <w:br/>
      </w:r>
      <w:r>
        <w:rPr>
          <w:rFonts w:ascii="Times New Roman"/>
          <w:b w:val="false"/>
          <w:i w:val="false"/>
          <w:color w:val="000000"/>
          <w:sz w:val="28"/>
        </w:rPr>
        <w:t>
      Славгородская к-сі: 41, 42, 43, 44, 45, 46, 47, 48, 49, 50, 51, 52, 53, 54, 55, 56, 57, 58, 59, 60, 61, 62, 63, 64, 65, 66, 67, 68, 69, 70, 71, 72, 73, 74, 75, 76, 77, 78, 79, 79А, 80, 80А, 81, 82, 83, 84, 85, 86, 87, 88, 89, 90, 91, 92, 93, 94;</w:t>
      </w:r>
      <w:r>
        <w:br/>
      </w:r>
      <w:r>
        <w:rPr>
          <w:rFonts w:ascii="Times New Roman"/>
          <w:b w:val="false"/>
          <w:i w:val="false"/>
          <w:color w:val="000000"/>
          <w:sz w:val="28"/>
        </w:rPr>
        <w:t>
      Екібастұз к-сі: 41, 42, 43, 44, 45, 46, 47, 48, 49, 50, 51, 52, 53, 54, 55, 56, 57, 58, 59, 60, 61, 62, 63, 64, 65, 66, 67, 68, 68А, 68Б, 69, 69А, 70, 71, 72, 73, 74, 75, 76, 77, 78, 78А, 79, 79А, 80, 81, 82, 83, 84, 85, 86, 87, 88, 89, 90, 91, 92.</w:t>
      </w:r>
      <w:r>
        <w:br/>
      </w:r>
      <w:r>
        <w:rPr>
          <w:rFonts w:ascii="Times New Roman"/>
          <w:b w:val="false"/>
          <w:i w:val="false"/>
          <w:color w:val="000000"/>
          <w:sz w:val="28"/>
        </w:rPr>
        <w:t>
 </w:t>
      </w:r>
    </w:p>
    <w:bookmarkStart w:name="z133" w:id="128"/>
    <w:p>
      <w:pPr>
        <w:spacing w:after="0"/>
        <w:ind w:left="0"/>
        <w:jc w:val="left"/>
      </w:pPr>
      <w:r>
        <w:rPr>
          <w:rFonts w:ascii="Times New Roman"/>
          <w:b/>
          <w:i w:val="false"/>
          <w:color w:val="000000"/>
        </w:rPr>
        <w:t xml:space="preserve"> 
N 127 сайлау учаскесі Павлодар қаласы, Ворушин к-сі, 92,</w:t>
      </w:r>
      <w:r>
        <w:br/>
      </w:r>
      <w:r>
        <w:rPr>
          <w:rFonts w:ascii="Times New Roman"/>
          <w:b/>
          <w:i w:val="false"/>
          <w:color w:val="000000"/>
        </w:rPr>
        <w:t>
"ҚР қоршаған орта және су ресурстары министрлігінің Орман</w:t>
      </w:r>
      <w:r>
        <w:br/>
      </w:r>
      <w:r>
        <w:rPr>
          <w:rFonts w:ascii="Times New Roman"/>
          <w:b/>
          <w:i w:val="false"/>
          <w:color w:val="000000"/>
        </w:rPr>
        <w:t>
және аңшылық шаруашылығы комитетінің Павлодар облыстық орман</w:t>
      </w:r>
      <w:r>
        <w:br/>
      </w:r>
      <w:r>
        <w:rPr>
          <w:rFonts w:ascii="Times New Roman"/>
          <w:b/>
          <w:i w:val="false"/>
          <w:color w:val="000000"/>
        </w:rPr>
        <w:t>
және аңшылық шаруашылығы аумақтық инспекциясы" РММ</w:t>
      </w:r>
    </w:p>
    <w:bookmarkEnd w:id="128"/>
    <w:p>
      <w:pPr>
        <w:spacing w:after="0"/>
        <w:ind w:left="0"/>
        <w:jc w:val="both"/>
      </w:pPr>
      <w:r>
        <w:rPr>
          <w:rFonts w:ascii="Times New Roman"/>
          <w:b w:val="false"/>
          <w:i w:val="false"/>
          <w:color w:val="000000"/>
          <w:sz w:val="28"/>
        </w:rPr>
        <w:t>      Шекарасы: Ворушин – Гагарин көшелерінің қиылысынан шығысқа Лесная к-сіне дейін, Лесная к-сімен оңтүстікке Қаз. Правда к-сіне дейін, Қаз. Правда к-сімен батысқа Ворушин к-сіне дейін, Ворушин к-сімен солтүстікке Гагарин – Ворушин көшелерінің қиылысына дейін.</w:t>
      </w:r>
      <w:r>
        <w:br/>
      </w:r>
      <w:r>
        <w:rPr>
          <w:rFonts w:ascii="Times New Roman"/>
          <w:b w:val="false"/>
          <w:i w:val="false"/>
          <w:color w:val="000000"/>
          <w:sz w:val="28"/>
        </w:rPr>
        <w:t>
      Зеленстрой, 12 - өткел к-сі: 1, 1/1, 2;</w:t>
      </w:r>
      <w:r>
        <w:br/>
      </w:r>
      <w:r>
        <w:rPr>
          <w:rFonts w:ascii="Times New Roman"/>
          <w:b w:val="false"/>
          <w:i w:val="false"/>
          <w:color w:val="000000"/>
          <w:sz w:val="28"/>
        </w:rPr>
        <w:t>
      Амангелді к-сі: 50, 50/1, 50/2, 50/3;</w:t>
      </w:r>
      <w:r>
        <w:br/>
      </w:r>
      <w:r>
        <w:rPr>
          <w:rFonts w:ascii="Times New Roman"/>
          <w:b w:val="false"/>
          <w:i w:val="false"/>
          <w:color w:val="000000"/>
          <w:sz w:val="28"/>
        </w:rPr>
        <w:t>
      Ворушин к-сі: 6, 6/1, 8/1, 10, 12/1, 26А, 26Б;</w:t>
      </w:r>
      <w:r>
        <w:br/>
      </w:r>
      <w:r>
        <w:rPr>
          <w:rFonts w:ascii="Times New Roman"/>
          <w:b w:val="false"/>
          <w:i w:val="false"/>
          <w:color w:val="000000"/>
          <w:sz w:val="28"/>
        </w:rPr>
        <w:t>
      Лесная к-сі: 10, 12А, 12Б, 13;</w:t>
      </w:r>
      <w:r>
        <w:br/>
      </w:r>
      <w:r>
        <w:rPr>
          <w:rFonts w:ascii="Times New Roman"/>
          <w:b w:val="false"/>
          <w:i w:val="false"/>
          <w:color w:val="000000"/>
          <w:sz w:val="28"/>
        </w:rPr>
        <w:t>
      Металлургов к-сі: 1, 2, 3, 4, 5, 6, 7, 8, 10, 11, 12, 13, 14, 16, 17, 20, 21, 22;</w:t>
      </w:r>
      <w:r>
        <w:br/>
      </w:r>
      <w:r>
        <w:rPr>
          <w:rFonts w:ascii="Times New Roman"/>
          <w:b w:val="false"/>
          <w:i w:val="false"/>
          <w:color w:val="000000"/>
          <w:sz w:val="28"/>
        </w:rPr>
        <w:t>
      Зеленстрой, Рубаев к-сі: 1, 2, 3, 4, 5, 6, 7, 8, 9, 10, 11, 12, 14, 16, 17, 18, 18А;</w:t>
      </w:r>
      <w:r>
        <w:br/>
      </w:r>
      <w:r>
        <w:rPr>
          <w:rFonts w:ascii="Times New Roman"/>
          <w:b w:val="false"/>
          <w:i w:val="false"/>
          <w:color w:val="000000"/>
          <w:sz w:val="28"/>
        </w:rPr>
        <w:t>
      Зеленстрой, Сталеваров к-сі: 1, 2, 3, 4, 5, 6, 7, 8, 9, 10, 11, 12, 13, 14, 15, 16, 18, 19, 20, 23, 24;</w:t>
      </w:r>
      <w:r>
        <w:br/>
      </w:r>
      <w:r>
        <w:rPr>
          <w:rFonts w:ascii="Times New Roman"/>
          <w:b w:val="false"/>
          <w:i w:val="false"/>
          <w:color w:val="000000"/>
          <w:sz w:val="28"/>
        </w:rPr>
        <w:t>
      Зеленстрой, Хайдаров к-сі: 1, 2, 3, 4, 5, 6, 7, 8, 9, 10, 11, 12, 13, 14, 15, 16, 17, 17/1, 17А, 18, 18А, 20;</w:t>
      </w:r>
      <w:r>
        <w:br/>
      </w:r>
      <w:r>
        <w:rPr>
          <w:rFonts w:ascii="Times New Roman"/>
          <w:b w:val="false"/>
          <w:i w:val="false"/>
          <w:color w:val="000000"/>
          <w:sz w:val="28"/>
        </w:rPr>
        <w:t>
      Зеленстрой, Энтузиастов к-сі: 1, 3, 4, 5, 6, 7, 8, 9, 10, 11, 11/1, 12, 14, 15, 15А, 16, 16/1, 17, 17/1, 18, 18/1, 19.</w:t>
      </w:r>
      <w:r>
        <w:br/>
      </w:r>
      <w:r>
        <w:rPr>
          <w:rFonts w:ascii="Times New Roman"/>
          <w:b w:val="false"/>
          <w:i w:val="false"/>
          <w:color w:val="000000"/>
          <w:sz w:val="28"/>
        </w:rPr>
        <w:t>
 </w:t>
      </w:r>
    </w:p>
    <w:bookmarkStart w:name="z134" w:id="129"/>
    <w:p>
      <w:pPr>
        <w:spacing w:after="0"/>
        <w:ind w:left="0"/>
        <w:jc w:val="left"/>
      </w:pPr>
      <w:r>
        <w:rPr>
          <w:rFonts w:ascii="Times New Roman"/>
          <w:b/>
          <w:i w:val="false"/>
          <w:color w:val="000000"/>
        </w:rPr>
        <w:t xml:space="preserve"> 
N 128 сайлау учаскесі Ледовский к-сі,18/3, N 30 ЖОББМ</w:t>
      </w:r>
    </w:p>
    <w:bookmarkEnd w:id="129"/>
    <w:p>
      <w:pPr>
        <w:spacing w:after="0"/>
        <w:ind w:left="0"/>
        <w:jc w:val="both"/>
      </w:pPr>
      <w:r>
        <w:rPr>
          <w:rFonts w:ascii="Times New Roman"/>
          <w:b w:val="false"/>
          <w:i w:val="false"/>
          <w:color w:val="000000"/>
          <w:sz w:val="28"/>
        </w:rPr>
        <w:t>      Шекарасы: Павлодар - Омбы автокөлік жолынан Арғынбаев к-сінің тақ жағымен батысқа Ермаков к-сіне дейін, Ермаков к-сімен солтүстікке Павлодар- Астана автожолына дейін (Путинцев, Перевалочная, Лесопосадочная, Лесоперевалочная, Центральная көшелерінің, Ертіс бау-бақшасы, Реченька бау-бақшасы, Рыбник бау-бақшасы – саяжайлардың барлық тұрғын үйлерін қосқанда), Павлодар- Астана автокөлік жолымен шығысқа көпірге дейін (Ракетная, Ақтоғай, Алма көшелерінің тұрғын үйлерін қосқанда), Павлодар - Омбы автожолымен көпірден оңтүстікке Арғынбаев к-сіне дейін (Радиозавод, Сосновый бор бау-бақшасы, Весна бау-бақшасы саяжайлар ауданның тұрғын алабын қосқанда).</w:t>
      </w:r>
      <w:r>
        <w:br/>
      </w:r>
      <w:r>
        <w:rPr>
          <w:rFonts w:ascii="Times New Roman"/>
          <w:b w:val="false"/>
          <w:i w:val="false"/>
          <w:color w:val="000000"/>
          <w:sz w:val="28"/>
        </w:rPr>
        <w:t>
      Лесозавод, Аймауытов к-сі: 1, 2, 3, 4, 5, 6, 7, 8, 9, 10, 11, 12, 13, 14, 15, 16, 17, 18, 19, 20;</w:t>
      </w:r>
      <w:r>
        <w:br/>
      </w:r>
      <w:r>
        <w:rPr>
          <w:rFonts w:ascii="Times New Roman"/>
          <w:b w:val="false"/>
          <w:i w:val="false"/>
          <w:color w:val="000000"/>
          <w:sz w:val="28"/>
        </w:rPr>
        <w:t>
      Лесозавод, Ақтоғай к-сі: 11, 19, 20, 23, 25, 27, 29, 31, 33, 36, 46;</w:t>
      </w:r>
      <w:r>
        <w:br/>
      </w:r>
      <w:r>
        <w:rPr>
          <w:rFonts w:ascii="Times New Roman"/>
          <w:b w:val="false"/>
          <w:i w:val="false"/>
          <w:color w:val="000000"/>
          <w:sz w:val="28"/>
        </w:rPr>
        <w:t>
      Ақтоғай к-сі "Рыбник" бау-бақшасы: 28;</w:t>
      </w:r>
      <w:r>
        <w:br/>
      </w:r>
      <w:r>
        <w:rPr>
          <w:rFonts w:ascii="Times New Roman"/>
          <w:b w:val="false"/>
          <w:i w:val="false"/>
          <w:color w:val="000000"/>
          <w:sz w:val="28"/>
        </w:rPr>
        <w:t>
      Лесозавод, Ақтоғай к-сі -1: 2, 15, 17, 21, 22, 23, 24, 25, 26, 29, 43;</w:t>
      </w:r>
      <w:r>
        <w:br/>
      </w:r>
      <w:r>
        <w:rPr>
          <w:rFonts w:ascii="Times New Roman"/>
          <w:b w:val="false"/>
          <w:i w:val="false"/>
          <w:color w:val="000000"/>
          <w:sz w:val="28"/>
        </w:rPr>
        <w:t>
      Лесозавод, Алмазная к-сі: 1, 2, 3, 4, 5, 6, 7, 8, 9, 10, 11, 12, 13, 14, 15, 16, 17, 18, 19, 20;</w:t>
      </w:r>
      <w:r>
        <w:br/>
      </w:r>
      <w:r>
        <w:rPr>
          <w:rFonts w:ascii="Times New Roman"/>
          <w:b w:val="false"/>
          <w:i w:val="false"/>
          <w:color w:val="000000"/>
          <w:sz w:val="28"/>
        </w:rPr>
        <w:t>
      Лесозавод, Алма к-сі: 5, 8;</w:t>
      </w:r>
      <w:r>
        <w:br/>
      </w:r>
      <w:r>
        <w:rPr>
          <w:rFonts w:ascii="Times New Roman"/>
          <w:b w:val="false"/>
          <w:i w:val="false"/>
          <w:color w:val="000000"/>
          <w:sz w:val="28"/>
        </w:rPr>
        <w:t>
      Лесозавод, Арғынбаев к-сі: 1, 1А, 1Б, 1Г, 1Д, 3, 5, 7, 9, 11, 13, 17, 17А, 19А, 21, 21А, 23, 23А, 25, 25А, 27, 27/1;</w:t>
      </w:r>
      <w:r>
        <w:br/>
      </w:r>
      <w:r>
        <w:rPr>
          <w:rFonts w:ascii="Times New Roman"/>
          <w:b w:val="false"/>
          <w:i w:val="false"/>
          <w:color w:val="000000"/>
          <w:sz w:val="28"/>
        </w:rPr>
        <w:t>
      Лесозавод, Әуезов к-сі: 1, 2, 3, 4, 5, 6, 7, 8, 9, 10, 11, 12, 13, 14, 15, 16, 17, 18, 19, 20;</w:t>
      </w:r>
      <w:r>
        <w:br/>
      </w:r>
      <w:r>
        <w:rPr>
          <w:rFonts w:ascii="Times New Roman"/>
          <w:b w:val="false"/>
          <w:i w:val="false"/>
          <w:color w:val="000000"/>
          <w:sz w:val="28"/>
        </w:rPr>
        <w:t>
      Лесозавод, Ахметов к-сі: 1, 1А, 1В, 1Г, 3, 5, 24;</w:t>
      </w:r>
      <w:r>
        <w:br/>
      </w:r>
      <w:r>
        <w:rPr>
          <w:rFonts w:ascii="Times New Roman"/>
          <w:b w:val="false"/>
          <w:i w:val="false"/>
          <w:color w:val="000000"/>
          <w:sz w:val="28"/>
        </w:rPr>
        <w:t>
      Лесозавод, Байжанов к-сі: 1, 2, 3, 4, 5, 6, 7, 8, 9, 10, 11, 12, 13, 14, 15, 16, 17, 18, 19, 20, 21, 22, 23, 24, 25, 26, 27, 28, 29, 30;</w:t>
      </w:r>
      <w:r>
        <w:br/>
      </w:r>
      <w:r>
        <w:rPr>
          <w:rFonts w:ascii="Times New Roman"/>
          <w:b w:val="false"/>
          <w:i w:val="false"/>
          <w:color w:val="000000"/>
          <w:sz w:val="28"/>
        </w:rPr>
        <w:t>
      Лесозавод, Баймұратов к-сі: 1, 2, 3, 4, 5, 6, 7, 8, 9, 10,11, 12, 13, 14, 15, 16, 17, 18, 19, 20, 21, 22, 23, 24, 25, 26, 27, 28, 29, 30, 31, 32, 33, 34, 35, 36, 37, 38, 39, 40, 41, 42, 43, 44, 45, 46, 47, 48, 49, 50, 51, 52, 53, 54, 55, 56, 57, 58, 59, 60;</w:t>
      </w:r>
      <w:r>
        <w:br/>
      </w:r>
      <w:r>
        <w:rPr>
          <w:rFonts w:ascii="Times New Roman"/>
          <w:b w:val="false"/>
          <w:i w:val="false"/>
          <w:color w:val="000000"/>
          <w:sz w:val="28"/>
        </w:rPr>
        <w:t>
      Береговая к-сі "Ертіс" бау-бақшасы: 1, 4, 34;</w:t>
      </w:r>
      <w:r>
        <w:br/>
      </w:r>
      <w:r>
        <w:rPr>
          <w:rFonts w:ascii="Times New Roman"/>
          <w:b w:val="false"/>
          <w:i w:val="false"/>
          <w:color w:val="000000"/>
          <w:sz w:val="28"/>
        </w:rPr>
        <w:t>
      Березовая к-сі "Ертіс" бау-бақшасы: 1, 22, 34, 36;</w:t>
      </w:r>
      <w:r>
        <w:br/>
      </w:r>
      <w:r>
        <w:rPr>
          <w:rFonts w:ascii="Times New Roman"/>
          <w:b w:val="false"/>
          <w:i w:val="false"/>
          <w:color w:val="000000"/>
          <w:sz w:val="28"/>
        </w:rPr>
        <w:t>
      Березовая к-сі "Сосновый бор" бау-бақшасы: 70, 263;</w:t>
      </w:r>
      <w:r>
        <w:br/>
      </w:r>
      <w:r>
        <w:rPr>
          <w:rFonts w:ascii="Times New Roman"/>
          <w:b w:val="false"/>
          <w:i w:val="false"/>
          <w:color w:val="000000"/>
          <w:sz w:val="28"/>
        </w:rPr>
        <w:t>
      Лесозавод, Ваккер к-сі: 1, 1/2, 2, 2/1, 2А, 3, 4, 5, 6, 7, 8, 9, 10, 11, 12, 13, 14, 15, 16, 17, 18, 19, 20, 21, 22, 23, 24;</w:t>
      </w:r>
      <w:r>
        <w:br/>
      </w:r>
      <w:r>
        <w:rPr>
          <w:rFonts w:ascii="Times New Roman"/>
          <w:b w:val="false"/>
          <w:i w:val="false"/>
          <w:color w:val="000000"/>
          <w:sz w:val="28"/>
        </w:rPr>
        <w:t>
      Виноградная к-сі, "Ертіс" бау-бақшасы: 1, 10, 14, 21, 26, 28;</w:t>
      </w:r>
      <w:r>
        <w:br/>
      </w:r>
      <w:r>
        <w:rPr>
          <w:rFonts w:ascii="Times New Roman"/>
          <w:b w:val="false"/>
          <w:i w:val="false"/>
          <w:color w:val="000000"/>
          <w:sz w:val="28"/>
        </w:rPr>
        <w:t>
      Лесозавод, Вишневая к-сі: 1, 2, 3, 4, 5, 6, 7, 8, 9, 10, 11, 12, 13, 14, 15, 16, 17, 18, 19, 20, 21, 22, 23, 24, 25, 26, 27, 28, 29, 30, 31, 32, 33, 34, 35, 36, 37, 38, 39, 40, 41, 42, 43, 43А;</w:t>
      </w:r>
      <w:r>
        <w:br/>
      </w:r>
      <w:r>
        <w:rPr>
          <w:rFonts w:ascii="Times New Roman"/>
          <w:b w:val="false"/>
          <w:i w:val="false"/>
          <w:color w:val="000000"/>
          <w:sz w:val="28"/>
        </w:rPr>
        <w:t>
      Вишневая к-сі, "Ертіс" бау-бақшасы: 26, 32;</w:t>
      </w:r>
      <w:r>
        <w:br/>
      </w:r>
      <w:r>
        <w:rPr>
          <w:rFonts w:ascii="Times New Roman"/>
          <w:b w:val="false"/>
          <w:i w:val="false"/>
          <w:color w:val="000000"/>
          <w:sz w:val="28"/>
        </w:rPr>
        <w:t>
      Лесозавод, Гайдар к-сі: 1, 2, 3, 4, 5, 6, 7, 8, 9, 10, 11, 12, 13, 14, 15, 16, 17, 18, 19;</w:t>
      </w:r>
      <w:r>
        <w:br/>
      </w:r>
      <w:r>
        <w:rPr>
          <w:rFonts w:ascii="Times New Roman"/>
          <w:b w:val="false"/>
          <w:i w:val="false"/>
          <w:color w:val="000000"/>
          <w:sz w:val="28"/>
        </w:rPr>
        <w:t>
      Грушевая к-сі, "Ертіс" бау-бақшасы: 19, 22, 40;</w:t>
      </w:r>
      <w:r>
        <w:br/>
      </w:r>
      <w:r>
        <w:rPr>
          <w:rFonts w:ascii="Times New Roman"/>
          <w:b w:val="false"/>
          <w:i w:val="false"/>
          <w:color w:val="000000"/>
          <w:sz w:val="28"/>
        </w:rPr>
        <w:t>
      Еловая к-сі, "Ертіс" бау-бақшасы: 5, 13, 16, 23, 33, 38, 46;</w:t>
      </w:r>
      <w:r>
        <w:br/>
      </w:r>
      <w:r>
        <w:rPr>
          <w:rFonts w:ascii="Times New Roman"/>
          <w:b w:val="false"/>
          <w:i w:val="false"/>
          <w:color w:val="000000"/>
          <w:sz w:val="28"/>
        </w:rPr>
        <w:t>
      Лесозавод, Жасыбай к-сі: 1, 2А, 2, 3, 4, 4А, 5, 6, 6А, 8, 9, 10, 10А, 14, 14А, 15, 15А, 15Б, 16, 17, 18, 20, 22, 24, 26, 28, 34;</w:t>
      </w:r>
      <w:r>
        <w:br/>
      </w:r>
      <w:r>
        <w:rPr>
          <w:rFonts w:ascii="Times New Roman"/>
          <w:b w:val="false"/>
          <w:i w:val="false"/>
          <w:color w:val="000000"/>
          <w:sz w:val="28"/>
        </w:rPr>
        <w:t>
      Лесозавод, Жылқыбаев к-сі: 1, 1/1, 1А, 2, 2А, 3, 4, 5, 6, 6А, 6/1, 8, 8А, 8Б, 8/1, 10, 10А, 11А, 12, 13, 13А, 14, 14/1, 14/2, 14А, 14Б, 14В, 15, 15А, 16, 31А, 36;</w:t>
      </w:r>
      <w:r>
        <w:br/>
      </w:r>
      <w:r>
        <w:rPr>
          <w:rFonts w:ascii="Times New Roman"/>
          <w:b w:val="false"/>
          <w:i w:val="false"/>
          <w:color w:val="000000"/>
          <w:sz w:val="28"/>
        </w:rPr>
        <w:t>
      Лесозавод, Зеленая к-сі: 1, 2, 3, 4, 5, 6, 7, 8, 9, 10, 11, 12, 13, 14, 15, 16;</w:t>
      </w:r>
      <w:r>
        <w:br/>
      </w:r>
      <w:r>
        <w:rPr>
          <w:rFonts w:ascii="Times New Roman"/>
          <w:b w:val="false"/>
          <w:i w:val="false"/>
          <w:color w:val="000000"/>
          <w:sz w:val="28"/>
        </w:rPr>
        <w:t>
      Земляничная к-сі, "Ертіс" бау-бақшасы: 8, 29, 35, 39, 40;</w:t>
      </w:r>
      <w:r>
        <w:br/>
      </w:r>
      <w:r>
        <w:rPr>
          <w:rFonts w:ascii="Times New Roman"/>
          <w:b w:val="false"/>
          <w:i w:val="false"/>
          <w:color w:val="000000"/>
          <w:sz w:val="28"/>
        </w:rPr>
        <w:t>
      Ертіс к-сі "Рыбник" бау-бақшасы: 5;</w:t>
      </w:r>
      <w:r>
        <w:br/>
      </w:r>
      <w:r>
        <w:rPr>
          <w:rFonts w:ascii="Times New Roman"/>
          <w:b w:val="false"/>
          <w:i w:val="false"/>
          <w:color w:val="000000"/>
          <w:sz w:val="28"/>
        </w:rPr>
        <w:t>
      Лесозавод, Қазыбек к-сі: 1, 2, 3, 4, 5, 6, 7, 8, 9, 10, 11, 12, 12/1, 13, 13/1, 14, 15;</w:t>
      </w:r>
      <w:r>
        <w:br/>
      </w:r>
      <w:r>
        <w:rPr>
          <w:rFonts w:ascii="Times New Roman"/>
          <w:b w:val="false"/>
          <w:i w:val="false"/>
          <w:color w:val="000000"/>
          <w:sz w:val="28"/>
        </w:rPr>
        <w:t>
      Каштановая к-сі, "Ертіс" бау-бақшасы: 1, 23, 26, 28, 29А;</w:t>
      </w:r>
      <w:r>
        <w:br/>
      </w:r>
      <w:r>
        <w:rPr>
          <w:rFonts w:ascii="Times New Roman"/>
          <w:b w:val="false"/>
          <w:i w:val="false"/>
          <w:color w:val="000000"/>
          <w:sz w:val="28"/>
        </w:rPr>
        <w:t>
      Кедровая к-сі, "Ертіс" бау-бақшасы: 1, 4, 6, 11, 15, 18, 24, 26, 38;</w:t>
      </w:r>
      <w:r>
        <w:br/>
      </w:r>
      <w:r>
        <w:rPr>
          <w:rFonts w:ascii="Times New Roman"/>
          <w:b w:val="false"/>
          <w:i w:val="false"/>
          <w:color w:val="000000"/>
          <w:sz w:val="28"/>
        </w:rPr>
        <w:t>
      Кедровая к-сі: "Сосновый бор" бау-бақшасы: 13;</w:t>
      </w:r>
      <w:r>
        <w:br/>
      </w:r>
      <w:r>
        <w:rPr>
          <w:rFonts w:ascii="Times New Roman"/>
          <w:b w:val="false"/>
          <w:i w:val="false"/>
          <w:color w:val="000000"/>
          <w:sz w:val="28"/>
        </w:rPr>
        <w:t>
      Кленовая к-сі, "Ертіс" бау-бақшасы: 2, 3, 6, 8, 12, 20, 23, 34;</w:t>
      </w:r>
      <w:r>
        <w:br/>
      </w:r>
      <w:r>
        <w:rPr>
          <w:rFonts w:ascii="Times New Roman"/>
          <w:b w:val="false"/>
          <w:i w:val="false"/>
          <w:color w:val="000000"/>
          <w:sz w:val="28"/>
        </w:rPr>
        <w:t>
      Клубничная к-сі, "Ертіс" бау-бақшасы: 5, 20, 38;</w:t>
      </w:r>
      <w:r>
        <w:br/>
      </w:r>
      <w:r>
        <w:rPr>
          <w:rFonts w:ascii="Times New Roman"/>
          <w:b w:val="false"/>
          <w:i w:val="false"/>
          <w:color w:val="000000"/>
          <w:sz w:val="28"/>
        </w:rPr>
        <w:t>
      Лесозавод, Копеев к-сі: 1, 1А, 2, 3, 3/1А, 3/2, 4, 5, 5А, 6, 7, 8, 9, 9/1, 10, 10А, 11, 12, 12А, 13, 14, 15, 16, 17, 18, 19, 20;</w:t>
      </w:r>
      <w:r>
        <w:br/>
      </w:r>
      <w:r>
        <w:rPr>
          <w:rFonts w:ascii="Times New Roman"/>
          <w:b w:val="false"/>
          <w:i w:val="false"/>
          <w:color w:val="000000"/>
          <w:sz w:val="28"/>
        </w:rPr>
        <w:t>
      Лесозавод, Костылецкий к-сі; 1, 1/1, 2, 3, 3/1, 4, 5, 6, 7, 8, 9, 10, 11, 12, 13, 14, 14/2, 15, 16, 16/2, 17, 17/1, 18, 19, 19/2, 20, 20/2, 21, 21/2, 22, 23, 24, 25, 26, 27, 28, 29, 30, 31, 32, 33, 34, 35, 36, 37, 38, 39, 40, 41, 42, 43, 44, 45, 46, 47, 48, 49, 50, 51, 52, 53, 54, 55, 56, 57, 58, 59, 60;</w:t>
      </w:r>
      <w:r>
        <w:br/>
      </w:r>
      <w:r>
        <w:rPr>
          <w:rFonts w:ascii="Times New Roman"/>
          <w:b w:val="false"/>
          <w:i w:val="false"/>
          <w:color w:val="000000"/>
          <w:sz w:val="28"/>
        </w:rPr>
        <w:t>
      Лесозавод, Лесоперевалочная к-сі: 5;</w:t>
      </w:r>
      <w:r>
        <w:br/>
      </w:r>
      <w:r>
        <w:rPr>
          <w:rFonts w:ascii="Times New Roman"/>
          <w:b w:val="false"/>
          <w:i w:val="false"/>
          <w:color w:val="000000"/>
          <w:sz w:val="28"/>
        </w:rPr>
        <w:t>
      Лесозавод, Лесопосадочная к-сі: 1, 3, 5, 7;</w:t>
      </w:r>
      <w:r>
        <w:br/>
      </w:r>
      <w:r>
        <w:rPr>
          <w:rFonts w:ascii="Times New Roman"/>
          <w:b w:val="false"/>
          <w:i w:val="false"/>
          <w:color w:val="000000"/>
          <w:sz w:val="28"/>
        </w:rPr>
        <w:t>
      Лесозавод, Лимонная к-сі: 1, 2, 3, 4, 5, 6, 7, 8, 9, 10, 11, 12, 18;</w:t>
      </w:r>
      <w:r>
        <w:br/>
      </w:r>
      <w:r>
        <w:rPr>
          <w:rFonts w:ascii="Times New Roman"/>
          <w:b w:val="false"/>
          <w:i w:val="false"/>
          <w:color w:val="000000"/>
          <w:sz w:val="28"/>
        </w:rPr>
        <w:t>
      Лимонная к-сі, "Ертіс" бау-бақшасы: 1, 2А, 3, 14, 23;</w:t>
      </w:r>
      <w:r>
        <w:br/>
      </w:r>
      <w:r>
        <w:rPr>
          <w:rFonts w:ascii="Times New Roman"/>
          <w:b w:val="false"/>
          <w:i w:val="false"/>
          <w:color w:val="000000"/>
          <w:sz w:val="28"/>
        </w:rPr>
        <w:t>
      Лесозавод, Малахов к-сі: 1, 2, 3, 4, 5, 6, 7, 8, 9, 10, 10А, 11, 12, 12/1, 12/2, 13, 14, 15, 15/2, 16, 17, 17/1, 18, 18/1, 19, 20, 21, 22, 23, 24, 25, 26, 27, 28, 29, 30, 31, 32, 33, 34, 35, 36, 37, 38, 39, 40, 41, 42, 43, 44, 45, 46, 47, 48, 49, 50, 51, 52, 53;</w:t>
      </w:r>
      <w:r>
        <w:br/>
      </w:r>
      <w:r>
        <w:rPr>
          <w:rFonts w:ascii="Times New Roman"/>
          <w:b w:val="false"/>
          <w:i w:val="false"/>
          <w:color w:val="000000"/>
          <w:sz w:val="28"/>
        </w:rPr>
        <w:t>
      Малиновая к-сі, "Ертіс" бау-бақшасы: 2, 10, 12, 28, 34;</w:t>
      </w:r>
      <w:r>
        <w:br/>
      </w:r>
      <w:r>
        <w:rPr>
          <w:rFonts w:ascii="Times New Roman"/>
          <w:b w:val="false"/>
          <w:i w:val="false"/>
          <w:color w:val="000000"/>
          <w:sz w:val="28"/>
        </w:rPr>
        <w:t>
      Мичурин к-сі, "Ертіс" бау-бақшасы: 27, 117, 164, 174, 202;</w:t>
      </w:r>
      <w:r>
        <w:br/>
      </w:r>
      <w:r>
        <w:rPr>
          <w:rFonts w:ascii="Times New Roman"/>
          <w:b w:val="false"/>
          <w:i w:val="false"/>
          <w:color w:val="000000"/>
          <w:sz w:val="28"/>
        </w:rPr>
        <w:t>
      Мостовая к-сі: 1, 5;</w:t>
      </w:r>
      <w:r>
        <w:br/>
      </w:r>
      <w:r>
        <w:rPr>
          <w:rFonts w:ascii="Times New Roman"/>
          <w:b w:val="false"/>
          <w:i w:val="false"/>
          <w:color w:val="000000"/>
          <w:sz w:val="28"/>
        </w:rPr>
        <w:t>
      Лесозавод, Новоселов к-сі: 1, 2, 3, 4, 5, 6, 7, 8, 9, 10, 11, 12, 13, 14, 15, 16, 17, 18, 19, 20;</w:t>
      </w:r>
      <w:r>
        <w:br/>
      </w:r>
      <w:r>
        <w:rPr>
          <w:rFonts w:ascii="Times New Roman"/>
          <w:b w:val="false"/>
          <w:i w:val="false"/>
          <w:color w:val="000000"/>
          <w:sz w:val="28"/>
        </w:rPr>
        <w:t>
      Облепиховая к-сі, "Ертіс" бау-бақшасы: 2, 12, 13, 18, 35, 40, 42;</w:t>
      </w:r>
      <w:r>
        <w:br/>
      </w:r>
      <w:r>
        <w:rPr>
          <w:rFonts w:ascii="Times New Roman"/>
          <w:b w:val="false"/>
          <w:i w:val="false"/>
          <w:color w:val="000000"/>
          <w:sz w:val="28"/>
        </w:rPr>
        <w:t>
      Облепиховая к-сі, "Реченька" бау-бақшасы: 42;</w:t>
      </w:r>
      <w:r>
        <w:br/>
      </w:r>
      <w:r>
        <w:rPr>
          <w:rFonts w:ascii="Times New Roman"/>
          <w:b w:val="false"/>
          <w:i w:val="false"/>
          <w:color w:val="000000"/>
          <w:sz w:val="28"/>
        </w:rPr>
        <w:t>
      Линейный тұйығы: 1, 2, 3, 4, 5, 6, 7, 8, 9, 10, 11, 12, 13, 14, 15, 16, 17, 18, 19, 20, 21, 22, 23, 24, 25;</w:t>
      </w:r>
      <w:r>
        <w:br/>
      </w:r>
      <w:r>
        <w:rPr>
          <w:rFonts w:ascii="Times New Roman"/>
          <w:b w:val="false"/>
          <w:i w:val="false"/>
          <w:color w:val="000000"/>
          <w:sz w:val="28"/>
        </w:rPr>
        <w:t>
      Литейный тұйығы: 1, 2, 3, 4, 5, 6, 7, 8, 9;</w:t>
      </w:r>
      <w:r>
        <w:br/>
      </w:r>
      <w:r>
        <w:rPr>
          <w:rFonts w:ascii="Times New Roman"/>
          <w:b w:val="false"/>
          <w:i w:val="false"/>
          <w:color w:val="000000"/>
          <w:sz w:val="28"/>
        </w:rPr>
        <w:t>
      Моторный тұйығы: 1, 2, 3, 4, 5, 6, 7, 8;</w:t>
      </w:r>
      <w:r>
        <w:br/>
      </w:r>
      <w:r>
        <w:rPr>
          <w:rFonts w:ascii="Times New Roman"/>
          <w:b w:val="false"/>
          <w:i w:val="false"/>
          <w:color w:val="000000"/>
          <w:sz w:val="28"/>
        </w:rPr>
        <w:t>
      Рабочий тұйығы: 1, 1Б, 2А;</w:t>
      </w:r>
      <w:r>
        <w:br/>
      </w:r>
      <w:r>
        <w:rPr>
          <w:rFonts w:ascii="Times New Roman"/>
          <w:b w:val="false"/>
          <w:i w:val="false"/>
          <w:color w:val="000000"/>
          <w:sz w:val="28"/>
        </w:rPr>
        <w:t>
      Советский тұйығы: 5, 6, 7, 8;</w:t>
      </w:r>
      <w:r>
        <w:br/>
      </w:r>
      <w:r>
        <w:rPr>
          <w:rFonts w:ascii="Times New Roman"/>
          <w:b w:val="false"/>
          <w:i w:val="false"/>
          <w:color w:val="000000"/>
          <w:sz w:val="28"/>
        </w:rPr>
        <w:t>
      Строительный тұйығы: 1, 2, 3, 4, 5, 6, 7, 8, 9, 10, 11, 12, 12А, 13, 14, 15, 16;</w:t>
      </w:r>
      <w:r>
        <w:br/>
      </w:r>
      <w:r>
        <w:rPr>
          <w:rFonts w:ascii="Times New Roman"/>
          <w:b w:val="false"/>
          <w:i w:val="false"/>
          <w:color w:val="000000"/>
          <w:sz w:val="28"/>
        </w:rPr>
        <w:t>
      Тупиковый тұйығы: 2, 3, 4, 5, 6, 7, 8;</w:t>
      </w:r>
      <w:r>
        <w:br/>
      </w:r>
      <w:r>
        <w:rPr>
          <w:rFonts w:ascii="Times New Roman"/>
          <w:b w:val="false"/>
          <w:i w:val="false"/>
          <w:color w:val="000000"/>
          <w:sz w:val="28"/>
        </w:rPr>
        <w:t>
      Лесозавод, Перевалочная к-сі: 1, 1/1, 2, 3, 4, 7А, 7/2, 9;</w:t>
      </w:r>
      <w:r>
        <w:br/>
      </w:r>
      <w:r>
        <w:rPr>
          <w:rFonts w:ascii="Times New Roman"/>
          <w:b w:val="false"/>
          <w:i w:val="false"/>
          <w:color w:val="000000"/>
          <w:sz w:val="28"/>
        </w:rPr>
        <w:t>
      Лесозавод, Потапов к-сі: 1, 2, 3, 4, 5, 6, 7, 8, 9, 10, 11, 12, 13, 14, 15, 16, 17, 18, 19, 20, 21, 22, 23, 24, 25, 26, 27, 28, 29, 30, 31, 32, 33, 34, 35, 36, 37, 38, 38/1, 39, 40, 41, 42, 43, 44, 44/1, 44/2, 45, 46, 47, 48, 49, 50, 50/1, 51, 52, 53, 54, 54/1, 55, 56, 57, 58, 59, 60;</w:t>
      </w:r>
      <w:r>
        <w:br/>
      </w:r>
      <w:r>
        <w:rPr>
          <w:rFonts w:ascii="Times New Roman"/>
          <w:b w:val="false"/>
          <w:i w:val="false"/>
          <w:color w:val="000000"/>
          <w:sz w:val="28"/>
        </w:rPr>
        <w:t>
      Радиозавод, А Өткелі: 3, 4, 4/1, 5, 6, 7, 8, 9, 9/1, 10, 11, 12, 13, 14, 15, 16, 17, 18, 19, 20, 21, 22, 23, 24, 25, 26, 27, 28;</w:t>
      </w:r>
      <w:r>
        <w:br/>
      </w:r>
      <w:r>
        <w:rPr>
          <w:rFonts w:ascii="Times New Roman"/>
          <w:b w:val="false"/>
          <w:i w:val="false"/>
          <w:color w:val="000000"/>
          <w:sz w:val="28"/>
        </w:rPr>
        <w:t>
      Радиозавод, Б Өткелі: 2, 3, 4, 7, 9, 10, 12, 14, 15, 15/1, 17/1, 33/2, 34, 35, 38, 39, 40, 42, 43, 45, 46, 48, 50, 50/1, 56, 58, 60;</w:t>
      </w:r>
      <w:r>
        <w:br/>
      </w:r>
      <w:r>
        <w:rPr>
          <w:rFonts w:ascii="Times New Roman"/>
          <w:b w:val="false"/>
          <w:i w:val="false"/>
          <w:color w:val="000000"/>
          <w:sz w:val="28"/>
        </w:rPr>
        <w:t>
      Радиозавод, В Өткелі: 1, 2, 3, 4, 5, 6, 7, 8, 9, 10, 11, 12, 12/1, 13, 14, 15, 16, 17, 18, 19, 20, 21, 22, 23, 24, 25, 26, 27, 28, 29, 30, 31, 32, 33, 34, 35, 36, 37, 38, 39, 40, 41, 42, 43/1, 43, 44, 45, 46, 47, 48, 49, 50, 50/1, 51, 52, 53, 54, 55, 56, 57, 58, 59;</w:t>
      </w:r>
      <w:r>
        <w:br/>
      </w:r>
      <w:r>
        <w:rPr>
          <w:rFonts w:ascii="Times New Roman"/>
          <w:b w:val="false"/>
          <w:i w:val="false"/>
          <w:color w:val="000000"/>
          <w:sz w:val="28"/>
        </w:rPr>
        <w:t>
      Радиозавод, Г Өткелі: 1, 2, 3, 4, 5, 6, 7, 8, 9, 10, 11, 12, 13, 14, 15, 16, 17, 18, 19, 20, 21, 22, 23, 24, 25, 26, 27, 28, 29, 30, 31, 32, 33, 34, 35, 36, 37, 38, 39, 40, 41, 42, 43, 43/1;</w:t>
      </w:r>
      <w:r>
        <w:br/>
      </w:r>
      <w:r>
        <w:rPr>
          <w:rFonts w:ascii="Times New Roman"/>
          <w:b w:val="false"/>
          <w:i w:val="false"/>
          <w:color w:val="000000"/>
          <w:sz w:val="28"/>
        </w:rPr>
        <w:t>
      Радиозавод, Д Өткелі: 1, 2, 3, 4, 5, 6, 7, 8, 9, 10, 11, 12, 13, 14, 15, 16, 17, 18, 19, 20, 21, 22, 23, 24, 25, 26, 27, 28, 29;</w:t>
      </w:r>
      <w:r>
        <w:br/>
      </w:r>
      <w:r>
        <w:rPr>
          <w:rFonts w:ascii="Times New Roman"/>
          <w:b w:val="false"/>
          <w:i w:val="false"/>
          <w:color w:val="000000"/>
          <w:sz w:val="28"/>
        </w:rPr>
        <w:t>
      Радиозавод, Е Өткелі: 1, 2, 3, 4, 5, 6, 7, 8, 9, 10, 11, 12, 13, 14, 15, 16, 17, 18, 19, 20;</w:t>
      </w:r>
      <w:r>
        <w:br/>
      </w:r>
      <w:r>
        <w:rPr>
          <w:rFonts w:ascii="Times New Roman"/>
          <w:b w:val="false"/>
          <w:i w:val="false"/>
          <w:color w:val="000000"/>
          <w:sz w:val="28"/>
        </w:rPr>
        <w:t>
      Радиозавод, Ж Өткелі: 1, 2, 3, 4, 5, 6, 7, 8, 9, 10, 11, 12, 13;</w:t>
      </w:r>
      <w:r>
        <w:br/>
      </w:r>
      <w:r>
        <w:rPr>
          <w:rFonts w:ascii="Times New Roman"/>
          <w:b w:val="false"/>
          <w:i w:val="false"/>
          <w:color w:val="000000"/>
          <w:sz w:val="28"/>
        </w:rPr>
        <w:t>
      Радиозавод, И Өткелі: 1, 3, 13;</w:t>
      </w:r>
      <w:r>
        <w:br/>
      </w:r>
      <w:r>
        <w:rPr>
          <w:rFonts w:ascii="Times New Roman"/>
          <w:b w:val="false"/>
          <w:i w:val="false"/>
          <w:color w:val="000000"/>
          <w:sz w:val="28"/>
        </w:rPr>
        <w:t>
      Радиозавод, К Өткелі: 2, 3, 4, 5, 6, 7, 8, 9, 10, 11, 12, 13, 14, 18, 33;</w:t>
      </w:r>
      <w:r>
        <w:br/>
      </w:r>
      <w:r>
        <w:rPr>
          <w:rFonts w:ascii="Times New Roman"/>
          <w:b w:val="false"/>
          <w:i w:val="false"/>
          <w:color w:val="000000"/>
          <w:sz w:val="28"/>
        </w:rPr>
        <w:t>
      Радиозавод, Л Өткелі: 1, 2, 3, 4, 5, 6, 7, 8, 9, 10, 11, 12, 13, 14, 19;</w:t>
      </w:r>
      <w:r>
        <w:br/>
      </w:r>
      <w:r>
        <w:rPr>
          <w:rFonts w:ascii="Times New Roman"/>
          <w:b w:val="false"/>
          <w:i w:val="false"/>
          <w:color w:val="000000"/>
          <w:sz w:val="28"/>
        </w:rPr>
        <w:t>
      Радиозавод, М Өткелі: 1, 3, 5, 6, 7, 9, 11, 13;</w:t>
      </w:r>
      <w:r>
        <w:br/>
      </w:r>
      <w:r>
        <w:rPr>
          <w:rFonts w:ascii="Times New Roman"/>
          <w:b w:val="false"/>
          <w:i w:val="false"/>
          <w:color w:val="000000"/>
          <w:sz w:val="28"/>
        </w:rPr>
        <w:t>
      Радиозавод, Н Өткелі: 1;</w:t>
      </w:r>
      <w:r>
        <w:br/>
      </w:r>
      <w:r>
        <w:rPr>
          <w:rFonts w:ascii="Times New Roman"/>
          <w:b w:val="false"/>
          <w:i w:val="false"/>
          <w:color w:val="000000"/>
          <w:sz w:val="28"/>
        </w:rPr>
        <w:t>
      Радиозавод, О Өткелі: 1;</w:t>
      </w:r>
      <w:r>
        <w:br/>
      </w:r>
      <w:r>
        <w:rPr>
          <w:rFonts w:ascii="Times New Roman"/>
          <w:b w:val="false"/>
          <w:i w:val="false"/>
          <w:color w:val="000000"/>
          <w:sz w:val="28"/>
        </w:rPr>
        <w:t>
      Радиозавод, П Өткелі: 1;</w:t>
      </w:r>
      <w:r>
        <w:br/>
      </w:r>
      <w:r>
        <w:rPr>
          <w:rFonts w:ascii="Times New Roman"/>
          <w:b w:val="false"/>
          <w:i w:val="false"/>
          <w:color w:val="000000"/>
          <w:sz w:val="28"/>
        </w:rPr>
        <w:t>
      Радиозавод, Р Өткелі: 1, 7;</w:t>
      </w:r>
      <w:r>
        <w:br/>
      </w:r>
      <w:r>
        <w:rPr>
          <w:rFonts w:ascii="Times New Roman"/>
          <w:b w:val="false"/>
          <w:i w:val="false"/>
          <w:color w:val="000000"/>
          <w:sz w:val="28"/>
        </w:rPr>
        <w:t>
      Радиозавод, С Өткелі: 1, 2, 3, 4, 6, 7, 8, 10;</w:t>
      </w:r>
      <w:r>
        <w:br/>
      </w:r>
      <w:r>
        <w:rPr>
          <w:rFonts w:ascii="Times New Roman"/>
          <w:b w:val="false"/>
          <w:i w:val="false"/>
          <w:color w:val="000000"/>
          <w:sz w:val="28"/>
        </w:rPr>
        <w:t>
      Лесозавод, Путинцев к-сі: 1, 2, 3, 4, 4/1, 5, 6, 6/1, 7, 7/1, 8, 9, 9/1, 10, 10/1, 11, 11/1, 12, 12/1, 13, 14, 14/1, 15, 16, 16/1, 17, 17/1, 17/2, 18, 18/1, 19, 20;</w:t>
      </w:r>
      <w:r>
        <w:br/>
      </w:r>
      <w:r>
        <w:rPr>
          <w:rFonts w:ascii="Times New Roman"/>
          <w:b w:val="false"/>
          <w:i w:val="false"/>
          <w:color w:val="000000"/>
          <w:sz w:val="28"/>
        </w:rPr>
        <w:t>
      Пчелиная к-сі, "Реченька" бау-бақшасы: 19;</w:t>
      </w:r>
      <w:r>
        <w:br/>
      </w:r>
      <w:r>
        <w:rPr>
          <w:rFonts w:ascii="Times New Roman"/>
          <w:b w:val="false"/>
          <w:i w:val="false"/>
          <w:color w:val="000000"/>
          <w:sz w:val="28"/>
        </w:rPr>
        <w:t>
      Лесозавод, Ракетная к-сі: 5, 6, 7, 11, 13, 42;</w:t>
      </w:r>
      <w:r>
        <w:br/>
      </w:r>
      <w:r>
        <w:rPr>
          <w:rFonts w:ascii="Times New Roman"/>
          <w:b w:val="false"/>
          <w:i w:val="false"/>
          <w:color w:val="000000"/>
          <w:sz w:val="28"/>
        </w:rPr>
        <w:t>
      Лесозавод, Рыбная к-сі: 14;</w:t>
      </w:r>
      <w:r>
        <w:br/>
      </w:r>
      <w:r>
        <w:rPr>
          <w:rFonts w:ascii="Times New Roman"/>
          <w:b w:val="false"/>
          <w:i w:val="false"/>
          <w:color w:val="000000"/>
          <w:sz w:val="28"/>
        </w:rPr>
        <w:t>
      Рябиновая к-сі, "Ертіс" бау-бақшасы: 8, 9, 12, 20, 25, 34;</w:t>
      </w:r>
      <w:r>
        <w:br/>
      </w:r>
      <w:r>
        <w:rPr>
          <w:rFonts w:ascii="Times New Roman"/>
          <w:b w:val="false"/>
          <w:i w:val="false"/>
          <w:color w:val="000000"/>
          <w:sz w:val="28"/>
        </w:rPr>
        <w:t>
      Лесозавод, Салматов к-сі: 1, 3;</w:t>
      </w:r>
      <w:r>
        <w:br/>
      </w:r>
      <w:r>
        <w:rPr>
          <w:rFonts w:ascii="Times New Roman"/>
          <w:b w:val="false"/>
          <w:i w:val="false"/>
          <w:color w:val="000000"/>
          <w:sz w:val="28"/>
        </w:rPr>
        <w:t>
      Лесозавод, Саматов к-сі: 1А, 3, 5, 13;</w:t>
      </w:r>
      <w:r>
        <w:br/>
      </w:r>
      <w:r>
        <w:rPr>
          <w:rFonts w:ascii="Times New Roman"/>
          <w:b w:val="false"/>
          <w:i w:val="false"/>
          <w:color w:val="000000"/>
          <w:sz w:val="28"/>
        </w:rPr>
        <w:t>
      Северная к-сі, "Весна" бау-бақшасы: 60;</w:t>
      </w:r>
      <w:r>
        <w:br/>
      </w:r>
      <w:r>
        <w:rPr>
          <w:rFonts w:ascii="Times New Roman"/>
          <w:b w:val="false"/>
          <w:i w:val="false"/>
          <w:color w:val="000000"/>
          <w:sz w:val="28"/>
        </w:rPr>
        <w:t>
      Северная к-сі, "Ертіс" бау-бақшасы: 1, 11, 15, 17, 24, 44, 48;</w:t>
      </w:r>
      <w:r>
        <w:br/>
      </w:r>
      <w:r>
        <w:rPr>
          <w:rFonts w:ascii="Times New Roman"/>
          <w:b w:val="false"/>
          <w:i w:val="false"/>
          <w:color w:val="000000"/>
          <w:sz w:val="28"/>
        </w:rPr>
        <w:t>
      Северная к-сі: "Сосновый бор" бау-бақшасы: 4;</w:t>
      </w:r>
      <w:r>
        <w:br/>
      </w:r>
      <w:r>
        <w:rPr>
          <w:rFonts w:ascii="Times New Roman"/>
          <w:b w:val="false"/>
          <w:i w:val="false"/>
          <w:color w:val="000000"/>
          <w:sz w:val="28"/>
        </w:rPr>
        <w:t>
      Сливовая к-сі, "Ертіс" бау-бақшасы, 34;</w:t>
      </w:r>
      <w:r>
        <w:br/>
      </w:r>
      <w:r>
        <w:rPr>
          <w:rFonts w:ascii="Times New Roman"/>
          <w:b w:val="false"/>
          <w:i w:val="false"/>
          <w:color w:val="000000"/>
          <w:sz w:val="28"/>
        </w:rPr>
        <w:t>
      Смородиновая к-сі, "Реченька" бау-бақшасы: 13;</w:t>
      </w:r>
      <w:r>
        <w:br/>
      </w:r>
      <w:r>
        <w:rPr>
          <w:rFonts w:ascii="Times New Roman"/>
          <w:b w:val="false"/>
          <w:i w:val="false"/>
          <w:color w:val="000000"/>
          <w:sz w:val="28"/>
        </w:rPr>
        <w:t>
      Лесозавод, Сорокин к-сі: 1, 2, 3, 4, 5, 6, 7, 8, 9, 10, 11, 12, 13, 14, 15, 16, 17, 18, 19, 20, 21, 22, 23, 24;</w:t>
      </w:r>
      <w:r>
        <w:br/>
      </w:r>
      <w:r>
        <w:rPr>
          <w:rFonts w:ascii="Times New Roman"/>
          <w:b w:val="false"/>
          <w:i w:val="false"/>
          <w:color w:val="000000"/>
          <w:sz w:val="28"/>
        </w:rPr>
        <w:t>
      Сосновая к-сі, "Ертіс" бау-бақшасы: 2, 6, 15, 34, 40, 42, 43, 44;</w:t>
      </w:r>
      <w:r>
        <w:br/>
      </w:r>
      <w:r>
        <w:rPr>
          <w:rFonts w:ascii="Times New Roman"/>
          <w:b w:val="false"/>
          <w:i w:val="false"/>
          <w:color w:val="000000"/>
          <w:sz w:val="28"/>
        </w:rPr>
        <w:t>
      Спутник-1 к-сі: 1;</w:t>
      </w:r>
      <w:r>
        <w:br/>
      </w:r>
      <w:r>
        <w:rPr>
          <w:rFonts w:ascii="Times New Roman"/>
          <w:b w:val="false"/>
          <w:i w:val="false"/>
          <w:color w:val="000000"/>
          <w:sz w:val="28"/>
        </w:rPr>
        <w:t>
      Лесозавод, Степная к-сі: 1, 1/1, 1А, 2, 3, 4, 5, 6, 7, 8, 9, 10, 11, 12, 13, 14, 15, 31;</w:t>
      </w:r>
      <w:r>
        <w:br/>
      </w:r>
      <w:r>
        <w:rPr>
          <w:rFonts w:ascii="Times New Roman"/>
          <w:b w:val="false"/>
          <w:i w:val="false"/>
          <w:color w:val="000000"/>
          <w:sz w:val="28"/>
        </w:rPr>
        <w:t>
      Степная к-сі, "Ертіс" бау-бақшасы: 13;</w:t>
      </w:r>
      <w:r>
        <w:br/>
      </w:r>
      <w:r>
        <w:rPr>
          <w:rFonts w:ascii="Times New Roman"/>
          <w:b w:val="false"/>
          <w:i w:val="false"/>
          <w:color w:val="000000"/>
          <w:sz w:val="28"/>
        </w:rPr>
        <w:t>
      Лесозавод, Строительная к-сі: 1, 6, 8, 10, 12, 14, 20, 22, 24;</w:t>
      </w:r>
      <w:r>
        <w:br/>
      </w:r>
      <w:r>
        <w:rPr>
          <w:rFonts w:ascii="Times New Roman"/>
          <w:b w:val="false"/>
          <w:i w:val="false"/>
          <w:color w:val="000000"/>
          <w:sz w:val="28"/>
        </w:rPr>
        <w:t>
      Суров к-сі: 1, 2, 3, 4, 5, 6, 7, 8, 9, 10, 11, 12, 13, 14, 15, 16, 17, 18, 19, 20;</w:t>
      </w:r>
      <w:r>
        <w:br/>
      </w:r>
      <w:r>
        <w:rPr>
          <w:rFonts w:ascii="Times New Roman"/>
          <w:b w:val="false"/>
          <w:i w:val="false"/>
          <w:color w:val="000000"/>
          <w:sz w:val="28"/>
        </w:rPr>
        <w:t>
      Лесозавод, Тупиковая к-сі: 1, 2, 3, 4, 5, 6, 7, 8;</w:t>
      </w:r>
      <w:r>
        <w:br/>
      </w:r>
      <w:r>
        <w:rPr>
          <w:rFonts w:ascii="Times New Roman"/>
          <w:b w:val="false"/>
          <w:i w:val="false"/>
          <w:color w:val="000000"/>
          <w:sz w:val="28"/>
        </w:rPr>
        <w:t>
      Хвойная к-сі, "Сосновый бор" бау-бақшасы: 341, 526, 528;</w:t>
      </w:r>
      <w:r>
        <w:br/>
      </w:r>
      <w:r>
        <w:rPr>
          <w:rFonts w:ascii="Times New Roman"/>
          <w:b w:val="false"/>
          <w:i w:val="false"/>
          <w:color w:val="000000"/>
          <w:sz w:val="28"/>
        </w:rPr>
        <w:t>
      Лесозавод, Хрустальная к-сі: 1, 2, 2А, 3, 4, 5, 6, 7, 8, 9, 10, 11, 12, 13, 14, 15, 16, 17, 18, 19, 20, 21, 22, 23, 24, 25, 26, 27, 28, 29, 30;</w:t>
      </w:r>
      <w:r>
        <w:br/>
      </w:r>
      <w:r>
        <w:rPr>
          <w:rFonts w:ascii="Times New Roman"/>
          <w:b w:val="false"/>
          <w:i w:val="false"/>
          <w:color w:val="000000"/>
          <w:sz w:val="28"/>
        </w:rPr>
        <w:t>
      Хрустальная к-сі, "Ертіс" бау-бақшасы: 10, 14;</w:t>
      </w:r>
      <w:r>
        <w:br/>
      </w:r>
      <w:r>
        <w:rPr>
          <w:rFonts w:ascii="Times New Roman"/>
          <w:b w:val="false"/>
          <w:i w:val="false"/>
          <w:color w:val="000000"/>
          <w:sz w:val="28"/>
        </w:rPr>
        <w:t>
      Лесозавод, Царев к-сі: 1, 2, 2/1, 2/4, 3, 4, 5, 6, 7, 8, 9, 10, 11, 12, 13, 14, 15, 16, 17, 18, 19, 20, 21, 22, 23, 24;</w:t>
      </w:r>
      <w:r>
        <w:br/>
      </w:r>
      <w:r>
        <w:rPr>
          <w:rFonts w:ascii="Times New Roman"/>
          <w:b w:val="false"/>
          <w:i w:val="false"/>
          <w:color w:val="000000"/>
          <w:sz w:val="28"/>
        </w:rPr>
        <w:t>
      Лесозавод, Цветочная к-сі: 1, 2, 3, 4, 5, 6, 7, 8, 9, 10, 11, 12, 13, 14;</w:t>
      </w:r>
      <w:r>
        <w:br/>
      </w:r>
      <w:r>
        <w:rPr>
          <w:rFonts w:ascii="Times New Roman"/>
          <w:b w:val="false"/>
          <w:i w:val="false"/>
          <w:color w:val="000000"/>
          <w:sz w:val="28"/>
        </w:rPr>
        <w:t>
      Лесозавод, Цветочная-1 к-сі: 6;</w:t>
      </w:r>
      <w:r>
        <w:br/>
      </w:r>
      <w:r>
        <w:rPr>
          <w:rFonts w:ascii="Times New Roman"/>
          <w:b w:val="false"/>
          <w:i w:val="false"/>
          <w:color w:val="000000"/>
          <w:sz w:val="28"/>
        </w:rPr>
        <w:t>
      Лесозавод, Центральная к-сі: 2, 4, 6, 7, 8, 10;</w:t>
      </w:r>
      <w:r>
        <w:br/>
      </w:r>
      <w:r>
        <w:rPr>
          <w:rFonts w:ascii="Times New Roman"/>
          <w:b w:val="false"/>
          <w:i w:val="false"/>
          <w:color w:val="000000"/>
          <w:sz w:val="28"/>
        </w:rPr>
        <w:t>
      Черемуховая к-сі, "Ертіс" бау-бақшасы: 10, 18, 35;</w:t>
      </w:r>
      <w:r>
        <w:br/>
      </w:r>
      <w:r>
        <w:rPr>
          <w:rFonts w:ascii="Times New Roman"/>
          <w:b w:val="false"/>
          <w:i w:val="false"/>
          <w:color w:val="000000"/>
          <w:sz w:val="28"/>
        </w:rPr>
        <w:t>
      Черничная к-сі, "Ертіс" бау-бақшасы: 28, 29;</w:t>
      </w:r>
      <w:r>
        <w:br/>
      </w:r>
      <w:r>
        <w:rPr>
          <w:rFonts w:ascii="Times New Roman"/>
          <w:b w:val="false"/>
          <w:i w:val="false"/>
          <w:color w:val="000000"/>
          <w:sz w:val="28"/>
        </w:rPr>
        <w:t>
      Лесозавод, Шанин к-сі: 1, 1/1, 2, 3, 4, 5, 6, 7, 8, 9, 10, 11, 12, 13, 14, 15, 16, 17, 18, 19, 20, 21, 22, 23, 24;</w:t>
      </w:r>
      <w:r>
        <w:br/>
      </w:r>
      <w:r>
        <w:rPr>
          <w:rFonts w:ascii="Times New Roman"/>
          <w:b w:val="false"/>
          <w:i w:val="false"/>
          <w:color w:val="000000"/>
          <w:sz w:val="28"/>
        </w:rPr>
        <w:t>
      Лесозавод, Шарипов к-сі: 2, 3, 4, 5, 6, 7, 8, 9, 10, 11, 11/1, 12, 13, 14, 15, 16, 17, 18, 19, 20, 21, 22, 23, 24, 25, 26, 27, 28, 29, 30, 31, 32;</w:t>
      </w:r>
      <w:r>
        <w:br/>
      </w:r>
      <w:r>
        <w:rPr>
          <w:rFonts w:ascii="Times New Roman"/>
          <w:b w:val="false"/>
          <w:i w:val="false"/>
          <w:color w:val="000000"/>
          <w:sz w:val="28"/>
        </w:rPr>
        <w:t>
      Лесозавод, Ширяев к-сі: 1, 2, 2/1, 3, 4, 5, 6, 7, 8, 9, 10, 11, 12, 13, 14, 15, 16, 17, 18, 19, 20, 21, 22, 23, 24;</w:t>
      </w:r>
      <w:r>
        <w:br/>
      </w:r>
      <w:r>
        <w:rPr>
          <w:rFonts w:ascii="Times New Roman"/>
          <w:b w:val="false"/>
          <w:i w:val="false"/>
          <w:color w:val="000000"/>
          <w:sz w:val="28"/>
        </w:rPr>
        <w:t>
      Южная к-сі, "Ертіс" бау-бақшасы: 4, 5, 14;</w:t>
      </w:r>
      <w:r>
        <w:br/>
      </w:r>
      <w:r>
        <w:rPr>
          <w:rFonts w:ascii="Times New Roman"/>
          <w:b w:val="false"/>
          <w:i w:val="false"/>
          <w:color w:val="000000"/>
          <w:sz w:val="28"/>
        </w:rPr>
        <w:t>
      Южная к-сі: "Сосновый бор" бау-бақшасы: 461, 492;</w:t>
      </w:r>
      <w:r>
        <w:br/>
      </w:r>
      <w:r>
        <w:rPr>
          <w:rFonts w:ascii="Times New Roman"/>
          <w:b w:val="false"/>
          <w:i w:val="false"/>
          <w:color w:val="000000"/>
          <w:sz w:val="28"/>
        </w:rPr>
        <w:t>
      Яблоневая к-сі, "Ертіс" бау-бақшасы: 21, 34.</w:t>
      </w:r>
      <w:r>
        <w:br/>
      </w:r>
      <w:r>
        <w:rPr>
          <w:rFonts w:ascii="Times New Roman"/>
          <w:b w:val="false"/>
          <w:i w:val="false"/>
          <w:color w:val="000000"/>
          <w:sz w:val="28"/>
        </w:rPr>
        <w:t>
 </w:t>
      </w:r>
    </w:p>
    <w:bookmarkStart w:name="z135" w:id="130"/>
    <w:p>
      <w:pPr>
        <w:spacing w:after="0"/>
        <w:ind w:left="0"/>
        <w:jc w:val="left"/>
      </w:pPr>
      <w:r>
        <w:rPr>
          <w:rFonts w:ascii="Times New Roman"/>
          <w:b/>
          <w:i w:val="false"/>
          <w:color w:val="000000"/>
        </w:rPr>
        <w:t xml:space="preserve"> 
N 129 сайлау учаскесі Салтыков-Щедрин к-сі, 60,</w:t>
      </w:r>
      <w:r>
        <w:br/>
      </w:r>
      <w:r>
        <w:rPr>
          <w:rFonts w:ascii="Times New Roman"/>
          <w:b/>
          <w:i w:val="false"/>
          <w:color w:val="000000"/>
        </w:rPr>
        <w:t>
Қ. Бекқожина атындағы N 12 ЖОББМ</w:t>
      </w:r>
    </w:p>
    <w:bookmarkEnd w:id="130"/>
    <w:p>
      <w:pPr>
        <w:spacing w:after="0"/>
        <w:ind w:left="0"/>
        <w:jc w:val="both"/>
      </w:pPr>
      <w:r>
        <w:rPr>
          <w:rFonts w:ascii="Times New Roman"/>
          <w:b w:val="false"/>
          <w:i w:val="false"/>
          <w:color w:val="000000"/>
          <w:sz w:val="28"/>
        </w:rPr>
        <w:t>      Шекарасы: Салтыков-Щедрин - Рижская қиылысынан шығысқа Российская к-сіне дейін, Российская к-сімен оңтүстікке Суворов к-сіне дейін, Суворов к-сімен батысқа Рижская к-сіне дейін (Суворов к-сінің N 15, 17, 19, 21, 23, 25, 27, 29, 31, 33 тұрғын үйлерді қосқанда), Рижская к-сімен (екі жағы) солтүстікке Салтыков-Щедрин - Рижская қиылысына дейін.</w:t>
      </w:r>
      <w:r>
        <w:br/>
      </w:r>
      <w:r>
        <w:rPr>
          <w:rFonts w:ascii="Times New Roman"/>
          <w:b w:val="false"/>
          <w:i w:val="false"/>
          <w:color w:val="000000"/>
          <w:sz w:val="28"/>
        </w:rPr>
        <w:t>
      Алматы к-сі: 81, 82, 83, 84, 85, 86, 87, 88, 89, 90, 91, 92, 93, 94, 95, 96, 97, 98, 99, 100, 101, 102, 103, 104, 105, 106, 107, 108, 110;</w:t>
      </w:r>
      <w:r>
        <w:br/>
      </w:r>
      <w:r>
        <w:rPr>
          <w:rFonts w:ascii="Times New Roman"/>
          <w:b w:val="false"/>
          <w:i w:val="false"/>
          <w:color w:val="000000"/>
          <w:sz w:val="28"/>
        </w:rPr>
        <w:t>
      Ермак к-сі: 81, 82, 83, 84, 85, 86, 87, 88, 89, 90, 91, 92, 93, 94, 95, 96, 97, 99, 101, 103, 105, 107;</w:t>
      </w:r>
      <w:r>
        <w:br/>
      </w:r>
      <w:r>
        <w:rPr>
          <w:rFonts w:ascii="Times New Roman"/>
          <w:b w:val="false"/>
          <w:i w:val="false"/>
          <w:color w:val="000000"/>
          <w:sz w:val="28"/>
        </w:rPr>
        <w:t>
      Львовская к-сі: 81, 82, 83, 84, 85, 86, 87, 88, 89, 90, 91, 92, 93, 94, 95, 96, 97, 98, 99, 100, 101, 102, 103, 104, 105, 106, 107, 108, 109, 110;</w:t>
      </w:r>
      <w:r>
        <w:br/>
      </w:r>
      <w:r>
        <w:rPr>
          <w:rFonts w:ascii="Times New Roman"/>
          <w:b w:val="false"/>
          <w:i w:val="false"/>
          <w:color w:val="000000"/>
          <w:sz w:val="28"/>
        </w:rPr>
        <w:t>
      Мүткенов к-сі: 56, 58, 58/1, 81, 83, 84, 85, 86, 87, 88, 89, 91, 93, 94, 95, 96, 97, 99, 101, 103, 105, 107, 109;</w:t>
      </w:r>
      <w:r>
        <w:br/>
      </w:r>
      <w:r>
        <w:rPr>
          <w:rFonts w:ascii="Times New Roman"/>
          <w:b w:val="false"/>
          <w:i w:val="false"/>
          <w:color w:val="000000"/>
          <w:sz w:val="28"/>
        </w:rPr>
        <w:t>
      Пятигорская к-сі: 81, 82, 83, 84, 85, 86, 87, 88, 89, 90, 91, 92, 93, 94, 95, 96, 97, 98, 99, 100, 101, 102, 103, 104, 105, 106, 108;</w:t>
      </w:r>
      <w:r>
        <w:br/>
      </w:r>
      <w:r>
        <w:rPr>
          <w:rFonts w:ascii="Times New Roman"/>
          <w:b w:val="false"/>
          <w:i w:val="false"/>
          <w:color w:val="000000"/>
          <w:sz w:val="28"/>
        </w:rPr>
        <w:t>
      Рижская к-сі: 83, 85, 93, 94, 95, 96;</w:t>
      </w:r>
      <w:r>
        <w:br/>
      </w:r>
      <w:r>
        <w:rPr>
          <w:rFonts w:ascii="Times New Roman"/>
          <w:b w:val="false"/>
          <w:i w:val="false"/>
          <w:color w:val="000000"/>
          <w:sz w:val="28"/>
        </w:rPr>
        <w:t>
      Российская к-сі: 82, 84, 86, 88, 90, 92, 94, 96, 98, 100, 102, 104, 106;</w:t>
      </w:r>
      <w:r>
        <w:br/>
      </w:r>
      <w:r>
        <w:rPr>
          <w:rFonts w:ascii="Times New Roman"/>
          <w:b w:val="false"/>
          <w:i w:val="false"/>
          <w:color w:val="000000"/>
          <w:sz w:val="28"/>
        </w:rPr>
        <w:t>
      Смоленская к-сі: 81, 82, 82/1, 83, 84, 85, 86, 87, 88, 89, 90, 91, 92, 93, 94, 95, 96;</w:t>
      </w:r>
      <w:r>
        <w:br/>
      </w:r>
      <w:r>
        <w:rPr>
          <w:rFonts w:ascii="Times New Roman"/>
          <w:b w:val="false"/>
          <w:i w:val="false"/>
          <w:color w:val="000000"/>
          <w:sz w:val="28"/>
        </w:rPr>
        <w:t>
      Суворов к-сі: 15, 17, 19, 21, 23, 25, 27, 29, 31, 33.</w:t>
      </w:r>
      <w:r>
        <w:br/>
      </w:r>
      <w:r>
        <w:rPr>
          <w:rFonts w:ascii="Times New Roman"/>
          <w:b w:val="false"/>
          <w:i w:val="false"/>
          <w:color w:val="000000"/>
          <w:sz w:val="28"/>
        </w:rPr>
        <w:t>
 </w:t>
      </w:r>
    </w:p>
    <w:bookmarkStart w:name="z136" w:id="131"/>
    <w:p>
      <w:pPr>
        <w:spacing w:after="0"/>
        <w:ind w:left="0"/>
        <w:jc w:val="left"/>
      </w:pPr>
      <w:r>
        <w:rPr>
          <w:rFonts w:ascii="Times New Roman"/>
          <w:b/>
          <w:i w:val="false"/>
          <w:color w:val="000000"/>
        </w:rPr>
        <w:t xml:space="preserve"> 
N 130 сайлау учаскесіт Суворов к-сі, 41, N 41 ЖОББМ</w:t>
      </w:r>
    </w:p>
    <w:bookmarkEnd w:id="131"/>
    <w:p>
      <w:pPr>
        <w:spacing w:after="0"/>
        <w:ind w:left="0"/>
        <w:jc w:val="both"/>
      </w:pPr>
      <w:r>
        <w:rPr>
          <w:rFonts w:ascii="Times New Roman"/>
          <w:b w:val="false"/>
          <w:i w:val="false"/>
          <w:color w:val="000000"/>
          <w:sz w:val="28"/>
        </w:rPr>
        <w:t>      Шекарасы: Димитров к-сімен Димитров - Алтайская қиылысынан шығысқа қаланың шығыс шекарасына дейін, қаланың шығыс шекарасының бойымен оңтүстікке Суворов к-сіне дейін (Южная станциясының тұрғын үйлерін қосқанда), Суворов к-сімен батысқа Целинная к-сіне дейін, Целинная к-сімен (екі жағы) солтүстікке Салтыков-Щедрин к-сіне дейін, Салтыков-Щедрин к-сімен батысқа Алтайская к-сіне дейін, Алтайская к-сімен солтүстікке Алтайская - Димитров қиылысына дейін.</w:t>
      </w:r>
      <w:r>
        <w:br/>
      </w:r>
      <w:r>
        <w:rPr>
          <w:rFonts w:ascii="Times New Roman"/>
          <w:b w:val="false"/>
          <w:i w:val="false"/>
          <w:color w:val="000000"/>
          <w:sz w:val="28"/>
        </w:rPr>
        <w:t>
      Алтайская к-сі: 81, 83, 85, 87, 89, 91, 93, 95, 97, 99, 101, 103, 105, 107;</w:t>
      </w:r>
      <w:r>
        <w:br/>
      </w:r>
      <w:r>
        <w:rPr>
          <w:rFonts w:ascii="Times New Roman"/>
          <w:b w:val="false"/>
          <w:i w:val="false"/>
          <w:color w:val="000000"/>
          <w:sz w:val="28"/>
        </w:rPr>
        <w:t>
      Архангельская к-сі: 67, 68, 68/1, 69, 70, 71, 72, 73, 74, 75, 76, 77, 78, 79, 80, 81, 82, 83, 84, 85, 86, 87, 88, 90, 92, 94, 96;</w:t>
      </w:r>
      <w:r>
        <w:br/>
      </w:r>
      <w:r>
        <w:rPr>
          <w:rFonts w:ascii="Times New Roman"/>
          <w:b w:val="false"/>
          <w:i w:val="false"/>
          <w:color w:val="000000"/>
          <w:sz w:val="28"/>
        </w:rPr>
        <w:t>
      Дальневосточная к-сі: 78, 79, 80, 81, 83, 84, 85, 86, 87, 88, 89, 90, 91, 92, 93, 94, 95, 96, 98, 100, 102, 104, 104/2, 106, 108, 110, 112, 114, 116, 118, 120;</w:t>
      </w:r>
      <w:r>
        <w:br/>
      </w:r>
      <w:r>
        <w:rPr>
          <w:rFonts w:ascii="Times New Roman"/>
          <w:b w:val="false"/>
          <w:i w:val="false"/>
          <w:color w:val="000000"/>
          <w:sz w:val="28"/>
        </w:rPr>
        <w:t>
      Деров к-сі: 65, 66, 67, 68;</w:t>
      </w:r>
      <w:r>
        <w:br/>
      </w:r>
      <w:r>
        <w:rPr>
          <w:rFonts w:ascii="Times New Roman"/>
          <w:b w:val="false"/>
          <w:i w:val="false"/>
          <w:color w:val="000000"/>
          <w:sz w:val="28"/>
        </w:rPr>
        <w:t>
      Днепропетровская к-сі: 83, 84, 85, 87, 89, 91, 93, 95, 96, 97, 98, 99, 100, 101, 102, 103, 104, 105, 106, 107, 108;</w:t>
      </w:r>
      <w:r>
        <w:br/>
      </w:r>
      <w:r>
        <w:rPr>
          <w:rFonts w:ascii="Times New Roman"/>
          <w:b w:val="false"/>
          <w:i w:val="false"/>
          <w:color w:val="000000"/>
          <w:sz w:val="28"/>
        </w:rPr>
        <w:t>
      Запорожская к-сі: 83, 84, 85, 86, 87, 88, 89, 90, 91, 92, 93, 94, 95, 96, 97, 98, 99, 100, 101, 102, 103, 104, 105, 106, 107, 108;</w:t>
      </w:r>
      <w:r>
        <w:br/>
      </w:r>
      <w:r>
        <w:rPr>
          <w:rFonts w:ascii="Times New Roman"/>
          <w:b w:val="false"/>
          <w:i w:val="false"/>
          <w:color w:val="000000"/>
          <w:sz w:val="28"/>
        </w:rPr>
        <w:t>
      Мойылды к-сі: 74, 75, 76, 77, 77/1, 78, 79, 80, 81, 82, 83, 84, 85, 86, 87, 88, 89, 90, 91, 92, 93, 94, 95, 96, 97, 98, 99, 100, 101, 103, 105, 107, 109;</w:t>
      </w:r>
      <w:r>
        <w:br/>
      </w:r>
      <w:r>
        <w:rPr>
          <w:rFonts w:ascii="Times New Roman"/>
          <w:b w:val="false"/>
          <w:i w:val="false"/>
          <w:color w:val="000000"/>
          <w:sz w:val="28"/>
        </w:rPr>
        <w:t>
      Сахалинская к-сі: 95, 96, 97, 98, 99, 100, 101, 102, 103, 104, 105, 106, 107, 108, 109, 110, 111, 112, 113, 114, 115, 116, 117, 118, 119, 120, 121, 122;</w:t>
      </w:r>
      <w:r>
        <w:br/>
      </w:r>
      <w:r>
        <w:rPr>
          <w:rFonts w:ascii="Times New Roman"/>
          <w:b w:val="false"/>
          <w:i w:val="false"/>
          <w:color w:val="000000"/>
          <w:sz w:val="28"/>
        </w:rPr>
        <w:t>
      Южная станциясы: 24, 26, 28, 30, 32, 34, 36, 38, 40, 42, 49, 51, 53, 55, 57, 59, 60, 61, 62, 63, 65, 66, 67, 68, 69, 70, 71, 72, 72/1, 73, 74, 75, 76, 77;</w:t>
      </w:r>
      <w:r>
        <w:br/>
      </w:r>
      <w:r>
        <w:rPr>
          <w:rFonts w:ascii="Times New Roman"/>
          <w:b w:val="false"/>
          <w:i w:val="false"/>
          <w:color w:val="000000"/>
          <w:sz w:val="28"/>
        </w:rPr>
        <w:t>
      Сүлейменов к-сі: 65, 66, 67, 68, 69, 69/1, 70, 71, 72, 73, 74, 75, 76, 77, 78, 79, 80, 81, 82, 83, 84, 85, 86, 87, 88;</w:t>
      </w:r>
      <w:r>
        <w:br/>
      </w:r>
      <w:r>
        <w:rPr>
          <w:rFonts w:ascii="Times New Roman"/>
          <w:b w:val="false"/>
          <w:i w:val="false"/>
          <w:color w:val="000000"/>
          <w:sz w:val="28"/>
        </w:rPr>
        <w:t>
      Таллинская к-сі: 74, 75, 76, 77, 78, 78Б, 79, 80, 81, 82, 83, 84, 85, 86, 87, 88, 88А, 89, 90, 91, 92, 93, 94, 95, 96, 97, 98, 99, 100, 101, 102, 103, 104, 105, 106, 107, 108, 108/1, 109, 110, 111, 112, 113, 114, 115, 116, 117, 118, 119, 120, 121, 122, 123;</w:t>
      </w:r>
      <w:r>
        <w:br/>
      </w:r>
      <w:r>
        <w:rPr>
          <w:rFonts w:ascii="Times New Roman"/>
          <w:b w:val="false"/>
          <w:i w:val="false"/>
          <w:color w:val="000000"/>
          <w:sz w:val="28"/>
        </w:rPr>
        <w:t>
      Целинная к-сі: 73, 74, 75, 76, 77, 78, 79, 80, 81, 82, 83, 84, 85, 86, 87, 88, 89, 90, 91, 92, 93, 94, 95, 96, 97, 98, 99, 100, 102, 104, 106, 108, 110, 112, 114, 116, 118, 120, 122, 124, 126, 128, 130, 132, 134, 136, 138.</w:t>
      </w:r>
      <w:r>
        <w:br/>
      </w:r>
      <w:r>
        <w:rPr>
          <w:rFonts w:ascii="Times New Roman"/>
          <w:b w:val="false"/>
          <w:i w:val="false"/>
          <w:color w:val="000000"/>
          <w:sz w:val="28"/>
        </w:rPr>
        <w:t>
 </w:t>
      </w:r>
    </w:p>
    <w:bookmarkStart w:name="z137" w:id="132"/>
    <w:p>
      <w:pPr>
        <w:spacing w:after="0"/>
        <w:ind w:left="0"/>
        <w:jc w:val="left"/>
      </w:pPr>
      <w:r>
        <w:rPr>
          <w:rFonts w:ascii="Times New Roman"/>
          <w:b/>
          <w:i w:val="false"/>
          <w:color w:val="000000"/>
        </w:rPr>
        <w:t xml:space="preserve"> 
N 131 сайлау учаскесі Ломов к-сі, 164,</w:t>
      </w:r>
      <w:r>
        <w:br/>
      </w:r>
      <w:r>
        <w:rPr>
          <w:rFonts w:ascii="Times New Roman"/>
          <w:b/>
          <w:i w:val="false"/>
          <w:color w:val="000000"/>
        </w:rPr>
        <w:t>
политехникалық колледждің оқу корпусы</w:t>
      </w:r>
    </w:p>
    <w:bookmarkEnd w:id="132"/>
    <w:p>
      <w:pPr>
        <w:spacing w:after="0"/>
        <w:ind w:left="0"/>
        <w:jc w:val="both"/>
      </w:pPr>
      <w:r>
        <w:rPr>
          <w:rFonts w:ascii="Times New Roman"/>
          <w:b w:val="false"/>
          <w:i w:val="false"/>
          <w:color w:val="000000"/>
          <w:sz w:val="28"/>
        </w:rPr>
        <w:t>      Шекарасы: Ворушин - Ломов қиылысынан шығысқа Ломов к-сіндегі N 181 тұрғын үйге дейін (оны қосқанда), N 181 үйден оңтүстікке Гагарин к-сіне дейін, Гагарин к-сімен батысқа Ворушин к-сіне дейін, Ворушин к-сімен солтүстікке Ломов к-сіне дейін (Гагарин к-сінің N 78, 80, 84, Ломов к-сінің N 179, 179А, 179/1, 179/2 тұрғын үйлерін қосқанда).</w:t>
      </w:r>
      <w:r>
        <w:br/>
      </w:r>
      <w:r>
        <w:rPr>
          <w:rFonts w:ascii="Times New Roman"/>
          <w:b w:val="false"/>
          <w:i w:val="false"/>
          <w:color w:val="000000"/>
          <w:sz w:val="28"/>
        </w:rPr>
        <w:t>
      Гагарин к-сі: 78, 80, 84;</w:t>
      </w:r>
      <w:r>
        <w:br/>
      </w:r>
      <w:r>
        <w:rPr>
          <w:rFonts w:ascii="Times New Roman"/>
          <w:b w:val="false"/>
          <w:i w:val="false"/>
          <w:color w:val="000000"/>
          <w:sz w:val="28"/>
        </w:rPr>
        <w:t>
      Ломов к-сі: 179, 179А, 179/1, 179/2, 179/4, 181, 181/1, 181/2, 181/3, 181/4, 181/5, 181/6, 181/7, 183, 183/1, 185, 185/1, 187, 187/1, 189, 191, 193, 195, 197, 199, 205, 215.</w:t>
      </w:r>
      <w:r>
        <w:br/>
      </w:r>
      <w:r>
        <w:rPr>
          <w:rFonts w:ascii="Times New Roman"/>
          <w:b w:val="false"/>
          <w:i w:val="false"/>
          <w:color w:val="000000"/>
          <w:sz w:val="28"/>
        </w:rPr>
        <w:t>
 </w:t>
      </w:r>
    </w:p>
    <w:bookmarkStart w:name="z138" w:id="133"/>
    <w:p>
      <w:pPr>
        <w:spacing w:after="0"/>
        <w:ind w:left="0"/>
        <w:jc w:val="left"/>
      </w:pPr>
      <w:r>
        <w:rPr>
          <w:rFonts w:ascii="Times New Roman"/>
          <w:b/>
          <w:i w:val="false"/>
          <w:color w:val="000000"/>
        </w:rPr>
        <w:t xml:space="preserve"> 
N 132 сайлау учаскесі Майра к-сі, 49/1, N 25 ЖОББМ</w:t>
      </w:r>
    </w:p>
    <w:bookmarkEnd w:id="133"/>
    <w:p>
      <w:pPr>
        <w:spacing w:after="0"/>
        <w:ind w:left="0"/>
        <w:jc w:val="both"/>
      </w:pPr>
      <w:r>
        <w:rPr>
          <w:rFonts w:ascii="Times New Roman"/>
          <w:b w:val="false"/>
          <w:i w:val="false"/>
          <w:color w:val="000000"/>
          <w:sz w:val="28"/>
        </w:rPr>
        <w:t>      Шекарасы: "Вектор" автобус аялдамасынан Майра к-сімен солтүстік-батысқа Майра к-сіндегі N 49 тұрғын үйге дейін, оны қосқанда, N 49 тұрғын үйден солтүстікке N 25 ЖОБМ (N 25 ЖОБМ, Майра к-сіндегі N 29, 37 тұрғын үйлерді қосқанда), N 25 ЖОБМ шығысқа Бекқожин к-сіне дейін (Бекқожин к-сіндегі N 9, 13, 15 тұрғын үйлерді қосқанда; N 11, 11/1, 11/2 үйлерді қоспағанда), Бекқожин к-сімен оңтүстікке "Вектор" автобус аялдамасына дейін.</w:t>
      </w:r>
      <w:r>
        <w:br/>
      </w:r>
      <w:r>
        <w:rPr>
          <w:rFonts w:ascii="Times New Roman"/>
          <w:b w:val="false"/>
          <w:i w:val="false"/>
          <w:color w:val="000000"/>
          <w:sz w:val="28"/>
        </w:rPr>
        <w:t>
      Бекқожин к-сі: 1, 3, 5, 5/1, 7, 9, 13, 15;</w:t>
      </w:r>
      <w:r>
        <w:br/>
      </w:r>
      <w:r>
        <w:rPr>
          <w:rFonts w:ascii="Times New Roman"/>
          <w:b w:val="false"/>
          <w:i w:val="false"/>
          <w:color w:val="000000"/>
          <w:sz w:val="28"/>
        </w:rPr>
        <w:t>
      Майра к-сі: 49.</w:t>
      </w:r>
      <w:r>
        <w:br/>
      </w:r>
      <w:r>
        <w:rPr>
          <w:rFonts w:ascii="Times New Roman"/>
          <w:b w:val="false"/>
          <w:i w:val="false"/>
          <w:color w:val="000000"/>
          <w:sz w:val="28"/>
        </w:rPr>
        <w:t>
 </w:t>
      </w:r>
    </w:p>
    <w:bookmarkStart w:name="z139" w:id="134"/>
    <w:p>
      <w:pPr>
        <w:spacing w:after="0"/>
        <w:ind w:left="0"/>
        <w:jc w:val="left"/>
      </w:pPr>
      <w:r>
        <w:rPr>
          <w:rFonts w:ascii="Times New Roman"/>
          <w:b/>
          <w:i w:val="false"/>
          <w:color w:val="000000"/>
        </w:rPr>
        <w:t xml:space="preserve"> 
N 133 сайлау учаскесі Кенжекөл ауылы, Кенжекөл к-сі, 5 үй,</w:t>
      </w:r>
      <w:r>
        <w:br/>
      </w:r>
      <w:r>
        <w:rPr>
          <w:rFonts w:ascii="Times New Roman"/>
          <w:b/>
          <w:i w:val="false"/>
          <w:color w:val="000000"/>
        </w:rPr>
        <w:t>
"Кенжекөл ауылының балалар музыкалық мектебі" МКҚК</w:t>
      </w:r>
    </w:p>
    <w:bookmarkEnd w:id="134"/>
    <w:p>
      <w:pPr>
        <w:spacing w:after="0"/>
        <w:ind w:left="0"/>
        <w:jc w:val="both"/>
      </w:pPr>
      <w:r>
        <w:rPr>
          <w:rFonts w:ascii="Times New Roman"/>
          <w:b w:val="false"/>
          <w:i w:val="false"/>
          <w:color w:val="000000"/>
          <w:sz w:val="28"/>
        </w:rPr>
        <w:t>      Шекарасы: Шоқтал к-сінен батысқа Токин (N 1- N 63 екі жағы) к-сінің тақ жағымен Әбдіков к-сіне дейін, Әбдіков (N 1- N 30 екі жағы) к-сімен оңтүстікке Кенжекөл к-сіне дейін, Кенжекөл (N 1- N 62 екі жағы) к-сімен шығысқа Луговая к-сіне дейін, Луговая (N 7/1 - N 53 екі жағы) к-сімен оңтүстікке Южная к-сіне дейін, Южная (N 1- N 40 екі жағы) к-сімен оңтүстік – шығысқа Шоқтал к-сіне дейін (сонымен қатар әуежай ауданындағы жеке меншік тұрғын үй құрылысы кешенімен, Солодовников, Шермұхамедов, Тауков, Казаков, Гуляйкин көшелерінде орналасқан бүкіл тұрғын үйлерді қосқанда), Шоқтал (N 15 - N 54А екі жағы) к-сімен солтүстікке Токин к-сіне дейін.</w:t>
      </w:r>
      <w:r>
        <w:br/>
      </w:r>
      <w:r>
        <w:rPr>
          <w:rFonts w:ascii="Times New Roman"/>
          <w:b w:val="false"/>
          <w:i w:val="false"/>
          <w:color w:val="000000"/>
          <w:sz w:val="28"/>
        </w:rPr>
        <w:t>
      Әбдіков к-сі: 1, 2, 3, 4, 5, 6, 7, 8, 9, 11, 12, 13, 14, 15, 15А, 16, 17, 18, 19, 20, 20А, 21, 22, 23, 23А, 24, 25, 26, 27, 28, 29, 29А, 30</w:t>
      </w:r>
      <w:r>
        <w:br/>
      </w:r>
      <w:r>
        <w:rPr>
          <w:rFonts w:ascii="Times New Roman"/>
          <w:b w:val="false"/>
          <w:i w:val="false"/>
          <w:color w:val="000000"/>
          <w:sz w:val="28"/>
        </w:rPr>
        <w:t>
      Алиясов к-сі: 1/2, 1/3, 1/6, 2, 4, 5, 5/1, 5/3, 6, 7/1, 7/7, 8/2, 8/3, 11К, 14А, 21, 21В, 29, 31;</w:t>
      </w:r>
      <w:r>
        <w:br/>
      </w:r>
      <w:r>
        <w:rPr>
          <w:rFonts w:ascii="Times New Roman"/>
          <w:b w:val="false"/>
          <w:i w:val="false"/>
          <w:color w:val="000000"/>
          <w:sz w:val="28"/>
        </w:rPr>
        <w:t>
      Әшімбетов к-сі: 1, 1/3, 1/5, 2, 2Б, 3, 4, 5, 6, 7, 8, 9, 10, 11, 12, 13, 14, 15, 16, 17, 18, 18/1, 19, 20, 21, 22, 23, 24, 25, 26, 27, 28, 29, 30</w:t>
      </w:r>
      <w:r>
        <w:br/>
      </w:r>
      <w:r>
        <w:rPr>
          <w:rFonts w:ascii="Times New Roman"/>
          <w:b w:val="false"/>
          <w:i w:val="false"/>
          <w:color w:val="000000"/>
          <w:sz w:val="28"/>
        </w:rPr>
        <w:t>
      Гуляйкина к-сі: 8;</w:t>
      </w:r>
      <w:r>
        <w:br/>
      </w:r>
      <w:r>
        <w:rPr>
          <w:rFonts w:ascii="Times New Roman"/>
          <w:b w:val="false"/>
          <w:i w:val="false"/>
          <w:color w:val="000000"/>
          <w:sz w:val="28"/>
        </w:rPr>
        <w:t>
      Дружба к-сі: 1, 2, 3, 4, 5, 6, 6Г, 7, 8, 8Д, 9, 10, 11, 12, 13, 14, 15, 16, 16Г, 17, 18, 19, 20, 21, 22, 23, 24, 25, 26, 27</w:t>
      </w:r>
      <w:r>
        <w:br/>
      </w:r>
      <w:r>
        <w:rPr>
          <w:rFonts w:ascii="Times New Roman"/>
          <w:b w:val="false"/>
          <w:i w:val="false"/>
          <w:color w:val="000000"/>
          <w:sz w:val="28"/>
        </w:rPr>
        <w:t>
      Кенжекөл к-сі: 1, 2, 3, 4, 5, 6, 6/1, 7, 8, 8/1, 9, 9/2, 10, 10/1, 11, 12, 13, 13А, 14, 15, 16, 16А,17, 18, 19, 20, 21, 22, 23, 24, 25, 26, 27, 28, 29, 30, 31, 32, 32А, 33, 34, 35, 35/3, 35В, 35Г, 36, 37, 60, 62;</w:t>
      </w:r>
      <w:r>
        <w:br/>
      </w:r>
      <w:r>
        <w:rPr>
          <w:rFonts w:ascii="Times New Roman"/>
          <w:b w:val="false"/>
          <w:i w:val="false"/>
          <w:color w:val="000000"/>
          <w:sz w:val="28"/>
        </w:rPr>
        <w:t>
      Кирпичная к-сі: 4, 5;</w:t>
      </w:r>
      <w:r>
        <w:br/>
      </w:r>
      <w:r>
        <w:rPr>
          <w:rFonts w:ascii="Times New Roman"/>
          <w:b w:val="false"/>
          <w:i w:val="false"/>
          <w:color w:val="000000"/>
          <w:sz w:val="28"/>
        </w:rPr>
        <w:t>
      Луговая к-сі: 7/1, 8, 9В, 12, 13А, 27, 27В, 30, 47, 53;</w:t>
      </w:r>
      <w:r>
        <w:br/>
      </w:r>
      <w:r>
        <w:rPr>
          <w:rFonts w:ascii="Times New Roman"/>
          <w:b w:val="false"/>
          <w:i w:val="false"/>
          <w:color w:val="000000"/>
          <w:sz w:val="28"/>
        </w:rPr>
        <w:t>
      Октябрьская к-сі: 1, 2, 3, 4, 5, 5А, 6, 7, 8, 9, 10, 11, 12, 13, 14, 15,15а, 16, 17, 18, 19, 20, 21, 22, 23, 24, 25, 26, 27, 28, 29, 30, 30А, 31, 32, 33, 34, 35, 36, 37, 38, 39</w:t>
      </w:r>
      <w:r>
        <w:br/>
      </w:r>
      <w:r>
        <w:rPr>
          <w:rFonts w:ascii="Times New Roman"/>
          <w:b w:val="false"/>
          <w:i w:val="false"/>
          <w:color w:val="000000"/>
          <w:sz w:val="28"/>
        </w:rPr>
        <w:t>
      Рамазанов к-сі: 16, 17, 17а, 18, 19, 19Б, 19/3, 20, 21, 21/2, 23, 24, 24А, 25, 26, 28, 29, 30, 31, 34А, 34;</w:t>
      </w:r>
      <w:r>
        <w:br/>
      </w:r>
      <w:r>
        <w:rPr>
          <w:rFonts w:ascii="Times New Roman"/>
          <w:b w:val="false"/>
          <w:i w:val="false"/>
          <w:color w:val="000000"/>
          <w:sz w:val="28"/>
        </w:rPr>
        <w:t>
      Сәтбаев к-сі: 1, 2, 3, 4, 5, 6, 7, 8, 9, 10, 11, 12, 13, 14, 15, 16, 17, 17/1, 18, 19, 20, 20/1, 21, 22, 23, 25, 27, 47, 50, 99;</w:t>
      </w:r>
      <w:r>
        <w:br/>
      </w:r>
      <w:r>
        <w:rPr>
          <w:rFonts w:ascii="Times New Roman"/>
          <w:b w:val="false"/>
          <w:i w:val="false"/>
          <w:color w:val="000000"/>
          <w:sz w:val="28"/>
        </w:rPr>
        <w:t>
      Солодовников к-сі: 2, 5, 8, 14;</w:t>
      </w:r>
      <w:r>
        <w:br/>
      </w:r>
      <w:r>
        <w:rPr>
          <w:rFonts w:ascii="Times New Roman"/>
          <w:b w:val="false"/>
          <w:i w:val="false"/>
          <w:color w:val="000000"/>
          <w:sz w:val="28"/>
        </w:rPr>
        <w:t>
      Токин к-сі: 1, 1а, 1б, 3, 5, 7, 9, 11, 13, 15, 17, 19, 21, 23, 25, 27, 29, 31, 33, 35, 37, 63;</w:t>
      </w:r>
      <w:r>
        <w:br/>
      </w:r>
      <w:r>
        <w:rPr>
          <w:rFonts w:ascii="Times New Roman"/>
          <w:b w:val="false"/>
          <w:i w:val="false"/>
          <w:color w:val="000000"/>
          <w:sz w:val="28"/>
        </w:rPr>
        <w:t>
      Тауков к-сі: 22, 30А;</w:t>
      </w:r>
      <w:r>
        <w:br/>
      </w:r>
      <w:r>
        <w:rPr>
          <w:rFonts w:ascii="Times New Roman"/>
          <w:b w:val="false"/>
          <w:i w:val="false"/>
          <w:color w:val="000000"/>
          <w:sz w:val="28"/>
        </w:rPr>
        <w:t>
      Шермұхамедов к-сі; 1, 6, 10, 18/1, 20;</w:t>
      </w:r>
      <w:r>
        <w:br/>
      </w:r>
      <w:r>
        <w:rPr>
          <w:rFonts w:ascii="Times New Roman"/>
          <w:b w:val="false"/>
          <w:i w:val="false"/>
          <w:color w:val="000000"/>
          <w:sz w:val="28"/>
        </w:rPr>
        <w:t>
      Шоқтал к-сі: 15, 16, 16Д, 17, 17/1, 18, 18А, 19, 20, 21, 22, 28А, 29, 30А, 31, 34Б, 40Б, 41, 52А, 54А;</w:t>
      </w:r>
      <w:r>
        <w:br/>
      </w:r>
      <w:r>
        <w:rPr>
          <w:rFonts w:ascii="Times New Roman"/>
          <w:b w:val="false"/>
          <w:i w:val="false"/>
          <w:color w:val="000000"/>
          <w:sz w:val="28"/>
        </w:rPr>
        <w:t>
      Южная к-сі: 1, 2, 3, 4, 4А, 5, 5/1, 6, 6Б, 7, 7/1,8, 9, 10, 10А, 10Б, 10Г, 12, 13, 13В, 14, 14Г, 15Б, 16, 32, 40.</w:t>
      </w:r>
      <w:r>
        <w:br/>
      </w:r>
      <w:r>
        <w:rPr>
          <w:rFonts w:ascii="Times New Roman"/>
          <w:b w:val="false"/>
          <w:i w:val="false"/>
          <w:color w:val="000000"/>
          <w:sz w:val="28"/>
        </w:rPr>
        <w:t>
 </w:t>
      </w:r>
    </w:p>
    <w:bookmarkStart w:name="z140" w:id="135"/>
    <w:p>
      <w:pPr>
        <w:spacing w:after="0"/>
        <w:ind w:left="0"/>
        <w:jc w:val="left"/>
      </w:pPr>
      <w:r>
        <w:rPr>
          <w:rFonts w:ascii="Times New Roman"/>
          <w:b/>
          <w:i w:val="false"/>
          <w:color w:val="000000"/>
        </w:rPr>
        <w:t xml:space="preserve"> 
N 134 учаскелік сайлау комиссиясы Павлодар қ., Жетекші</w:t>
      </w:r>
      <w:r>
        <w:br/>
      </w:r>
      <w:r>
        <w:rPr>
          <w:rFonts w:ascii="Times New Roman"/>
          <w:b/>
          <w:i w:val="false"/>
          <w:color w:val="000000"/>
        </w:rPr>
        <w:t>
ауылы, Әуезов к-сі, 15, "Жетекші ауылы әкімі</w:t>
      </w:r>
      <w:r>
        <w:br/>
      </w:r>
      <w:r>
        <w:rPr>
          <w:rFonts w:ascii="Times New Roman"/>
          <w:b/>
          <w:i w:val="false"/>
          <w:color w:val="000000"/>
        </w:rPr>
        <w:t>
аппаратының мәдени-ойын сауық орталығы" МКҚК</w:t>
      </w:r>
    </w:p>
    <w:bookmarkEnd w:id="135"/>
    <w:p>
      <w:pPr>
        <w:spacing w:after="0"/>
        <w:ind w:left="0"/>
        <w:jc w:val="both"/>
      </w:pPr>
      <w:r>
        <w:rPr>
          <w:rFonts w:ascii="Times New Roman"/>
          <w:b w:val="false"/>
          <w:i w:val="false"/>
          <w:color w:val="000000"/>
          <w:sz w:val="28"/>
        </w:rPr>
        <w:t>      Абай көшесі: 2а, 2, 3, 4, 5, 8, 8/1, 9, 11, 13, 15, 52;</w:t>
      </w:r>
      <w:r>
        <w:br/>
      </w:r>
      <w:r>
        <w:rPr>
          <w:rFonts w:ascii="Times New Roman"/>
          <w:b w:val="false"/>
          <w:i w:val="false"/>
          <w:color w:val="000000"/>
          <w:sz w:val="28"/>
        </w:rPr>
        <w:t>
      Гагарин көшесі: 1, 2, 3, 5, 10, 12, 14, 20, 24, 26, 31, 33, 40, 69;</w:t>
      </w:r>
      <w:r>
        <w:br/>
      </w:r>
      <w:r>
        <w:rPr>
          <w:rFonts w:ascii="Times New Roman"/>
          <w:b w:val="false"/>
          <w:i w:val="false"/>
          <w:color w:val="000000"/>
          <w:sz w:val="28"/>
        </w:rPr>
        <w:t>
      Геологическая көшесі: 1, 2, 3, 4, 5, 6, 7, 8, 9, 10, 11, 13, 14, 15, 16, 17, 19, 20, 22, 23, 24, 25, 26, 27, 28, 29, 30, 31/1, 31, 33, 35, 37, 39, 39/2, 92, 202;</w:t>
      </w:r>
      <w:r>
        <w:br/>
      </w:r>
      <w:r>
        <w:rPr>
          <w:rFonts w:ascii="Times New Roman"/>
          <w:b w:val="false"/>
          <w:i w:val="false"/>
          <w:color w:val="000000"/>
          <w:sz w:val="28"/>
        </w:rPr>
        <w:t>
      Жетекші көшесі: 1, 2, 3, 5, 7, 8, 9, 12, 22, 24, 27, 29, 36, 44, 59, 106, 116, 119, 152, 153, 169;</w:t>
      </w:r>
      <w:r>
        <w:br/>
      </w:r>
      <w:r>
        <w:rPr>
          <w:rFonts w:ascii="Times New Roman"/>
          <w:b w:val="false"/>
          <w:i w:val="false"/>
          <w:color w:val="000000"/>
          <w:sz w:val="28"/>
        </w:rPr>
        <w:t>
      Қобыланды Батыр көшесі: 1, 5, 7, 8, 9, 10, 11, 13, 14, 15, 16, 17, 18, 19, 20, 21, 22, 23, 24, 25, 26, 27, 28, 29, 30, 31, 32, 33, 34, 35, 36, 39, 40, 41, 42, 44, 46, 48, 50, 52, 54, 56, 58, 62;</w:t>
      </w:r>
      <w:r>
        <w:br/>
      </w:r>
      <w:r>
        <w:rPr>
          <w:rFonts w:ascii="Times New Roman"/>
          <w:b w:val="false"/>
          <w:i w:val="false"/>
          <w:color w:val="000000"/>
          <w:sz w:val="28"/>
        </w:rPr>
        <w:t>
      М. Әуезов көшесі: 2, 5, 6, 10, 12, 12/1, 14, 16, 17, 18, 19, 21, 22, 23, 25, 26, 27, 28, 29, 30, 31, 32, 33, 34, 36;</w:t>
      </w:r>
      <w:r>
        <w:br/>
      </w:r>
      <w:r>
        <w:rPr>
          <w:rFonts w:ascii="Times New Roman"/>
          <w:b w:val="false"/>
          <w:i w:val="false"/>
          <w:color w:val="000000"/>
          <w:sz w:val="28"/>
        </w:rPr>
        <w:t>
      Мәметова көшесі: 14, 30, 53;</w:t>
      </w:r>
      <w:r>
        <w:br/>
      </w:r>
      <w:r>
        <w:rPr>
          <w:rFonts w:ascii="Times New Roman"/>
          <w:b w:val="false"/>
          <w:i w:val="false"/>
          <w:color w:val="000000"/>
          <w:sz w:val="28"/>
        </w:rPr>
        <w:t>
      Мир көшесі: 1, 2, 3, 3/1, 4, 5, 6, 7, 8, 9, 10, 11, 12, 13, 14, 15, 16, 17, 18, 19, 20, 21, 22, 23, 24, 25, 26, 27, 28, 29, 37;</w:t>
      </w:r>
      <w:r>
        <w:br/>
      </w:r>
      <w:r>
        <w:rPr>
          <w:rFonts w:ascii="Times New Roman"/>
          <w:b w:val="false"/>
          <w:i w:val="false"/>
          <w:color w:val="000000"/>
          <w:sz w:val="28"/>
        </w:rPr>
        <w:t>
      Молдағұлова көшесі: 35, 58;</w:t>
      </w:r>
      <w:r>
        <w:br/>
      </w:r>
      <w:r>
        <w:rPr>
          <w:rFonts w:ascii="Times New Roman"/>
          <w:b w:val="false"/>
          <w:i w:val="false"/>
          <w:color w:val="000000"/>
          <w:sz w:val="28"/>
        </w:rPr>
        <w:t>
      Молодежная көшесі: 1, 2, 3, 4, 5, 6, 7, 9, 11, 20, 21, 22, 28;</w:t>
      </w:r>
      <w:r>
        <w:br/>
      </w:r>
      <w:r>
        <w:rPr>
          <w:rFonts w:ascii="Times New Roman"/>
          <w:b w:val="false"/>
          <w:i w:val="false"/>
          <w:color w:val="000000"/>
          <w:sz w:val="28"/>
        </w:rPr>
        <w:t>
      Сәнияз Би көшесі: 1, 2, 4, 5, 6, 7, 9, 11, 13, 15;</w:t>
      </w:r>
      <w:r>
        <w:br/>
      </w:r>
      <w:r>
        <w:rPr>
          <w:rFonts w:ascii="Times New Roman"/>
          <w:b w:val="false"/>
          <w:i w:val="false"/>
          <w:color w:val="000000"/>
          <w:sz w:val="28"/>
        </w:rPr>
        <w:t>
      Сәтбаев көшесі: 23;</w:t>
      </w:r>
      <w:r>
        <w:br/>
      </w:r>
      <w:r>
        <w:rPr>
          <w:rFonts w:ascii="Times New Roman"/>
          <w:b w:val="false"/>
          <w:i w:val="false"/>
          <w:color w:val="000000"/>
          <w:sz w:val="28"/>
        </w:rPr>
        <w:t>
      Степная көшесі: 1, 6, 10, 14/2, 18, 20, 21, 22, 23, 24, 25, 26, 32, 35, 36, 37, 38, 39, 40, 41, 42, 44, 50, 54, 56, 58, 353;</w:t>
      </w:r>
      <w:r>
        <w:br/>
      </w:r>
      <w:r>
        <w:rPr>
          <w:rFonts w:ascii="Times New Roman"/>
          <w:b w:val="false"/>
          <w:i w:val="false"/>
          <w:color w:val="000000"/>
          <w:sz w:val="28"/>
        </w:rPr>
        <w:t>
      Строительная көшесі: 1, 2, 3, 4, 6, 8, 10, 12, 14, 18;</w:t>
      </w:r>
      <w:r>
        <w:br/>
      </w:r>
      <w:r>
        <w:rPr>
          <w:rFonts w:ascii="Times New Roman"/>
          <w:b w:val="false"/>
          <w:i w:val="false"/>
          <w:color w:val="000000"/>
          <w:sz w:val="28"/>
        </w:rPr>
        <w:t>
      Целинная көшесі: 11, 15, 26;</w:t>
      </w:r>
      <w:r>
        <w:br/>
      </w:r>
      <w:r>
        <w:rPr>
          <w:rFonts w:ascii="Times New Roman"/>
          <w:b w:val="false"/>
          <w:i w:val="false"/>
          <w:color w:val="000000"/>
          <w:sz w:val="28"/>
        </w:rPr>
        <w:t>
      Школьная көшесі: 1, 3, 4, 5, 6, 7, 8, 12, 14, 16, 17, 18, 19, 20, 21, 21/2, 22, 23, 24, 25, 26, 27, 29, 31, 33;</w:t>
      </w:r>
      <w:r>
        <w:br/>
      </w:r>
      <w:r>
        <w:rPr>
          <w:rFonts w:ascii="Times New Roman"/>
          <w:b w:val="false"/>
          <w:i w:val="false"/>
          <w:color w:val="000000"/>
          <w:sz w:val="28"/>
        </w:rPr>
        <w:t>
      Энтузиастов көшесі: 1, 2, 3, 4, 5, 6, 7, 8, 9, 10, 10/1, 11, 12, 13, 18, 20, 28, 31, 44;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