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a5ca" w14:textId="a00a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күндер мен мерекелік күндерге жеке алынған санаттардағы көмек алушыларға әлеуметтік көмек көрсету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30 сәуірдегі № 259/35 шешімі. Павлодар облысының Әділет департаментінде 2014 жылғы 30 сәуірде № 3778 болып тіркелді. Күші жойылды - Павлодар облысы Павлодар қалалық мәслихатының 2020 жылғы 3 қарашадағы № 536/71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03.11.2020 № 536/71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Павлодар қалалық мәслихатының 26.03.2019 </w:t>
      </w:r>
      <w:r>
        <w:rPr>
          <w:rFonts w:ascii="Times New Roman"/>
          <w:b w:val="false"/>
          <w:i w:val="false"/>
          <w:color w:val="000000"/>
          <w:sz w:val="28"/>
        </w:rPr>
        <w:t>№ 365/50</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Жеке алынған санаттардағы көмек алушыларға әлеуметтік көмектің келесі мөлшерлері белгіленсін:</w:t>
      </w:r>
    </w:p>
    <w:bookmarkEnd w:id="1"/>
    <w:p>
      <w:pPr>
        <w:spacing w:after="0"/>
        <w:ind w:left="0"/>
        <w:jc w:val="both"/>
      </w:pPr>
      <w:r>
        <w:rPr>
          <w:rFonts w:ascii="Times New Roman"/>
          <w:b w:val="false"/>
          <w:i w:val="false"/>
          <w:color w:val="000000"/>
          <w:sz w:val="28"/>
        </w:rPr>
        <w:t>
      атаулы күндерге:</w:t>
      </w:r>
    </w:p>
    <w:p>
      <w:pPr>
        <w:spacing w:after="0"/>
        <w:ind w:left="0"/>
        <w:jc w:val="both"/>
      </w:pPr>
      <w:r>
        <w:rPr>
          <w:rFonts w:ascii="Times New Roman"/>
          <w:b w:val="false"/>
          <w:i w:val="false"/>
          <w:color w:val="000000"/>
          <w:sz w:val="28"/>
        </w:rPr>
        <w:t>
      1 қазан - Халықаралық қарт адамдар күні:</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 (тұлғаларға), атап айтқанда:</w:t>
      </w:r>
    </w:p>
    <w:p>
      <w:pPr>
        <w:spacing w:after="0"/>
        <w:ind w:left="0"/>
        <w:jc w:val="both"/>
      </w:pPr>
      <w:r>
        <w:rPr>
          <w:rFonts w:ascii="Times New Roman"/>
          <w:b w:val="false"/>
          <w:i w:val="false"/>
          <w:color w:val="000000"/>
          <w:sz w:val="28"/>
        </w:rPr>
        <w:t>
      ең төменгі зейнетақы және жәрдемақы мөлшерін алатын азаматтар 1,2 айлық есептік көрсеткіш мөлшерінде (бұдан әрі - АЕК);</w:t>
      </w:r>
    </w:p>
    <w:p>
      <w:pPr>
        <w:spacing w:after="0"/>
        <w:ind w:left="0"/>
        <w:jc w:val="both"/>
      </w:pPr>
      <w:r>
        <w:rPr>
          <w:rFonts w:ascii="Times New Roman"/>
          <w:b w:val="false"/>
          <w:i w:val="false"/>
          <w:color w:val="000000"/>
          <w:sz w:val="28"/>
        </w:rPr>
        <w:t>
      80 және одан да жоғары жастағы зейнеткерлер 2,9 АЕК мөлшерінде;</w:t>
      </w:r>
    </w:p>
    <w:p>
      <w:pPr>
        <w:spacing w:after="0"/>
        <w:ind w:left="0"/>
        <w:jc w:val="both"/>
      </w:pPr>
      <w:r>
        <w:rPr>
          <w:rFonts w:ascii="Times New Roman"/>
          <w:b w:val="false"/>
          <w:i w:val="false"/>
          <w:color w:val="000000"/>
          <w:sz w:val="28"/>
        </w:rPr>
        <w:t>
      қазанның екінші жексенбісі – Қазақстан Республикасының Мүгедектер күні:</w:t>
      </w:r>
    </w:p>
    <w:p>
      <w:pPr>
        <w:spacing w:after="0"/>
        <w:ind w:left="0"/>
        <w:jc w:val="both"/>
      </w:pPr>
      <w:r>
        <w:rPr>
          <w:rFonts w:ascii="Times New Roman"/>
          <w:b w:val="false"/>
          <w:i w:val="false"/>
          <w:color w:val="000000"/>
          <w:sz w:val="28"/>
        </w:rPr>
        <w:t>
      18 жасқа дейінгі мүгедек – балалар, 1, 2 топтағы мүгедектер, кәмелеттік жасқа толмаған балалары бар мүгедек - әйелдер (ерлер) 2,3 АЕК мөлшерінде;</w:t>
      </w:r>
    </w:p>
    <w:p>
      <w:pPr>
        <w:spacing w:after="0"/>
        <w:ind w:left="0"/>
        <w:jc w:val="both"/>
      </w:pPr>
      <w:r>
        <w:rPr>
          <w:rFonts w:ascii="Times New Roman"/>
          <w:b w:val="false"/>
          <w:i w:val="false"/>
          <w:color w:val="000000"/>
          <w:sz w:val="28"/>
        </w:rPr>
        <w:t>
      Мерекелік күндерге:</w:t>
      </w:r>
    </w:p>
    <w:p>
      <w:pPr>
        <w:spacing w:after="0"/>
        <w:ind w:left="0"/>
        <w:jc w:val="both"/>
      </w:pPr>
      <w:r>
        <w:rPr>
          <w:rFonts w:ascii="Times New Roman"/>
          <w:b w:val="false"/>
          <w:i w:val="false"/>
          <w:color w:val="000000"/>
          <w:sz w:val="28"/>
        </w:rPr>
        <w:t>
      9 мамыр - Жеңіс Күні;</w:t>
      </w:r>
    </w:p>
    <w:p>
      <w:pPr>
        <w:spacing w:after="0"/>
        <w:ind w:left="0"/>
        <w:jc w:val="both"/>
      </w:pPr>
      <w:r>
        <w:rPr>
          <w:rFonts w:ascii="Times New Roman"/>
          <w:b w:val="false"/>
          <w:i w:val="false"/>
          <w:color w:val="000000"/>
          <w:sz w:val="28"/>
        </w:rPr>
        <w:t>
      Ұлы Отан соғысының (бұдан әрі - ҰОС) мүгедектері мен қатысушылары 500 000 (бес жүз мың) теңге, сондай-ақ азық–түлік жинағына 5 АЕК мөлшерінде;</w:t>
      </w:r>
    </w:p>
    <w:p>
      <w:pPr>
        <w:spacing w:after="0"/>
        <w:ind w:left="0"/>
        <w:jc w:val="both"/>
      </w:pPr>
      <w:r>
        <w:rPr>
          <w:rFonts w:ascii="Times New Roman"/>
          <w:b w:val="false"/>
          <w:i w:val="false"/>
          <w:color w:val="000000"/>
          <w:sz w:val="28"/>
        </w:rPr>
        <w:t>
      жеңiлдiктер мен кепiлдiктер жағынан ҰОС қатысушыларға теңестiрiлген адамдар, атап айтқанда:</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Ленинградтың тұрғынына" белгiсiмен марапатталған азаматтар 10 АЕК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мәжбүрлеп ұстау орындарының жасы кәмелетке толмаған бұрынғы тұтқындары 10 АЕК мөлшерінде;</w:t>
      </w:r>
    </w:p>
    <w:p>
      <w:pPr>
        <w:spacing w:after="0"/>
        <w:ind w:left="0"/>
        <w:jc w:val="both"/>
      </w:pPr>
      <w:r>
        <w:rPr>
          <w:rFonts w:ascii="Times New Roman"/>
          <w:b w:val="false"/>
          <w:i w:val="false"/>
          <w:color w:val="000000"/>
          <w:sz w:val="28"/>
        </w:rPr>
        <w:t>
      Ауғанстандағы соғыс қимылдарына қатысушылар, Ауғанстанда қаза тапқан жауынгерлердің ата-аналары (біреуі) мен жесірлері 50 000 (елу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(бұдан әрі – ЧАЭС)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50 000 (елу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лауазымда болған Кеңес Армиясының, Әскери-Теңiз Флотының, бұрынғы Кеңестік Социалистік Республикалар Одағының (бұдан әрі - КСР Одағы) iшкi iстер және мемлекеттiк қауiпсiздiк әскерлерi мен органдарының ерiктi жалдама құрамаларының адамдары не тиісті кезеңде қорғанысына қатысу 1998 жылғы 1 қаңтарға дейін майдандағы армия бөлiмдерiнiң әскери қызметшiлерi үшiн белгiленген жеңiлдiк шарттарымен зейнетақы тағайындау үшiн еңбек өткерген жылдарына есептелетін қалаларда болған адамдар 10 АЕК мөлшерінде;</w:t>
      </w:r>
    </w:p>
    <w:p>
      <w:pPr>
        <w:spacing w:after="0"/>
        <w:ind w:left="0"/>
        <w:jc w:val="both"/>
      </w:pPr>
      <w:r>
        <w:rPr>
          <w:rFonts w:ascii="Times New Roman"/>
          <w:b w:val="false"/>
          <w:i w:val="false"/>
          <w:color w:val="000000"/>
          <w:sz w:val="28"/>
        </w:rPr>
        <w:t>
      жеңiлдiктері мен кепiлдiктері бойынша ҰОС қатысушыларға теңестiрiлген адамдардың басқа санаттары, атап айтқанда:</w:t>
      </w:r>
    </w:p>
    <w:p>
      <w:pPr>
        <w:spacing w:after="0"/>
        <w:ind w:left="0"/>
        <w:jc w:val="both"/>
      </w:pPr>
      <w:r>
        <w:rPr>
          <w:rFonts w:ascii="Times New Roman"/>
          <w:b w:val="false"/>
          <w:i w:val="false"/>
          <w:color w:val="000000"/>
          <w:sz w:val="28"/>
        </w:rPr>
        <w:t>
      қайтадан некеге отырмаған әйелі (күйеуі) - 10 АЕК мөлшерінде;</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Ленинградтың тұрғынына"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10 АЕК мөлшерінде;</w:t>
      </w:r>
    </w:p>
    <w:p>
      <w:pPr>
        <w:spacing w:after="0"/>
        <w:ind w:left="0"/>
        <w:jc w:val="both"/>
      </w:pPr>
      <w:r>
        <w:rPr>
          <w:rFonts w:ascii="Times New Roman"/>
          <w:b w:val="false"/>
          <w:i w:val="false"/>
          <w:color w:val="000000"/>
          <w:sz w:val="28"/>
        </w:rPr>
        <w:t>
      ҰОС жылдарында тылдағы қажырлы еңбегi және қалтқысыз әскери қызметi үшiн бұрынғы КСР Одағы ордендерiмен және медальдерiмен марапатталған адамдар 10 АЕК мөлшерінде;</w:t>
      </w:r>
    </w:p>
    <w:p>
      <w:pPr>
        <w:spacing w:after="0"/>
        <w:ind w:left="0"/>
        <w:jc w:val="both"/>
      </w:pPr>
      <w:r>
        <w:rPr>
          <w:rFonts w:ascii="Times New Roman"/>
          <w:b w:val="false"/>
          <w:i w:val="false"/>
          <w:color w:val="000000"/>
          <w:sz w:val="28"/>
        </w:rPr>
        <w:t>
      8 наурыз - Халықаралық әйелдер күні:</w:t>
      </w:r>
    </w:p>
    <w:p>
      <w:pPr>
        <w:spacing w:after="0"/>
        <w:ind w:left="0"/>
        <w:jc w:val="both"/>
      </w:pPr>
      <w:r>
        <w:rPr>
          <w:rFonts w:ascii="Times New Roman"/>
          <w:b w:val="false"/>
          <w:i w:val="false"/>
          <w:color w:val="000000"/>
          <w:sz w:val="28"/>
        </w:rPr>
        <w:t>
      мемлекеттік атаулы әлеуметтік көмек немесе балалы отбасыларға берілетін жәрдемақы алушылар алатындардан шыққан көп балалы аналар 2,4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Павлодар қалалық мәслихатының 04.11.2014 </w:t>
      </w:r>
      <w:r>
        <w:rPr>
          <w:rFonts w:ascii="Times New Roman"/>
          <w:b w:val="false"/>
          <w:i w:val="false"/>
          <w:color w:val="000000"/>
          <w:sz w:val="28"/>
        </w:rPr>
        <w:t>N 335/45</w:t>
      </w:r>
      <w:r>
        <w:rPr>
          <w:rFonts w:ascii="Times New Roman"/>
          <w:b w:val="false"/>
          <w:i w:val="false"/>
          <w:color w:val="ff0000"/>
          <w:sz w:val="28"/>
        </w:rPr>
        <w:t xml:space="preserve"> (жарияланғаннан кейін 10 (он) күнтізбелік күн өткен соң қолданысқа енгізіледі); 20.02.2015 </w:t>
      </w:r>
      <w:r>
        <w:rPr>
          <w:rFonts w:ascii="Times New Roman"/>
          <w:b w:val="false"/>
          <w:i w:val="false"/>
          <w:color w:val="ff0000"/>
          <w:sz w:val="28"/>
        </w:rPr>
        <w:t>№ 367/50</w:t>
      </w:r>
      <w:r>
        <w:rPr>
          <w:rFonts w:ascii="Times New Roman"/>
          <w:b w:val="false"/>
          <w:i w:val="false"/>
          <w:color w:val="ff0000"/>
          <w:sz w:val="28"/>
        </w:rPr>
        <w:t xml:space="preserve"> (алғашқы ресми жарияланғаннан кейін 10 (он) күнтізбелік күн өткен соң қолданысқа енгізіледі); 09.04.2015 </w:t>
      </w:r>
      <w:r>
        <w:rPr>
          <w:rFonts w:ascii="Times New Roman"/>
          <w:b w:val="false"/>
          <w:i w:val="false"/>
          <w:color w:val="ff0000"/>
          <w:sz w:val="28"/>
        </w:rPr>
        <w:t>№ 382/52</w:t>
      </w:r>
      <w:r>
        <w:rPr>
          <w:rFonts w:ascii="Times New Roman"/>
          <w:b w:val="false"/>
          <w:i w:val="false"/>
          <w:color w:val="ff0000"/>
          <w:sz w:val="28"/>
        </w:rPr>
        <w:t xml:space="preserve"> (алғашқы ресми жарияланғаннан кейін 10 (он) күнтізбелік күн өткен соң қолданысқа енгізіледі); 01.06.2016 </w:t>
      </w:r>
      <w:r>
        <w:rPr>
          <w:rFonts w:ascii="Times New Roman"/>
          <w:b w:val="false"/>
          <w:i w:val="false"/>
          <w:color w:val="ff0000"/>
          <w:sz w:val="28"/>
        </w:rPr>
        <w:t>№ 39/5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ff0000"/>
          <w:sz w:val="28"/>
        </w:rPr>
        <w:t>№ 250/35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26.03.2019 </w:t>
      </w:r>
      <w:r>
        <w:rPr>
          <w:rFonts w:ascii="Times New Roman"/>
          <w:b w:val="false"/>
          <w:i w:val="false"/>
          <w:color w:val="ff0000"/>
          <w:sz w:val="28"/>
        </w:rPr>
        <w:t>№ 365/50</w:t>
      </w:r>
      <w:r>
        <w:rPr>
          <w:rFonts w:ascii="Times New Roman"/>
          <w:b w:val="false"/>
          <w:i w:val="false"/>
          <w:color w:val="ff0000"/>
          <w:sz w:val="28"/>
        </w:rPr>
        <w:t xml:space="preserve"> (алғашқы ресми жарияланған күнінен бастап қолданысқа енгізіледі); 30.05.2019 </w:t>
      </w:r>
      <w:r>
        <w:rPr>
          <w:rFonts w:ascii="Times New Roman"/>
          <w:b w:val="false"/>
          <w:i w:val="false"/>
          <w:color w:val="ff0000"/>
          <w:sz w:val="28"/>
        </w:rPr>
        <w:t>№ 383/52</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Мұқашев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