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e29d" w14:textId="219e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2013 жылғы 26 желтоқсандағы "Павлодар қаласының 2014 - 2016 жылдарға арналған бюджеті туралы" № 223/29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2014 жылғы 06 мамырдағы № 262/36 шешімі. Павлодар облысының Әділет департаментінде 2014 жылғы 16 мамырда № 3807 болып тіркелді. Күші жойылды - қолданылу мерзімінің аяқталуына байланысты (Павлодар облысы Павлодар қалалық мәслихатының 2015 жылғы 10 ақпандағы N 1-09/51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аяқталуына байланысты (Павлодар облысы Павлодар қалалық мәслихатының 10.02.2015 N 1-09/51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облыстық мәслихаттың 2014 жылғы 14 сәуірдегі "Облыстық мәслихаттың (V сайланған XXX (кезектен тыс) сессиясы) 2013 жылғы 13 желтоқсандағы "2014 - 2016 жылдарға арналған облыстық бюджет туралы" № 198/26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260/30 сессиясы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қалалық мәслихатының 2013 жылғы 26 желтоқсандағы "Павлодар қаласының 2014 - 2016 жылдарға арналған бюджеті туралы" № 223/29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3666 болып тіркелген, 2014 жылғы 17 қаңтардағы № 2, 2014 жылғы 24 қаңтардағы № 3, 2014 жылғы 31 қаңтардағы № 4, 2014 жылғы 7 ақпандағы № 5, 2014 жылғы 14 ақпандағы № 6 "Шаhар" газетінде және 2014 жылғы 20 қаңтардағы № 2, 2014 жылғы 24 қаңтардағы № 3, 2014 жылғы 3 ақпандағы № 4, 2014 жылғы 10 ақпандағы № 5 "Версия"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Павлодар қаласының 2014 - 2016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кірістер – 36 942 895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салықтық түсімдер бойынша – 27 567 114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832 321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1 499 072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7 044 388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37 484 246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таза бюджеттік кредиттеу – 5 556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бюджеттік кредиттер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370 000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қаржы активтерiн сатып алу – 370 000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-916 907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бюджет тапшылығын қаржыландыру – 916 907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"6.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 мен тарифтiк ставкалар белгіленсін.";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2014 жылдың 1 қаңтарынан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2014 жылға арналған бюджеті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5268"/>
        <w:gridCol w:w="1216"/>
        <w:gridCol w:w="2439"/>
        <w:gridCol w:w="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Отын–энергетика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Отын–энергетика кешені және жер қойнауын пайдалану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Жылу–энергетикалық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2016 жылға арналған бюджеті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5"/>
        <w:gridCol w:w="8"/>
        <w:gridCol w:w="949"/>
        <w:gridCol w:w="6"/>
        <w:gridCol w:w="1709"/>
        <w:gridCol w:w="3516"/>
        <w:gridCol w:w="2376"/>
        <w:gridCol w:w="1585"/>
        <w:gridCol w:w="7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