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faa0" w14:textId="0acf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2014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2014 жылғы 11 мамырдағы № 640/4 қаулысы. Павлодар облысының Әділет департаментінде 2014 жылғы 22 мамырда № 3821 болып тіркелді. Қолданылу мерзімінің аяқталуына байланысты күші жойылды - (Павлодар облысы Павлодар қаласы әкімі аппарат басшысының 2015 жылғы 03 сәуірдегі № 23/2-12/450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(Павлодар облысы Павлодар қаласы әкімі аппарат басшысының 03.04.2015 № 23/2-12/450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Заңыңың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8-1)-тармақшасына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 бойынша 2014 жылға мектепке дейінгі тәрбие мен оқытуға арналған мемлекеттік білім беру тапсырысы, жан басына шаққандағы қаржыландыру және ата-ананың ақы төлеу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Е. И. Иманслямға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күннен кейін он күнтізбелік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640/4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бойынша 2014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Павлодар облысы Павлодар қалалық әкімдігінің 30.10.2014 </w:t>
      </w:r>
      <w:r>
        <w:rPr>
          <w:rFonts w:ascii="Times New Roman"/>
          <w:b w:val="false"/>
          <w:i w:val="false"/>
          <w:color w:val="ff0000"/>
          <w:sz w:val="28"/>
        </w:rPr>
        <w:t>N 1423/13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543"/>
        <w:gridCol w:w="4103"/>
        <w:gridCol w:w="952"/>
        <w:gridCol w:w="3280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(республикалық бюджет) 134 (жергілікті бюджет) 206 (жергілікті бюджет) 134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10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сөйлеу қабілеті бұзылған балаларға арналған түзетулік үлгідегі № 14 бала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№ 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17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"Кенжекөл ауылының № 20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инфекциясы ерте білінген, туберкулездің кіші және өшу формалары бар балаларға арналған санаторлық үлгідегі № 25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(республикалық бюджет) 41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27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28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шағын мектепке дейінгі білім беретін ұйым № 36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42 оқу-тәрбие кешені мектепке дейінгі гимназия – гимназияның, бейімдеу сыныптар мектебі"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--8139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(республикалық бюджет,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72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79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96 сәбилер бақшасы – "Радуга" үйлесімді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үлгідегі № 111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ауылының № 117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120 – мемлекеттік тілде оқытатын этномәдени тәрбие беру орталығы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(жергілікті бюджет) (республика 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126 сәбилер бақшасы – балалардың эстетикалық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- 8139 3-тен 7 жасқа дейін - 8781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"Smart kid" сәбилер бақшасы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"Лингва" Лицейі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"Озирис" жеке жалпы білім беру мектебі" мекеме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"Самал" Оңалту Орталығы" Мүгедек қоғамдық бірлестігі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