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1ce4" w14:textId="8cd1c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2013 жылғы 26 желтоқсандағы "Павлодар қаласының 2014 - 2016 жылдарға арналған бюджеті туралы" № 223/29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2014 жылғы 04 қарашадағы № 330/45 шешімі. Павлодар облысының Әділет департаментінде 2014 жылғы 06 қарашада № 4140 болып тіркелді. Күші жойылды - қолданылу мерзімінің аяқталуына байланысты (Павлодар облысы Павлодар қалалық мәслихатының 2015 жылғы 10 ақпандағы N 1-09/51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қолданылу мерзімінің аяқталуына байланысты (Павлодар облысы Павлодар қалалық мәслихатының 10.02.2015 N 1-09/51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Павлодар облыстық мәслихатының 2014 жылғы 22 қазандағы «Облыстық мәслихаттың (V сайланған XXVI (кезектен тыс) сессиясы) 2013 жылғы 13 желтоқсандағы «2014 - 2016 жылдарға арналған облыстық бюджет туралы» № 198/26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294/36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Павлодар қалалық мәслихатының 2013 жылғы 26 желтоқсандағы «Павлодар қаласының 2014 - 2016 жылдарға арналған бюджеті туралы» № 223/29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3666 болып тіркелген, 2014 жылғы 17 қаңтардағы № 2, 2014 жылғы 24 қаңтардағы № 3, 2014 жылғы 31 қаңтардағы № 4, 2014 жылғы 7 ақпандағы № 5, 2014 жылғы 14 ақпандағы № 6 «Шаhар» газетінде және 2014 жылғы 20 қаңтардағы № 2, 2014 жылғы 24 қаңтардағы № 3, 2014 жылғы 3 ақпандағы № 4, 2014 жылғы 10 ақпандағы № 5 «Версия» газетінде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«38 306 892» сандары «38 548 830»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«832 321» сандары «899 363»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«2 192 772» сандары «2 125 730»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«7 192 385» сандары «7 434 323»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«38 892 604» сандары «39 134 542»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шешімнің орындалуын бақылау қалалық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шешім 2014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мәслихаттың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330/45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223/29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2014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333"/>
        <w:gridCol w:w="674"/>
        <w:gridCol w:w="729"/>
        <w:gridCol w:w="434"/>
        <w:gridCol w:w="691"/>
        <w:gridCol w:w="235"/>
        <w:gridCol w:w="6379"/>
        <w:gridCol w:w="214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38548830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28089414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 және (немесе) сатып алуға, инженерлік-коммуникациялық инфрақұрылымды дамытуға және (немесе) сатып алуға және жастарға арналған жатақханаларды салуға, сатып 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Отын–энергетика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Отын–энергетика кешені және жер қойнауын пайдалану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Жылу–энергетикалық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iшiнде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Мүлiктiк кешен түрiндегi коммуналдық мемлекеттiк мекемелер мен мемлекеттiк кәсiпорындарды және коммуналдық мемлекеттiк кәсiпорындардың жедел басқаруындағы немесе шаруашылық жүргiзуiндегi өзге мемлекеттiк мүлiктi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