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b84f15" w14:textId="fb84f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қаласы әкімдігінің 2014 жылғы 11 мамырдағы "Павлодар қаласы бойынша 2014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туралы" № 640/4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Павлодар қалалық әкімдігінің 2014 жылғы 30 қазандағы № 1423/13 қаулысы. Павлодар облысының Әділет департаментінде 2014 жылғы 17 қарашада № 4161 болып тіркелді. Қолданылу мерзімінің аяқталуына байланысты күші жойылды - (Павлодар облысы Павлодар қаласы әкімі аппарат басшысының 2015 жылғы 03 сәуірдегі № 23/2-12/450 хатымен)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Қолданылу мерзімінің аяқталуына байланысты күші жойылды - (Павлодар облысы Павлодар қаласы әкімі аппарат басшысының 03.04.2015 № 23/2-12/450 хатымен).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2001 жылғы 23 қаңтардағы "Қазақстан Республикасындағы жергілікті мемлекеттік басқару және өзін-өзі басқару туралы" Заңыңың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6-бабы </w:t>
      </w:r>
      <w:r>
        <w:rPr>
          <w:rFonts w:ascii="Times New Roman"/>
          <w:b w:val="false"/>
          <w:i w:val="false"/>
          <w:color w:val="000000"/>
          <w:sz w:val="28"/>
        </w:rPr>
        <w:t>4-тармағының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8-1)-тармақшасына сәйкес Павлодар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Павлодар қаласы әкімдігінің 2014 жылғы 11 мамырдағы "Павлодар қаласы бойынша 2014 жылға мектепке дейінгі тәрбие мен оқытуға арналған мемлекеттік білім беру тапсырысын, жан басына шаққандағы қаржыландыру және ата-ананың ақы төлеу мөлшерін бекіту таралы" № 640/4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(Нормативтық-құқықтық актілерді мемлекеттік тіркеу тізімінде № 3821 тіркелген, 2014 жылғы 30 мамырда "Шахар" газетінде, 2014 жылғы 2 маусымда "Версия" газетінде жарияланды)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қауылының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қала әкімінің орынбасары А. Е. Әбілқасымовқа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 рет ресми жарияланған күнінен кейін күнтізбелік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Бақауов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"30"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1423/13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қаласы бойынша 2014 жылға арналған мектепке дейінгі</w:t>
      </w:r>
      <w:r>
        <w:br/>
      </w:r>
      <w:r>
        <w:rPr>
          <w:rFonts w:ascii="Times New Roman"/>
          <w:b/>
          <w:i w:val="false"/>
          <w:color w:val="000000"/>
        </w:rPr>
        <w:t>тәрбие мен оқытуға мемлекеттік білім беру тапсырысы, жан басына</w:t>
      </w:r>
      <w:r>
        <w:br/>
      </w:r>
      <w:r>
        <w:rPr>
          <w:rFonts w:ascii="Times New Roman"/>
          <w:b/>
          <w:i w:val="false"/>
          <w:color w:val="000000"/>
        </w:rPr>
        <w:t>шаққандағы қаржыландыру және ата-ананың ақы төлеу мөлшері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3512"/>
        <w:gridCol w:w="4057"/>
        <w:gridCol w:w="995"/>
        <w:gridCol w:w="3256"/>
      </w:tblGrid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білім беру тапсырысы, орын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жан басына қаржыландыру мөлшері, теңге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айына ақы төлеу мөлшері, теңге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(республикалық бюджет) 134 (жергілікті бюджет) 206 (жергілікті бюджет) 134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7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10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11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 мемлекеттік тілде оқытатын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сөйлеу қабілеті бұзылған балаларға арналған түзетулік үлгідегі № 14 бала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№ 15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қаласының № 16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 қаласы әкімдігі Павлодар қаласы білім беру бөлімінің "Павлодар қаласының № 17 сәбилер бақшасы" мемлекеттік қазыналық коммуналдық кәсіпорны 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18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19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"Кенжекөл ауылының № 20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22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инфекциясы ерте білінген, туберкулездің кіші және өшу формалары бар балаларға арналған санаторлық үлгідегі № 25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(республикалық бюджет) 41 (жергілікті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27 сәбилер бақшасы" мемлекеттік қазыналық коммуналдық кәсіпорыны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28 сәбилер бақшасы" мемлекеттік қазыналық коммуналдық кәсіпорыны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29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30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"Ленин кентінің шағын мектепке дейінгі білім беретін ұйым № 36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37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38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ой-өрісі бұзылған балаларға арналған түзетулік үлгідегі № 39 балабақшасы"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40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42 оқу-тәрбие кешені мектепке дейінгі гимназия – гимназияның, бейімдеу сыныптар мектебі"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--8139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46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(республикалық бюджет, жергілікті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50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53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72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79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көру қабілеті бұзылған балаларға арналған мамандандырылған үлгідегі № 82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86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93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96 сәбилер бақшасы – "Радуга" үйлесімді даму орталығы"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104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туберкулез жұқтырған балаларға арналған санаторлық үлгідегі № 111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112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115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116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әкімдігі, Павлодар қаласы білім беру бөлімінің "Павлодар ауылының № 117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"№ 120 – мемлекеттік тілде оқытатын этномәдени тәрбие беру орталығы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121 сәбилер бақшасы"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122 мектепке дейінгі гимназиясы"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(жергілікті бюджет) (республика 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 қаласы әкімдігі Павлодар қаласы білім беру бөлімінің "Павлодар қаласының № 126 сәбилер бақшасы – балалардың эстетикалық даму орталығы" мемлекеттік қазыналық коммуналдық кәсіпорны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(жергілікті бюджет)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- 8139 3-тен 7 жасқа дейін - 8781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"Smart kid" сәбилер бақшасы жауапкершілігі шектеулі серіктестігі (келісім бойынша)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"Лингва" Лицейі жауапкершілігі шектеулі серіктестігі (келісім бойынша)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"Озирис" жеке жалпы білім беру мектебі" мекеме (келісім бойынша)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35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"Самал" Оңалту Орталығы" Мүгедек қоғамдық бірлестігі (келісім бойынша)</w:t>
            </w:r>
          </w:p>
        </w:tc>
        <w:tc>
          <w:tcPr>
            <w:tcW w:w="4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(республикалық бюджет)</w:t>
            </w:r>
          </w:p>
        </w:tc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16461</w:t>
            </w:r>
          </w:p>
        </w:tc>
        <w:tc>
          <w:tcPr>
            <w:tcW w:w="3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