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5321" w14:textId="d465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2013 жылғы 26 желтоқсандағы "Павлодар қаласының 2014 - 2016 жылдарға арналған бюджеті туралы" № 223/29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10 желтоқсандағы № 339/47 шешімі. Павлодар облысының Әділет департаментінде 2014 жылғы 11 желтоқсанда № 4211 болып тіркелді. Күші жойылды - қолданылу мерзімінің аяқталуына байланысты (Павлодар облысы Павлодар қалалық мәслихатының 2015 жылғы 10 ақпандағы N 1-09/51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аяқталуына байланысты (Павлодар облысы Павлодар қалалық мәслихатының 10.02.2015 N 1-09/51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қалалық мәслихатының 2013 жылғы 26 желтоқсандағы "Павлодар қаласының 2014 - 2016 жылдарға арналған бюджеті туралы" № 223/29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3666 болып тіркелген, 2014 жылғы 17 қаңтардағы № 2, 2014 жылғы 24 қаңтардағы № 3, 2014 жылғы 31 қаңтардағы № 4, 2014 жылғы 7 ақпандағы № 5, 2014 жылғы 14 ақпандағы № 6 "Шаhар" газетінде және 2014 жылғы 20 қаңтардағы № 2, 2014 жылғы 24 қаңтардағы № 3, 2014 жылғы 3 ақпандағы № 4, 2014 жылғы 10 ақпандағы № 5 "Версия"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"38 548 830" сандары "38 326 146"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"28 089 414" сандары "27 974 675"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"899 363" сандары "903 116"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"2 125 730" сандары "2 236 716"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"7 434 323" сандары "7 211 639"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"39 134 542" сандары "38 641 245"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"-911 351" сандары "- 640 738"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"911 351" сандары "640 738"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"54 718" сандары "190 443"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339/47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223/29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3"/>
        <w:gridCol w:w="913"/>
        <w:gridCol w:w="913"/>
        <w:gridCol w:w="6931"/>
        <w:gridCol w:w="2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Жылу–энергетикалық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Мүлiктiк кешен түрiндегi коммуналдық мемлекеттiк мекемелер мен мемлекеттiк кәсiпорындарды және коммуналдық мемлекеттiк кәсiпорындардың жедел басқаруындағы немесе шаруашылық жiргiзуiндегi өзге мемлекеттiк мүлiктi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