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e3e7" w14:textId="494e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Кенжекөл ауылдық округі Кенжекөл ауылының жаңа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Кенжекөл ауылдық округі әкімі міндетін атқарушының 2014 жылғы 19 қарашадағы № 17-1-03/65 шешімі. Павлодар облысының Әділет департаментінде 2014 жылғы 05 желтоқсанда № 4206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«Қазақстан Республикасының әкімшілік–аумақтық құрылысы туралы» Заңы 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«Қазақстан Республикасының жергілікті мемлекеттік басқару және өзін-өзі басқару туралы» Заңы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Кенжекөл ауылы тұрғындарының пікірін ескере отырып, 2014 жылдың 17 қыркүйегіндегі облыстық ономастикалық комиссияның қорытындысы негізінде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Кенжекөл ауылдық округі Кенжекөл ауылының жаңа көшесіне «Егемен»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 өзімнің бақылауыма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 рет ресми жарияланғаннан кейін 10 (он) күнтүзбелік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Кенжекөл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Ақтайлақова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