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1e2e" w14:textId="0b61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2014 жылғы 20 ақпандағы N 196/28 шешімі. Павлодар облысының Әділет департаментінде 2014 жылғы 18 наурызда N 3731 болып тіркелді. Күші жойылды - Павлодар облысы Ақсу қалалық мәслихатының 2016 жылғы 08 шілдедегі N 43/5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мәслихатының 08.07.2016 N 43/5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және жекеленген санаттағы азаматтарға әлеуметтік көмек көрсету мақсатында Ақсу қалалық мәслихаты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әлеуметтік көмек көрсетудің, оның мөлшерлерін белгілеудің және Ақсу қаласының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қалалық мәслихаттың әлеуметтік саясат, заңдылық және құқықтық тәртіп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Алпысбаева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мәслихатының</w:t>
            </w:r>
            <w:r>
              <w:br/>
            </w:r>
            <w:r>
              <w:rPr>
                <w:rFonts w:ascii="Times New Roman"/>
                <w:b w:val="false"/>
                <w:i w:val="false"/>
                <w:color w:val="000000"/>
                <w:sz w:val="20"/>
              </w:rPr>
              <w:t>2014 жылғы 20 ақпандағы</w:t>
            </w:r>
            <w:r>
              <w:br/>
            </w:r>
            <w:r>
              <w:rPr>
                <w:rFonts w:ascii="Times New Roman"/>
                <w:b w:val="false"/>
                <w:i w:val="false"/>
                <w:color w:val="000000"/>
                <w:sz w:val="20"/>
              </w:rPr>
              <w:t>N 196/28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және Ақсу қаласының мұқтаж азаматтарының жекелеген</w:t>
      </w:r>
      <w:r>
        <w:br/>
      </w:r>
      <w:r>
        <w:rPr>
          <w:rFonts w:ascii="Times New Roman"/>
          <w:b/>
          <w:i w:val="false"/>
          <w:color w:val="000000"/>
        </w:rPr>
        <w:t>санаттарының тізбесін айқындаудың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(бұдан әрі – Үлгілік қағидалар) 2013 жылғы 21 мамырдағы N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Ақсу қаласы әкімінің шешімімен құрылатын комиссия;</w:t>
      </w:r>
      <w:r>
        <w:br/>
      </w:r>
      <w:r>
        <w:rPr>
          <w:rFonts w:ascii="Times New Roman"/>
          <w:b w:val="false"/>
          <w:i w:val="false"/>
          <w:color w:val="000000"/>
          <w:sz w:val="28"/>
        </w:rPr>
        <w:t>
      3)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"Ақсу қаласының жұмыспен қамту және әлеуметтік бағдарламалар бөлімі" мемлекеттік мекемесі;</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Павлодар облысы филиалының Ақсу қалалық бөлімшесі;</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Ақсу қаласы әкімінің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12) шартты ақшалай көмек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13) отбасының белсенділігін арттырудың әлеуметтік келісімшарты - шартты ақшалай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14)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3. </w:t>
      </w:r>
      <w:r>
        <w:rPr>
          <w:rFonts w:ascii="Times New Roman"/>
          <w:b w:val="false"/>
          <w:i w:val="false"/>
          <w:color w:val="000000"/>
          <w:sz w:val="28"/>
        </w:rPr>
        <w:t>Осы Қағидаларда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w:t>
      </w:r>
      <w:r>
        <w:rPr>
          <w:rFonts w:ascii="Times New Roman"/>
          <w:b w:val="false"/>
          <w:i w:val="false"/>
          <w:color w:val="000000"/>
          <w:sz w:val="28"/>
        </w:rPr>
        <w:t xml:space="preserve">"Ұлы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w:t>
      </w:r>
      <w:r>
        <w:rPr>
          <w:rFonts w:ascii="Times New Roman"/>
          <w:b w:val="false"/>
          <w:i w:val="false"/>
          <w:color w:val="000000"/>
          <w:sz w:val="28"/>
        </w:rPr>
        <w:t>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6. </w:t>
      </w:r>
      <w:r>
        <w:rPr>
          <w:rFonts w:ascii="Times New Roman"/>
          <w:b w:val="false"/>
          <w:i w:val="false"/>
          <w:color w:val="000000"/>
          <w:sz w:val="28"/>
        </w:rPr>
        <w:t>Әлеуметтік көмек көрсету үшін атаулы күндер мен мереке күндерінің тізбесі:</w:t>
      </w:r>
      <w:r>
        <w:br/>
      </w:r>
      <w:r>
        <w:rPr>
          <w:rFonts w:ascii="Times New Roman"/>
          <w:b w:val="false"/>
          <w:i w:val="false"/>
          <w:color w:val="000000"/>
          <w:sz w:val="28"/>
        </w:rPr>
        <w:t>
      1) 8 наурыз – Халықаралық әйелдер күні;</w:t>
      </w:r>
      <w:r>
        <w:br/>
      </w:r>
      <w:r>
        <w:rPr>
          <w:rFonts w:ascii="Times New Roman"/>
          <w:b w:val="false"/>
          <w:i w:val="false"/>
          <w:color w:val="000000"/>
          <w:sz w:val="28"/>
        </w:rPr>
        <w:t>
      2) 9 мамыр – Жеңіс күні;</w:t>
      </w:r>
      <w:r>
        <w:br/>
      </w:r>
      <w:r>
        <w:rPr>
          <w:rFonts w:ascii="Times New Roman"/>
          <w:b w:val="false"/>
          <w:i w:val="false"/>
          <w:color w:val="000000"/>
          <w:sz w:val="28"/>
        </w:rPr>
        <w:t>
      3) 1 қазан – Халықаралық қарттар күні;</w:t>
      </w:r>
      <w:r>
        <w:br/>
      </w:r>
      <w:r>
        <w:rPr>
          <w:rFonts w:ascii="Times New Roman"/>
          <w:b w:val="false"/>
          <w:i w:val="false"/>
          <w:color w:val="000000"/>
          <w:sz w:val="28"/>
        </w:rPr>
        <w:t>
      4) қазанның екінші жексенбісі – Қазақстан Республикасының Мүгедектер күнi.</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Ақсу қалалық мәслихатының 25.09.2014 </w:t>
      </w:r>
      <w:r>
        <w:rPr>
          <w:rFonts w:ascii="Times New Roman"/>
          <w:b w:val="false"/>
          <w:i w:val="false"/>
          <w:color w:val="ff0000"/>
          <w:sz w:val="28"/>
        </w:rPr>
        <w:t>N 270/37</w:t>
      </w:r>
      <w:r>
        <w:rPr>
          <w:rFonts w:ascii="Times New Roman"/>
          <w:b w:val="false"/>
          <w:i w:val="false"/>
          <w:color w:val="ff0000"/>
          <w:sz w:val="28"/>
        </w:rPr>
        <w:t xml:space="preserve"> (жарияланған күннен кейін күнтізбелік он күн өткен соң қолданысқа енгізіледі) шешімімен.</w:t>
      </w:r>
      <w:r>
        <w:br/>
      </w:r>
      <w:r>
        <w:rPr>
          <w:rFonts w:ascii="Times New Roman"/>
          <w:b w:val="false"/>
          <w:i w:val="false"/>
          <w:color w:val="000000"/>
          <w:sz w:val="28"/>
        </w:rPr>
        <w:t xml:space="preserve">
      7. </w:t>
      </w:r>
      <w:r>
        <w:rPr>
          <w:rFonts w:ascii="Times New Roman"/>
          <w:b w:val="false"/>
          <w:i w:val="false"/>
          <w:color w:val="000000"/>
          <w:sz w:val="28"/>
        </w:rPr>
        <w:t>Учаскелік және арнайы комиссиялар өз қызметін Павлодар облысының ЖАО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Әлеуметтік көмек мынадай санаттағы мұқтаж азаматтарға көрсетіледі:</w:t>
      </w:r>
      <w:r>
        <w:br/>
      </w:r>
      <w:r>
        <w:rPr>
          <w:rFonts w:ascii="Times New Roman"/>
          <w:b w:val="false"/>
          <w:i w:val="false"/>
          <w:color w:val="000000"/>
          <w:sz w:val="28"/>
        </w:rPr>
        <w:t>
      1) Ұлы Отан соғысының (бұдан әрі - ҰОС) қатысушылары мен мүгедектері;</w:t>
      </w:r>
      <w:r>
        <w:br/>
      </w:r>
      <w:r>
        <w:rPr>
          <w:rFonts w:ascii="Times New Roman"/>
          <w:b w:val="false"/>
          <w:i w:val="false"/>
          <w:color w:val="000000"/>
          <w:sz w:val="28"/>
        </w:rPr>
        <w:t>
      2) жеңілдіктер мен кепілдіктер жағынан ҰОС қатысушыларға теңестірілген адамдар, атап айтқанда:</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(бұдан әрі – КСРО)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КСРО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АЭС-iндегi (бұдан әрі – ЧАЭС)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3) жеңiлдiктер мен кепiлдiктер жағынан ҰОС мүгедектерiне теңестiрiлген адамдар, атап айтқанда:</w:t>
      </w:r>
      <w:r>
        <w:br/>
      </w:r>
      <w:r>
        <w:rPr>
          <w:rFonts w:ascii="Times New Roman"/>
          <w:b w:val="false"/>
          <w:i w:val="false"/>
          <w:color w:val="000000"/>
          <w:sz w:val="28"/>
        </w:rPr>
        <w:t>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ЧАЭС-iндегi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4) жеңiлдiктер мен кепiлдiктер жөнінен соғысқа қатысушыларға теңестiрiлген адамдардың басқа да санаттары,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ҰОС жылдарында тылдағы қажырлы еңбегi және мiнсiз әскери қызметi үшiн бұрынғы КСРО-ның ордендерiмен және медальдерiмен наградталған адамдар, сондай-ақ 1988 - 1989 жылдардағы ЧАЭС-iндегi апаттың зардаптарын жоюға қатысқан;</w:t>
      </w:r>
      <w:r>
        <w:br/>
      </w:r>
      <w:r>
        <w:rPr>
          <w:rFonts w:ascii="Times New Roman"/>
          <w:b w:val="false"/>
          <w:i w:val="false"/>
          <w:color w:val="000000"/>
          <w:sz w:val="28"/>
        </w:rPr>
        <w:t>
      5) зейнеткерлік жасқа жеткен адамдар, атап айтқанда:</w:t>
      </w:r>
      <w:r>
        <w:br/>
      </w:r>
      <w:r>
        <w:rPr>
          <w:rFonts w:ascii="Times New Roman"/>
          <w:b w:val="false"/>
          <w:i w:val="false"/>
          <w:color w:val="000000"/>
          <w:sz w:val="28"/>
        </w:rPr>
        <w:t>
      мүгедектер мен қарттарға үйде әлеуметтік көмек көрсету бөлімшесінде қызмет көрсетілетін адамдар;</w:t>
      </w:r>
      <w:r>
        <w:br/>
      </w:r>
      <w:r>
        <w:rPr>
          <w:rFonts w:ascii="Times New Roman"/>
          <w:b w:val="false"/>
          <w:i w:val="false"/>
          <w:color w:val="000000"/>
          <w:sz w:val="28"/>
        </w:rPr>
        <w:t>
      80 жасқа толған және одан асқан адамдар;</w:t>
      </w:r>
      <w:r>
        <w:br/>
      </w:r>
      <w:r>
        <w:rPr>
          <w:rFonts w:ascii="Times New Roman"/>
          <w:b w:val="false"/>
          <w:i w:val="false"/>
          <w:color w:val="000000"/>
          <w:sz w:val="28"/>
        </w:rPr>
        <w:t>
      төмен және ең төменгі мөлшерде зейнетақы, мемлекеттік базалық зейнетақы төлемін алатын адамдар;</w:t>
      </w:r>
      <w:r>
        <w:br/>
      </w:r>
      <w:r>
        <w:rPr>
          <w:rFonts w:ascii="Times New Roman"/>
          <w:b w:val="false"/>
          <w:i w:val="false"/>
          <w:color w:val="000000"/>
          <w:sz w:val="28"/>
        </w:rPr>
        <w:t>
      6) мүгедектер, атап айтқанда:</w:t>
      </w:r>
      <w:r>
        <w:br/>
      </w:r>
      <w:r>
        <w:rPr>
          <w:rFonts w:ascii="Times New Roman"/>
          <w:b w:val="false"/>
          <w:i w:val="false"/>
          <w:color w:val="000000"/>
          <w:sz w:val="28"/>
        </w:rPr>
        <w:t>
      18 жасқа дейінгі мүгедек-балалар;</w:t>
      </w:r>
      <w:r>
        <w:br/>
      </w:r>
      <w:r>
        <w:rPr>
          <w:rFonts w:ascii="Times New Roman"/>
          <w:b w:val="false"/>
          <w:i w:val="false"/>
          <w:color w:val="000000"/>
          <w:sz w:val="28"/>
        </w:rPr>
        <w:t>
      1, 2-топтағы мүгедектер;</w:t>
      </w:r>
      <w:r>
        <w:br/>
      </w:r>
      <w:r>
        <w:rPr>
          <w:rFonts w:ascii="Times New Roman"/>
          <w:b w:val="false"/>
          <w:i w:val="false"/>
          <w:color w:val="000000"/>
          <w:sz w:val="28"/>
        </w:rPr>
        <w:t>
      кәмелетке толмаған балалары бар 3 топтағы мүгедек әйелдер;</w:t>
      </w:r>
      <w:r>
        <w:br/>
      </w:r>
      <w:r>
        <w:rPr>
          <w:rFonts w:ascii="Times New Roman"/>
          <w:b w:val="false"/>
          <w:i w:val="false"/>
          <w:color w:val="000000"/>
          <w:sz w:val="28"/>
        </w:rPr>
        <w:t>
      отбасы құрамында мектепке дейінгі жастағы балалары (баласы) бар мүгедектер;</w:t>
      </w:r>
      <w:r>
        <w:br/>
      </w:r>
      <w:r>
        <w:rPr>
          <w:rFonts w:ascii="Times New Roman"/>
          <w:b w:val="false"/>
          <w:i w:val="false"/>
          <w:color w:val="000000"/>
          <w:sz w:val="28"/>
        </w:rPr>
        <w:t>
      жоғары және орта оқу орындарында сырттай және қашықтықтан оқу түрлерінде оқитын мүгедектер;</w:t>
      </w:r>
      <w:r>
        <w:br/>
      </w:r>
      <w:r>
        <w:rPr>
          <w:rFonts w:ascii="Times New Roman"/>
          <w:b w:val="false"/>
          <w:i w:val="false"/>
          <w:color w:val="000000"/>
          <w:sz w:val="28"/>
        </w:rPr>
        <w:t>
      жүктілік мерзімінде (12 аптаға дейін) есепке тұрған жүкті мүгедек-әйелдер;</w:t>
      </w:r>
      <w:r>
        <w:br/>
      </w:r>
      <w:r>
        <w:rPr>
          <w:rFonts w:ascii="Times New Roman"/>
          <w:b w:val="false"/>
          <w:i w:val="false"/>
          <w:color w:val="000000"/>
          <w:sz w:val="28"/>
        </w:rPr>
        <w:t>
      санаторлық-курорттық емделуді қажет ететін 1 топтағы мүгедектер;</w:t>
      </w:r>
      <w:r>
        <w:br/>
      </w:r>
      <w:r>
        <w:rPr>
          <w:rFonts w:ascii="Times New Roman"/>
          <w:b w:val="false"/>
          <w:i w:val="false"/>
          <w:color w:val="000000"/>
          <w:sz w:val="28"/>
        </w:rPr>
        <w:t>
      7) мемлекеттік атаулы әлеуметтік көмек және балалы отбасыларға берілетін мемлекеттік жәрдемақылар алушылардың санынан көп балалы аналар;</w:t>
      </w:r>
      <w:r>
        <w:br/>
      </w:r>
      <w:r>
        <w:rPr>
          <w:rFonts w:ascii="Times New Roman"/>
          <w:b w:val="false"/>
          <w:i w:val="false"/>
          <w:color w:val="000000"/>
          <w:sz w:val="28"/>
        </w:rPr>
        <w:t>
      8) аз қамтылған азаматтар, атап айтқанда:</w:t>
      </w:r>
      <w:r>
        <w:br/>
      </w:r>
      <w:r>
        <w:rPr>
          <w:rFonts w:ascii="Times New Roman"/>
          <w:b w:val="false"/>
          <w:i w:val="false"/>
          <w:color w:val="000000"/>
          <w:sz w:val="28"/>
        </w:rPr>
        <w:t>
      жан басына шаққандағы орташа табысы ең төмен күнкөріс деңгейінің бір мөлшерінен аспайтын, жедел және жоспарлы хирургиялық операциядан өткен адамдар;</w:t>
      </w:r>
      <w:r>
        <w:br/>
      </w:r>
      <w:r>
        <w:rPr>
          <w:rFonts w:ascii="Times New Roman"/>
          <w:b w:val="false"/>
          <w:i w:val="false"/>
          <w:color w:val="000000"/>
          <w:sz w:val="28"/>
        </w:rPr>
        <w:t>
      жан басына шаққанда орташа табысы күн көріс деңгейінен аспайтын жүктілік мерзімде (12 аптаға дейін) есепке тұрған жүкті әйелдер;</w:t>
      </w:r>
      <w:r>
        <w:br/>
      </w:r>
      <w:r>
        <w:rPr>
          <w:rFonts w:ascii="Times New Roman"/>
          <w:b w:val="false"/>
          <w:i w:val="false"/>
          <w:color w:val="000000"/>
          <w:sz w:val="28"/>
        </w:rPr>
        <w:t>
      отбасының жан басына шаққандағы орташа табысы ең төмен күнкөріс деңгейінің 1,5 еселі ара қатынасынан аспайтын, өрт, зіл-зала апаты, жазатайым оқиға, төтенше жағдайлар, өрт салдарынан өмір сүруге қаражатсыз қалған өмірлік қиын жағдайға тап болған тұлғалар, соның ішінде үй тұрмысы құралдары, пәтер заттары және шаруашылық құрылыстары жартылай зақымданған кезде;</w:t>
      </w:r>
      <w:r>
        <w:br/>
      </w:r>
      <w:r>
        <w:rPr>
          <w:rFonts w:ascii="Times New Roman"/>
          <w:b w:val="false"/>
          <w:i w:val="false"/>
          <w:color w:val="000000"/>
          <w:sz w:val="28"/>
        </w:rPr>
        <w:t>
      отбасының орта есеппен жан басына шаққандағы табысы белгіленген ең төмен күнкөріс деңгейінің шамасынан аспайтын уәкілетті органның есебінде тұрған жұмыссыз азаматтар;</w:t>
      </w:r>
      <w:r>
        <w:br/>
      </w:r>
      <w:r>
        <w:rPr>
          <w:rFonts w:ascii="Times New Roman"/>
          <w:b w:val="false"/>
          <w:i w:val="false"/>
          <w:color w:val="000000"/>
          <w:sz w:val="28"/>
        </w:rPr>
        <w:t>
      9) ағымдағы жылғы жалпы білім беру мектеп түлектерінің қатарынан, атап айтқанда:</w:t>
      </w:r>
      <w:r>
        <w:br/>
      </w:r>
      <w:r>
        <w:rPr>
          <w:rFonts w:ascii="Times New Roman"/>
          <w:b w:val="false"/>
          <w:i w:val="false"/>
          <w:color w:val="000000"/>
          <w:sz w:val="28"/>
        </w:rPr>
        <w:t>
      жан басына шаққандағы табысы ағымдағы жылғы 2 тоқсанының күн көріс минимумының бір есе мөлшерінен аспайтын отбасының балалары;</w:t>
      </w:r>
      <w:r>
        <w:br/>
      </w:r>
      <w:r>
        <w:rPr>
          <w:rFonts w:ascii="Times New Roman"/>
          <w:b w:val="false"/>
          <w:i w:val="false"/>
          <w:color w:val="000000"/>
          <w:sz w:val="28"/>
        </w:rPr>
        <w:t>
      жетім балалар;</w:t>
      </w:r>
      <w:r>
        <w:br/>
      </w:r>
      <w:r>
        <w:rPr>
          <w:rFonts w:ascii="Times New Roman"/>
          <w:b w:val="false"/>
          <w:i w:val="false"/>
          <w:color w:val="000000"/>
          <w:sz w:val="28"/>
        </w:rPr>
        <w:t>
      10) әлеуметтік маңызы бар мынадай аурулардан зардап шегетін азаматтар, атап айтқанда:</w:t>
      </w:r>
      <w:r>
        <w:br/>
      </w:r>
      <w:r>
        <w:rPr>
          <w:rFonts w:ascii="Times New Roman"/>
          <w:b w:val="false"/>
          <w:i w:val="false"/>
          <w:color w:val="000000"/>
          <w:sz w:val="28"/>
        </w:rPr>
        <w:t>
      қатерлі ісіктер ауруымен ауыратын адамдар;</w:t>
      </w:r>
      <w:r>
        <w:br/>
      </w:r>
      <w:r>
        <w:rPr>
          <w:rFonts w:ascii="Times New Roman"/>
          <w:b w:val="false"/>
          <w:i w:val="false"/>
          <w:color w:val="000000"/>
          <w:sz w:val="28"/>
        </w:rPr>
        <w:t>
      туберкулез ауруымен ауыратын адамдар;</w:t>
      </w:r>
      <w:r>
        <w:br/>
      </w:r>
      <w:r>
        <w:rPr>
          <w:rFonts w:ascii="Times New Roman"/>
          <w:b w:val="false"/>
          <w:i w:val="false"/>
          <w:color w:val="000000"/>
          <w:sz w:val="28"/>
        </w:rPr>
        <w:t>
      адамның қорғаныш тапшылығының қоздырғышы ауруымен ауыратын адамдар.</w:t>
      </w:r>
      <w:r>
        <w:br/>
      </w:r>
      <w:r>
        <w:rPr>
          <w:rFonts w:ascii="Times New Roman"/>
          <w:b w:val="false"/>
          <w:i w:val="false"/>
          <w:color w:val="000000"/>
          <w:sz w:val="28"/>
        </w:rPr>
        <w:t>
      11) бас бостандығынан айыру мекемелерінен босатылған адамдар;</w:t>
      </w:r>
      <w:r>
        <w:br/>
      </w:r>
      <w:r>
        <w:rPr>
          <w:rFonts w:ascii="Times New Roman"/>
          <w:b w:val="false"/>
          <w:i w:val="false"/>
          <w:color w:val="000000"/>
          <w:sz w:val="28"/>
        </w:rPr>
        <w:t>
      12)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медальдерімен марапатталмаған адамдар;</w:t>
      </w:r>
      <w:r>
        <w:br/>
      </w:r>
      <w:r>
        <w:rPr>
          <w:rFonts w:ascii="Times New Roman"/>
          <w:b w:val="false"/>
          <w:i w:val="false"/>
          <w:color w:val="000000"/>
          <w:sz w:val="28"/>
        </w:rPr>
        <w:t>
      13) жан басына шаққанда отбасының орташа табысы күнкөріс деңгейінің 60 пайызынан аспайтын отбасылар.</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облысы Ақсу қалалық мәслихатының 30.04.2014 </w:t>
      </w:r>
      <w:r>
        <w:rPr>
          <w:rFonts w:ascii="Times New Roman"/>
          <w:b w:val="false"/>
          <w:i w:val="false"/>
          <w:color w:val="ff0000"/>
          <w:sz w:val="28"/>
        </w:rPr>
        <w:t>N 228/31</w:t>
      </w:r>
      <w:r>
        <w:rPr>
          <w:rFonts w:ascii="Times New Roman"/>
          <w:b w:val="false"/>
          <w:i w:val="false"/>
          <w:color w:val="ff0000"/>
          <w:sz w:val="28"/>
        </w:rPr>
        <w:t xml:space="preserve"> (жарияланғаннан кейін күнтізбелік он күн өткен соң қолданысқа енгізіледі) ;25.09.2014 </w:t>
      </w:r>
      <w:r>
        <w:rPr>
          <w:rFonts w:ascii="Times New Roman"/>
          <w:b w:val="false"/>
          <w:i w:val="false"/>
          <w:color w:val="ff0000"/>
          <w:sz w:val="28"/>
        </w:rPr>
        <w:t>N 270/37</w:t>
      </w:r>
      <w:r>
        <w:rPr>
          <w:rFonts w:ascii="Times New Roman"/>
          <w:b w:val="false"/>
          <w:i w:val="false"/>
          <w:color w:val="ff0000"/>
          <w:sz w:val="28"/>
        </w:rPr>
        <w:t xml:space="preserve"> (жарияланған күннен кейін күнтізбелік он күн өткен соң қолданысқа енгізіледі); 23.02.2015 </w:t>
      </w:r>
      <w:r>
        <w:rPr>
          <w:rFonts w:ascii="Times New Roman"/>
          <w:b w:val="false"/>
          <w:i w:val="false"/>
          <w:color w:val="ff0000"/>
          <w:sz w:val="28"/>
        </w:rPr>
        <w:t>N 310/43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22.07.2015 </w:t>
      </w:r>
      <w:r>
        <w:rPr>
          <w:rFonts w:ascii="Times New Roman"/>
          <w:b w:val="false"/>
          <w:i w:val="false"/>
          <w:color w:val="ff0000"/>
          <w:sz w:val="28"/>
        </w:rPr>
        <w:t>N 358/47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22.12.2015 </w:t>
      </w:r>
      <w:r>
        <w:rPr>
          <w:rFonts w:ascii="Times New Roman"/>
          <w:b w:val="false"/>
          <w:i w:val="false"/>
          <w:color w:val="ff0000"/>
          <w:sz w:val="28"/>
        </w:rPr>
        <w:t>N 399/52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9. </w:t>
      </w:r>
      <w:r>
        <w:rPr>
          <w:rFonts w:ascii="Times New Roman"/>
          <w:b w:val="false"/>
          <w:i w:val="false"/>
          <w:color w:val="000000"/>
          <w:sz w:val="28"/>
        </w:rPr>
        <w:t>Уәкілетті орган әлеуметтік көмекті көрсетеді:</w:t>
      </w:r>
      <w:r>
        <w:br/>
      </w:r>
      <w:r>
        <w:rPr>
          <w:rFonts w:ascii="Times New Roman"/>
          <w:b w:val="false"/>
          <w:i w:val="false"/>
          <w:color w:val="000000"/>
          <w:sz w:val="28"/>
        </w:rPr>
        <w:t>
      1) атаулы күндер мен мереке күндеріне біржолғы әлеуметтік көмек:</w:t>
      </w:r>
      <w:r>
        <w:br/>
      </w:r>
      <w:r>
        <w:rPr>
          <w:rFonts w:ascii="Times New Roman"/>
          <w:b w:val="false"/>
          <w:i w:val="false"/>
          <w:color w:val="000000"/>
          <w:sz w:val="28"/>
        </w:rPr>
        <w:t>
      Жеңіс күніне орай:</w:t>
      </w:r>
      <w:r>
        <w:br/>
      </w:r>
      <w:r>
        <w:rPr>
          <w:rFonts w:ascii="Times New Roman"/>
          <w:b w:val="false"/>
          <w:i w:val="false"/>
          <w:color w:val="000000"/>
          <w:sz w:val="28"/>
        </w:rPr>
        <w:t xml:space="preserve">
      уәкілетті ұйымның тізімі негізінде </w:t>
      </w:r>
      <w:r>
        <w:rPr>
          <w:rFonts w:ascii="Times New Roman"/>
          <w:b w:val="false"/>
          <w:i w:val="false"/>
          <w:color w:val="000000"/>
          <w:sz w:val="28"/>
        </w:rPr>
        <w:t>8-тармақтың</w:t>
      </w:r>
      <w:r>
        <w:rPr>
          <w:rFonts w:ascii="Times New Roman"/>
          <w:b w:val="false"/>
          <w:i w:val="false"/>
          <w:color w:val="000000"/>
          <w:sz w:val="28"/>
        </w:rPr>
        <w:t xml:space="preserve"> 1) тармақшасында көрсетілген санаттар үшін;</w:t>
      </w:r>
      <w:r>
        <w:br/>
      </w:r>
      <w:r>
        <w:rPr>
          <w:rFonts w:ascii="Times New Roman"/>
          <w:b w:val="false"/>
          <w:i w:val="false"/>
          <w:color w:val="000000"/>
          <w:sz w:val="28"/>
        </w:rPr>
        <w:t xml:space="preserve">
      уәкілетті ұйымның тізімі негізінде </w:t>
      </w:r>
      <w:r>
        <w:rPr>
          <w:rFonts w:ascii="Times New Roman"/>
          <w:b w:val="false"/>
          <w:i w:val="false"/>
          <w:color w:val="000000"/>
          <w:sz w:val="28"/>
        </w:rPr>
        <w:t>8-тармақтың</w:t>
      </w:r>
      <w:r>
        <w:rPr>
          <w:rFonts w:ascii="Times New Roman"/>
          <w:b w:val="false"/>
          <w:i w:val="false"/>
          <w:color w:val="000000"/>
          <w:sz w:val="28"/>
        </w:rPr>
        <w:t xml:space="preserve"> 2) тармақшасындағы бірінші, екінші, үшінші, төртінші, бесінші абзацтарда, 3) тармақшасындағы бірінші, екінші абзацтарда, 4) тармақшасындағы бірінші, екінші, үшінші, төртінші абзацтарда, 12) тармақшасында көрсетілген санаттар үшін;</w:t>
      </w:r>
      <w:r>
        <w:br/>
      </w:r>
      <w:r>
        <w:rPr>
          <w:rFonts w:ascii="Times New Roman"/>
          <w:b w:val="false"/>
          <w:i w:val="false"/>
          <w:color w:val="000000"/>
          <w:sz w:val="28"/>
        </w:rPr>
        <w:t xml:space="preserve">
      Халықаралық әйелдер күніне орай уәкілетті органның тізімі негізінде </w:t>
      </w:r>
      <w:r>
        <w:rPr>
          <w:rFonts w:ascii="Times New Roman"/>
          <w:b w:val="false"/>
          <w:i w:val="false"/>
          <w:color w:val="000000"/>
          <w:sz w:val="28"/>
        </w:rPr>
        <w:t>8-тармақтың</w:t>
      </w:r>
      <w:r>
        <w:rPr>
          <w:rFonts w:ascii="Times New Roman"/>
          <w:b w:val="false"/>
          <w:i w:val="false"/>
          <w:color w:val="000000"/>
          <w:sz w:val="28"/>
        </w:rPr>
        <w:t xml:space="preserve"> 7) тармақшасында көрсетілген санаттар үшін;</w:t>
      </w:r>
      <w:r>
        <w:br/>
      </w:r>
      <w:r>
        <w:rPr>
          <w:rFonts w:ascii="Times New Roman"/>
          <w:b w:val="false"/>
          <w:i w:val="false"/>
          <w:color w:val="000000"/>
          <w:sz w:val="28"/>
        </w:rPr>
        <w:t xml:space="preserve">
      Халықаралық қарттар күніне орай уәкілетті ұйымның және мүгедектер мен қарттарға үйде әлеуметтік көмек көрсету бөлімшесінің тізімдері негізінде </w:t>
      </w:r>
      <w:r>
        <w:rPr>
          <w:rFonts w:ascii="Times New Roman"/>
          <w:b w:val="false"/>
          <w:i w:val="false"/>
          <w:color w:val="000000"/>
          <w:sz w:val="28"/>
        </w:rPr>
        <w:t>8-тармақтың</w:t>
      </w:r>
      <w:r>
        <w:rPr>
          <w:rFonts w:ascii="Times New Roman"/>
          <w:b w:val="false"/>
          <w:i w:val="false"/>
          <w:color w:val="000000"/>
          <w:sz w:val="28"/>
        </w:rPr>
        <w:t xml:space="preserve"> 5) тармақшасындағы бірінші, екінші, үшінші абзацтарда көрсетілген санаттар үшін;</w:t>
      </w:r>
      <w:r>
        <w:br/>
      </w:r>
      <w:r>
        <w:rPr>
          <w:rFonts w:ascii="Times New Roman"/>
          <w:b w:val="false"/>
          <w:i w:val="false"/>
          <w:color w:val="000000"/>
          <w:sz w:val="28"/>
        </w:rPr>
        <w:t xml:space="preserve">
      Қазақстан Республикасының Мүгедектер күніне орай уәкілетті ұйымның және мүгедектер мен қарттарға үйде әлеуметтік көмек көрсету бөлімшесінің тізімдері негізінде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бірінші, екінші, үшінші, төртінші абзацтарда көрсетілген санаттар үшін;</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xml:space="preserve">
      уәкілетті ұйымның тізімі негізінде тұрғын үйді жөндеуге 50 (елу) айлық есептік көрсеткіш (бұдан әрі – АЕК) мөлшерінде, азық-түлік жиынтығын сатып алуға 5000 (бес мың) теңге мөлшерінде </w:t>
      </w:r>
      <w:r>
        <w:rPr>
          <w:rFonts w:ascii="Times New Roman"/>
          <w:b w:val="false"/>
          <w:i w:val="false"/>
          <w:color w:val="000000"/>
          <w:sz w:val="28"/>
        </w:rPr>
        <w:t>8-тармақтың</w:t>
      </w:r>
      <w:r>
        <w:rPr>
          <w:rFonts w:ascii="Times New Roman"/>
          <w:b w:val="false"/>
          <w:i w:val="false"/>
          <w:color w:val="000000"/>
          <w:sz w:val="28"/>
        </w:rPr>
        <w:t xml:space="preserve"> 1) тармақшасында көрсетілген санаттар үшін;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 тармақшасында, 2) тармақшасындағы төртінші және бесінші абзацтарда, 3) тармақшасындағы бірінші және екінші абзацтарда, 4) тармақшасындағы төртінші абзацта (ЧАЭС апатының зардаптарын жоюға қатысқан адамдар санынан ғана) көрсетілген санаттар үшін, екінші деңгейдегі банктерде немесе жеке банк операциялары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автомобиль немесе теміржол көліктерінде пайдаланылған жол билеттерінің, санатын растайтын құжаттың көшірмелері негізінде, Алматы және Астана қалаларының госпитальдарына бару және тұрғылықты жеріне кері қайтуға жолақы шығыстарын өтеуге;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 тармақшасында, 2) тармақшасындағы төртінші абзацта, 3) тармақшасындағы бірінші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санатын растайтын құжаттың көшірмелері негізінде, медициналық мекеменің анықтамасына сәйкес (төлеу туралы түбіртек қосымшамен бірге), тіс протездеуге 8 АЕК-тен аспайтындай;</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5) тармақшасындағы бірінші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уәкілетті органның тізімі, санатын растайтын құжаттың көшірмелері негізінде қатты отын сатып алуға 5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жетінші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көшірмелері, шаруашылық жүргізу құқындағы "Ақсу орталық ауруханасы" коммуналдық мемлекеттік кәсіпорны дәрігерлік-кеңес комиссиясы анықтамасының негізінде 5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9) тармақшасында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көшірмелері, білім беру қызметін көрсетуге студенттің, Ақсу қаласы әкімі мен жоғары оқу орны басшысының қолы қойылған үш жақты келісім-шарттың негізінде білім беру қызметтерін көрсетуге нақты құнының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10) тармақшасындағы бірінші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шаруашылық жүргізу құқындағы "Ақсу орталық ауруханасы" коммуналдық мемлекеттік кәсіпорнының ауруды растайтын анықтамасы, жеке куәлігінің және Ақсу қаласы аумағында тіркелгенін растайтын құжаттың көшірмелері негізінде 7 АЕК мөлшерінде;</w:t>
      </w:r>
      <w:r>
        <w:br/>
      </w:r>
      <w:r>
        <w:rPr>
          <w:rFonts w:ascii="Times New Roman"/>
          <w:b w:val="false"/>
          <w:i w:val="false"/>
          <w:color w:val="000000"/>
          <w:sz w:val="28"/>
        </w:rPr>
        <w:t xml:space="preserve">
      Ақсу қаласында тұратын және амбулаторлық емделіп жатқан, </w:t>
      </w:r>
      <w:r>
        <w:rPr>
          <w:rFonts w:ascii="Times New Roman"/>
          <w:b w:val="false"/>
          <w:i w:val="false"/>
          <w:color w:val="000000"/>
          <w:sz w:val="28"/>
        </w:rPr>
        <w:t>8 тармақтың</w:t>
      </w:r>
      <w:r>
        <w:rPr>
          <w:rFonts w:ascii="Times New Roman"/>
          <w:b w:val="false"/>
          <w:i w:val="false"/>
          <w:color w:val="000000"/>
          <w:sz w:val="28"/>
        </w:rPr>
        <w:t xml:space="preserve"> 10) тармақшасындағы екінші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"Ақсу туберкулезге қарсы ауруханасы" мемлекеттік мекемесінің ауруды растайтын анықтамасы, жеке куәлігінің және Ақсу қаласы аумағында тіркелгенін растайтын құжаттың көшірмелері негізінде 7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10) тармақшасындағы үшінші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"ЖҚТБ-ға қарсы күресу және алдын алу жөніндегі Павлодар облыстық орталығы" мемлекеттік мекемесінің Ақсу бөлімшесімен берілген тізімі негізінде 7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үшінші абзацта көрсетілген санаттар үшін 2014 жылға, уәкілетті ұйымның тізімі негізінде біржолғы әлеуметтік көмек 17619 теңге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7) тармақшасында көрсетілген санаттар үшін 2014 жылға, уәкілетті ұйымның тізімі негізінде біржолғы әлеуметтік көмек 17619 теңге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9) тармақшасында көрсетілген санаттар үшін, жоғары оқу орындарында оқу кезеңінде тұруға, тамақтануға және тұрғылықты жеріне дейінгі жолақысына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Ақсу қаласы аумағында тіркелгенін растайтын құжаты, жеке куәлігінің көшірмесі, білім беру қызметін көрсетуге, студенттің, Ақсу қаласы әкімі мен жоғары оқу орны басшысының қолы қойылған үш жақты келісім-шарттың негізінде 15235 (он бес мың екі жүз отыз бес) теңге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11) тармақшасында көрсетілген санаттар үшін Ақсу қаласы Ішкі істер бөлімінің тізімі, екінші деңгейдегі банктерде немесе жеке банктік операцияларының түрлерін жасауға тиісті лицензиясы бар ұйымда жеке шоты көрсетілген, Ақсу қаласы аумағында тіркелгенін растайтын құжаты, жеке куәлігінің көшірмесі негізінде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сегізінші абзацта көрсетілген санаттар үшін жеке куәлігінің және Ақсу қаласы аумағында тіркелгенін растайтын құжаттың көшірмелері,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тиісті медициналық мекемесінің санаторлық-курорттық емделуді қажет ететін оңалтудың жеке бағдарламасының көшірмесі 1 топ мүгедектігі туралы анықтамасы негізінде (сауықтыруға)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сегізінші абзацта көрсетілген санаттар үшін жеке куәлігінің және Ақсу қаласы аумағында тіркелгенін растайтын құжаттың көшірмелері,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тиісті медициналық мекемесінің санаторлық-курорттық емделуді қажет ететін 1 топ мүгедектігі туралы анықтамасы, оңалтудың жеке бағдарламасының көшірмесі негізінде (еріп жүретін адамның тұру, тамақтану және жол ақысына) 40 (қырық) айлық есептік көрсеткіштен кем емес мөлшерде;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13) тармақшасында көрсетілген санаттар үшін отбасының әрбір мүшесіне (адамға) арналған әлеуметтік келісім-шарт негізіндегі әлеуметтік көмектін мөлшері отбасының (адамның) жан басына шаққандағы табысы мен облыстарда (республикалық маңызы бар қалада, астанада) бекітілген ең төмен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тармақшасының екінші және үшінші азат жолдарында көрсетілген санаттар үшін қолданыстағы заңнамаға сәйкес мүгедектерді оңалту жеке бағдарламасы бойынша, мемлекеттік сатып алу келісімшарты негізінде кресло-арба алу;</w:t>
      </w:r>
      <w:r>
        <w:br/>
      </w:r>
      <w:r>
        <w:rPr>
          <w:rFonts w:ascii="Times New Roman"/>
          <w:b w:val="false"/>
          <w:i w:val="false"/>
          <w:color w:val="000000"/>
          <w:sz w:val="28"/>
        </w:rPr>
        <w:t>
      3) табысты есепке алмағанда тоқсан сайынғы әлеуметтік көмек:</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тармақшасындағы төртінші және бесінші, 3) тармақшасындағы бірінші және екінші, 4) тармақшасындағы төртінші абзацтарда (ЧАЭС апатының зардаптарын жоюға қатысқан адамдар санынан ғана) көрсетілген санаттар үшін жеке куәлігінің көшірмесі, мекенжай анықтамасы, санатың растайтын құжаттың көшірмесі,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негізінде сауықтыруға 2 АЕК мөлшерінде;</w:t>
      </w:r>
      <w:r>
        <w:br/>
      </w:r>
      <w:r>
        <w:rPr>
          <w:rFonts w:ascii="Times New Roman"/>
          <w:b w:val="false"/>
          <w:i w:val="false"/>
          <w:color w:val="000000"/>
          <w:sz w:val="28"/>
        </w:rPr>
        <w:t>
      4) табысты есепке алмағанда ай сайын әлеуметтік көмек:</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 тармақшасында көрсетілген санаттар үшін уәкілетті органның тізімі негізінде дәрі-дәрмек сатып алуға 1 АЕК мөлшерінде, жергілікті бюджет есебінен көрсетілетін коммуналдық қызметтер бойынша шығыстарды өтеуге 5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 көрсетілген санаттар үшін мемлекеттік сатып алулар туралы жасалған келісім-шартқа сәйкес мемлекеттік әлеуметтік тапсырыс негізінде көрсетілетін Ақсу қаласында қимыл-қозғалыстары шектеулі мүгедектерді көліктік тасымалдау бойынша әлеуметтік қызметтерге және көп қабатты ғимаратқа баспалдақ аралығынан көтерілгіш құралының көмегімен арбалы-мүгедектерді тасымалдауға;</w:t>
      </w:r>
      <w:r>
        <w:br/>
      </w:r>
      <w:r>
        <w:rPr>
          <w:rFonts w:ascii="Times New Roman"/>
          <w:b w:val="false"/>
          <w:i w:val="false"/>
          <w:color w:val="000000"/>
          <w:sz w:val="28"/>
        </w:rPr>
        <w:t xml:space="preserve">
      Ақсу қаласының селолық округтерінде тұратын </w:t>
      </w:r>
      <w:r>
        <w:rPr>
          <w:rFonts w:ascii="Times New Roman"/>
          <w:b w:val="false"/>
          <w:i w:val="false"/>
          <w:color w:val="000000"/>
          <w:sz w:val="28"/>
        </w:rPr>
        <w:t>8-тармақтың</w:t>
      </w:r>
      <w:r>
        <w:rPr>
          <w:rFonts w:ascii="Times New Roman"/>
          <w:b w:val="false"/>
          <w:i w:val="false"/>
          <w:color w:val="000000"/>
          <w:sz w:val="28"/>
        </w:rPr>
        <w:t xml:space="preserve"> 10) тармақшасындағы екінші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көшірмелері, "Ақсу туберкулезге қарсы ауруханасы" мемлекеттік мекемесінің ауруды растайтын анықтамасы негізінде амбулаторлық ем алып отырған кезге жол ақысы мен тамаққа 6 АЕК мөлшерінде;</w:t>
      </w:r>
      <w:r>
        <w:br/>
      </w:r>
      <w:r>
        <w:rPr>
          <w:rFonts w:ascii="Times New Roman"/>
          <w:b w:val="false"/>
          <w:i w:val="false"/>
          <w:color w:val="000000"/>
          <w:sz w:val="28"/>
        </w:rPr>
        <w:t xml:space="preserve">
      Ақсу қаласында тұратын және амбулаторлық ем алып жүрген, </w:t>
      </w:r>
      <w:r>
        <w:rPr>
          <w:rFonts w:ascii="Times New Roman"/>
          <w:b w:val="false"/>
          <w:i w:val="false"/>
          <w:color w:val="000000"/>
          <w:sz w:val="28"/>
        </w:rPr>
        <w:t>8-тармақтың</w:t>
      </w:r>
      <w:r>
        <w:rPr>
          <w:rFonts w:ascii="Times New Roman"/>
          <w:b w:val="false"/>
          <w:i w:val="false"/>
          <w:color w:val="000000"/>
          <w:sz w:val="28"/>
        </w:rPr>
        <w:t xml:space="preserve"> 10) тармақшасындағы екінші абзацта көрсетілген санаттар үшін "Ақсу туберкулезге қарсы ауруханасы" мемлекеттік мекемесімен берілген тізім негізінде мемлекеттік сатып алулар туралы жасалған келісім-шартқа сәйкес мемлекеттік әлеуметтік тапсырыс негізінде ыстық тамақпен қамтамасыз ету бойынша әлеуметтік қызметтер;</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бесінші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баланың туу туралы куәлігінің, Ақсу қаласы аумағында тіркелгенін растайтын құжаттың көшірмелері негізінде балалардың (баланың) балаларға арналған мектеп алды мекемесіне баруды төлеуге белгіленген құны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6) тармақшасындағы алтыншы абзацта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және Ақсу қаласы аумағында тіркелгенін растайтын құжаттың көшірмелері негізінде "Интернетке" қосылу және оны қолдану үшін нақты құны мөлшерінде;</w:t>
      </w:r>
      <w:r>
        <w:br/>
      </w:r>
      <w:r>
        <w:rPr>
          <w:rFonts w:ascii="Times New Roman"/>
          <w:b w:val="false"/>
          <w:i w:val="false"/>
          <w:color w:val="000000"/>
          <w:sz w:val="28"/>
        </w:rPr>
        <w:t xml:space="preserve">
      5) табыстарын есепке ала отырып, біржолғы әлеуметтік көмек: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бірінші абзацта көрсетілген санаттар үшін өтініші, жеке куәлігінгінің көшірмесі, мекенжай анықтамасы, екінші деңгейдегі банктерде немесе жеке банктік операцияларының түрлерін жасауға тиісті лицензиясы бар ұйымда жеке шотының нөмірі, шаруашылық жүргізу құқындағы "Ақсу орталық ауруханасы" коммуналдық мемлекеттік кәсіпорны дәрігерлік-кеңес комиссиясының анықтамасы негізінде 10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екінші абзацта көрсетілген санаттар үшін өтініші, жеке куәлігінің көшірмесі, мекенжай анықтамасы, екінші деңгейдегі банктерде немесе жеке банктік операцияларының түрлерін жасауға тиісті лицензиясы бар ұйымда жеке шотының нөмірі, шаруашылық жүргізу құқындағы "Ақсу орталық ауруханасы" коммуналдық мемлекеттік кәсіпорны дәрігерлік-кеңес комиссиясының анықтамасы негізінде 5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үшінші абзацта көрсетілген санаттар үшін жеке куәлігінің және Ақсу қаласы аумағында тіркелгенін растайтын құжаттың көшірмелері,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өмірлік қиын жағдайдың туындауына байланысты әлеуметтік көмек көрсетуге үміткер адамның (отбасының) өтінішін қарау жөніндегі арнаулы комиссияның шешімі бойынша (өрт болған кезде) "Қазақстан Республикасы Ішкі істер Министрлігінің төтенше жағдайлар комитеті Павлодар облысы төтенше жағдайлар жөніндегі департаменті Ақсу қаласының төтенше жағдайлар бөлімі" Республикалық мемлекеттік мекемесінің немесе (су тасқыны кезде) "Қазақстан Республикасы Ішкі істер Министрлігінің төтенше жағдайлар комитеті Павлодар облысы төтенше жағдайлар жөніндегі департаменті" мемлекеттік мекемесінің қорытындысы (анықтамасы) негізінде 70 (жетпіс) АЕК дейінгі мөлшерде;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төртінші абзацта және 11) тармақшасында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мкенжай анықтамасы материалдық-тұрмыстық жағдайына тексеру жүргізу актісі негізінде жеке қосалқы шаруашылығын дамытуға 113 АЕК мөлшерінде.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Ақсу қалалық мәслихатының 30.04.2014 </w:t>
      </w:r>
      <w:r>
        <w:rPr>
          <w:rFonts w:ascii="Times New Roman"/>
          <w:b w:val="false"/>
          <w:i w:val="false"/>
          <w:color w:val="ff0000"/>
          <w:sz w:val="28"/>
        </w:rPr>
        <w:t>N 228/31</w:t>
      </w:r>
      <w:r>
        <w:rPr>
          <w:rFonts w:ascii="Times New Roman"/>
          <w:b w:val="false"/>
          <w:i w:val="false"/>
          <w:color w:val="ff0000"/>
          <w:sz w:val="28"/>
        </w:rPr>
        <w:t xml:space="preserve"> (жарияланғаннан кейін күнтізбелік он күн өткен соң қолданысқа енгізіледі) ;25.09.2014 </w:t>
      </w:r>
      <w:r>
        <w:rPr>
          <w:rFonts w:ascii="Times New Roman"/>
          <w:b w:val="false"/>
          <w:i w:val="false"/>
          <w:color w:val="ff0000"/>
          <w:sz w:val="28"/>
        </w:rPr>
        <w:t>N 270/37</w:t>
      </w:r>
      <w:r>
        <w:rPr>
          <w:rFonts w:ascii="Times New Roman"/>
          <w:b w:val="false"/>
          <w:i w:val="false"/>
          <w:color w:val="ff0000"/>
          <w:sz w:val="28"/>
        </w:rPr>
        <w:t xml:space="preserve"> (жарияланған күннен кейін күнтізбелік он күн өткен соң қолданысқа енгізіледі) 23.02.2015 </w:t>
      </w:r>
      <w:r>
        <w:rPr>
          <w:rFonts w:ascii="Times New Roman"/>
          <w:b w:val="false"/>
          <w:i w:val="false"/>
          <w:color w:val="ff0000"/>
          <w:sz w:val="28"/>
        </w:rPr>
        <w:t>N 310/43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22.07.2015 </w:t>
      </w:r>
      <w:r>
        <w:rPr>
          <w:rFonts w:ascii="Times New Roman"/>
          <w:b w:val="false"/>
          <w:i w:val="false"/>
          <w:color w:val="ff0000"/>
          <w:sz w:val="28"/>
        </w:rPr>
        <w:t>N 358/47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22.12.2015 </w:t>
      </w:r>
      <w:r>
        <w:rPr>
          <w:rFonts w:ascii="Times New Roman"/>
          <w:b w:val="false"/>
          <w:i w:val="false"/>
          <w:color w:val="ff0000"/>
          <w:sz w:val="28"/>
        </w:rPr>
        <w:t>N 399/52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Алып тасталды - Павлодар облысы Ақсу қалалық мәслихатының 25.09.2014 </w:t>
      </w:r>
      <w:r>
        <w:rPr>
          <w:rFonts w:ascii="Times New Roman"/>
          <w:b w:val="false"/>
          <w:i w:val="false"/>
          <w:color w:val="ff0000"/>
          <w:sz w:val="28"/>
        </w:rPr>
        <w:t>N 270/37</w:t>
      </w:r>
      <w:r>
        <w:rPr>
          <w:rFonts w:ascii="Times New Roman"/>
          <w:b w:val="false"/>
          <w:i w:val="false"/>
          <w:color w:val="ff0000"/>
          <w:sz w:val="28"/>
        </w:rPr>
        <w:t xml:space="preserve"> (жарияланған күннен кейін күнтізбелік он күн өткен соң қолданысқа енгізіледі) шешімімен.</w:t>
      </w:r>
      <w:r>
        <w:br/>
      </w:r>
      <w:r>
        <w:rPr>
          <w:rFonts w:ascii="Times New Roman"/>
          <w:b w:val="false"/>
          <w:i w:val="false"/>
          <w:color w:val="000000"/>
          <w:sz w:val="28"/>
        </w:rPr>
        <w:t xml:space="preserve">
      11. </w:t>
      </w:r>
      <w:r>
        <w:rPr>
          <w:rFonts w:ascii="Times New Roman"/>
          <w:b w:val="false"/>
          <w:i w:val="false"/>
          <w:color w:val="000000"/>
          <w:sz w:val="28"/>
        </w:rPr>
        <w:t>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xml:space="preserve">
      12. </w:t>
      </w:r>
      <w:r>
        <w:rPr>
          <w:rFonts w:ascii="Times New Roman"/>
          <w:b w:val="false"/>
          <w:i w:val="false"/>
          <w:color w:val="000000"/>
          <w:sz w:val="28"/>
        </w:rPr>
        <w:t>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Әлеуметтік көмекті көрсету тәртібі</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Ақсу қаласының аумағында тіркелгенін растайтын құжатты;</w:t>
      </w:r>
      <w:r>
        <w:br/>
      </w: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15. </w:t>
      </w:r>
      <w:r>
        <w:rPr>
          <w:rFonts w:ascii="Times New Roman"/>
          <w:b w:val="false"/>
          <w:i w:val="false"/>
          <w:color w:val="000000"/>
          <w:sz w:val="28"/>
        </w:rPr>
        <w:t>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16. </w:t>
      </w:r>
      <w:r>
        <w:rPr>
          <w:rFonts w:ascii="Times New Roman"/>
          <w:b w:val="false"/>
          <w:i w:val="false"/>
          <w:color w:val="000000"/>
          <w:sz w:val="28"/>
        </w:rPr>
        <w:t>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17. </w:t>
      </w:r>
      <w:r>
        <w:rPr>
          <w:rFonts w:ascii="Times New Roman"/>
          <w:b w:val="false"/>
          <w:i w:val="false"/>
          <w:color w:val="000000"/>
          <w:sz w:val="28"/>
        </w:rPr>
        <w:t xml:space="preserve">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18. </w:t>
      </w:r>
      <w:r>
        <w:rPr>
          <w:rFonts w:ascii="Times New Roman"/>
          <w:b w:val="false"/>
          <w:i w:val="false"/>
          <w:color w:val="000000"/>
          <w:sz w:val="28"/>
        </w:rPr>
        <w:t>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19. </w:t>
      </w:r>
      <w:r>
        <w:rPr>
          <w:rFonts w:ascii="Times New Roman"/>
          <w:b w:val="false"/>
          <w:i w:val="false"/>
          <w:color w:val="000000"/>
          <w:sz w:val="28"/>
        </w:rPr>
        <w:t>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20. </w:t>
      </w:r>
      <w:r>
        <w:rPr>
          <w:rFonts w:ascii="Times New Roman"/>
          <w:b w:val="false"/>
          <w:i w:val="false"/>
          <w:color w:val="000000"/>
          <w:sz w:val="28"/>
        </w:rPr>
        <w:t>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21. </w:t>
      </w:r>
      <w:r>
        <w:rPr>
          <w:rFonts w:ascii="Times New Roman"/>
          <w:b w:val="false"/>
          <w:i w:val="false"/>
          <w:color w:val="000000"/>
          <w:sz w:val="28"/>
        </w:rPr>
        <w:t>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22. </w:t>
      </w:r>
      <w:r>
        <w:rPr>
          <w:rFonts w:ascii="Times New Roman"/>
          <w:b w:val="false"/>
          <w:i w:val="false"/>
          <w:color w:val="000000"/>
          <w:sz w:val="28"/>
        </w:rPr>
        <w:t>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23. </w:t>
      </w:r>
      <w:r>
        <w:rPr>
          <w:rFonts w:ascii="Times New Roman"/>
          <w:b w:val="false"/>
          <w:i w:val="false"/>
          <w:color w:val="000000"/>
          <w:sz w:val="28"/>
        </w:rPr>
        <w:t>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xml:space="preserve">
      24. </w:t>
      </w:r>
      <w:r>
        <w:rPr>
          <w:rFonts w:ascii="Times New Roman"/>
          <w:b w:val="false"/>
          <w:i w:val="false"/>
          <w:color w:val="000000"/>
          <w:sz w:val="28"/>
        </w:rPr>
        <w:t>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25. </w:t>
      </w:r>
      <w:r>
        <w:rPr>
          <w:rFonts w:ascii="Times New Roman"/>
          <w:b w:val="false"/>
          <w:i w:val="false"/>
          <w:color w:val="000000"/>
          <w:sz w:val="28"/>
        </w:rPr>
        <w:t>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4) тұлғаның (отбасының) жан басына шаққандағы табысының мөлшері облыс бойынша белгіленген ең төмен күнкөріс деңгейінің 60 пайызынан асуы.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25-1.</w:t>
      </w:r>
      <w:r>
        <w:rPr>
          <w:rFonts w:ascii="Times New Roman"/>
          <w:b w:val="false"/>
          <w:i w:val="false"/>
          <w:color w:val="000000"/>
          <w:sz w:val="28"/>
        </w:rPr>
        <w:t xml:space="preserve"> Отбасының әлеуметтік келісімшарт негізінде әлеуметтік көмек алу үшін жүгіну кезінде, уәкілетті орган, ауылдық округ әкімі кеңес жүргізу деңгейінде оның қызмет көрсету шарттарын түсіндіреді және отбасының белсенділігін арттырудың әлеуметтік келісімшартын жасауға келісім берген жағдайда, азаматпен әңгімелеседі, оның барысында отбасының (азаматтың) мәселелері туралы ақпаратты нақтылап, өмірлік қиын жағдайдан шығу мүмкіндіктерін айқындайды, сондай-ақ алдын ала келесілерді анықтайды:</w:t>
      </w:r>
      <w:r>
        <w:br/>
      </w:r>
      <w:r>
        <w:rPr>
          <w:rFonts w:ascii="Times New Roman"/>
          <w:b w:val="false"/>
          <w:i w:val="false"/>
          <w:color w:val="000000"/>
          <w:sz w:val="28"/>
        </w:rPr>
        <w:t>
      1) үміткердің шартты ақшалай көмек алуға құқығы;</w:t>
      </w:r>
      <w:r>
        <w:br/>
      </w: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3) жұмыспен қамтуға жәрдемдесудің мемлекеттік шаралары.</w:t>
      </w:r>
      <w:r>
        <w:br/>
      </w:r>
      <w:r>
        <w:rPr>
          <w:rFonts w:ascii="Times New Roman"/>
          <w:b w:val="false"/>
          <w:i w:val="false"/>
          <w:color w:val="000000"/>
          <w:sz w:val="28"/>
        </w:rPr>
        <w:t xml:space="preserve">
      Әңгімелесу нәтижелері бойынша зерттеу парақшасы рәсімделеді және өтініш беруші отбасылық және материалдық жағдайы туралы,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сауалнама толтырады.</w:t>
      </w:r>
      <w:r>
        <w:br/>
      </w:r>
      <w:r>
        <w:rPr>
          <w:rFonts w:ascii="Times New Roman"/>
          <w:b w:val="false"/>
          <w:i w:val="false"/>
          <w:color w:val="000000"/>
          <w:sz w:val="28"/>
        </w:rPr>
        <w:t xml:space="preserve">
      Учаскелік комиссия өтініш берушінің материалдық жағдайын зерттеу актін құрастырады және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-қосымшаларына сәйкес қортындысын дайындайды.</w:t>
      </w:r>
      <w:r>
        <w:br/>
      </w:r>
      <w:r>
        <w:rPr>
          <w:rFonts w:ascii="Times New Roman"/>
          <w:b w:val="false"/>
          <w:i w:val="false"/>
          <w:color w:val="000000"/>
          <w:sz w:val="28"/>
        </w:rPr>
        <w:t>
      Әлеуметтік көмек алуға үміткер отбасының (тұлғаның) жан басына шаққандағы орташа табысы шартты ақшалай көмек тағайындауға жүгінген айдың алдындағы үш айда алынған жиынтық табысы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Сонымен бірге, жиынтық табыс Қазақстан Республикасының Еңбек және халықты әлеуметтік қорғау Министірінің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ережелеріне сәйкес есептіледі.</w:t>
      </w:r>
      <w:r>
        <w:br/>
      </w:r>
      <w:r>
        <w:rPr>
          <w:rFonts w:ascii="Times New Roman"/>
          <w:b w:val="false"/>
          <w:i w:val="false"/>
          <w:color w:val="000000"/>
          <w:sz w:val="28"/>
        </w:rPr>
        <w:t>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Әлеуметтік келісімшарт негізіндегі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(мал, құс және т.б. сатып алу), жеке кәсіпкерлік қызметтін ұйымдастыруға қолданылуы тиіс.</w:t>
      </w:r>
      <w:r>
        <w:br/>
      </w: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26. </w:t>
      </w:r>
      <w:r>
        <w:rPr>
          <w:rFonts w:ascii="Times New Roman"/>
          <w:b w:val="false"/>
          <w:i w:val="false"/>
          <w:color w:val="000000"/>
          <w:sz w:val="28"/>
        </w:rPr>
        <w:t>Әлеуметтік көмек ұсынуға шығыстарды қаржыландыру Ақсу қаласының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3-1. Отбасының белсенділігін арттырудың әлеуметтік келісімшартын жасау</w:t>
      </w:r>
    </w:p>
    <w:bookmarkEnd w:id="4"/>
    <w:p>
      <w:pPr>
        <w:spacing w:after="0"/>
        <w:ind w:left="0"/>
        <w:jc w:val="left"/>
      </w:pPr>
      <w:r>
        <w:rPr>
          <w:rFonts w:ascii="Times New Roman"/>
          <w:b w:val="false"/>
          <w:i w:val="false"/>
          <w:color w:val="ff0000"/>
          <w:sz w:val="28"/>
        </w:rPr>
        <w:t xml:space="preserve">      Ескерту. Қағида 3-1 бөліммен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Өтініш берушімен отбасының белсенділігін арттырудың әлеуметтік келісімшарт, осы Қағидалардың </w:t>
      </w:r>
      <w:r>
        <w:rPr>
          <w:rFonts w:ascii="Times New Roman"/>
          <w:b w:val="false"/>
          <w:i w:val="false"/>
          <w:color w:val="000000"/>
          <w:sz w:val="28"/>
        </w:rPr>
        <w:t>6-қосымшасындағы</w:t>
      </w:r>
      <w:r>
        <w:rPr>
          <w:rFonts w:ascii="Times New Roman"/>
          <w:b w:val="false"/>
          <w:i w:val="false"/>
          <w:color w:val="000000"/>
          <w:sz w:val="28"/>
        </w:rPr>
        <w:t xml:space="preserve"> нысанға сәйкес жасалады.</w:t>
      </w:r>
      <w:r>
        <w:br/>
      </w:r>
      <w:r>
        <w:rPr>
          <w:rFonts w:ascii="Times New Roman"/>
          <w:b w:val="false"/>
          <w:i w:val="false"/>
          <w:color w:val="000000"/>
          <w:sz w:val="28"/>
        </w:rPr>
        <w:t xml:space="preserve">
      Әлеуметтік келісімшарт негізінде әлеуметтік көмек алу құқығы белгілегеннен кейін уәкілетті орган өтініш берушіні және (немесе) оның отбасы мүшелерін осы Қағидалардың </w:t>
      </w:r>
      <w:r>
        <w:rPr>
          <w:rFonts w:ascii="Times New Roman"/>
          <w:b w:val="false"/>
          <w:i w:val="false"/>
          <w:color w:val="000000"/>
          <w:sz w:val="28"/>
        </w:rPr>
        <w:t>7-қосымшасындағы</w:t>
      </w:r>
      <w:r>
        <w:rPr>
          <w:rFonts w:ascii="Times New Roman"/>
          <w:b w:val="false"/>
          <w:i w:val="false"/>
          <w:color w:val="000000"/>
          <w:sz w:val="28"/>
        </w:rPr>
        <w:t xml:space="preserve"> нысанға сәйкес жеке жоспарды әзірлеуге және отбасының белсенділігін арттырудың әлеуметтік келісімшартын жасауға шақырады.</w:t>
      </w:r>
      <w:r>
        <w:br/>
      </w:r>
      <w:r>
        <w:rPr>
          <w:rFonts w:ascii="Times New Roman"/>
          <w:b w:val="false"/>
          <w:i w:val="false"/>
          <w:color w:val="000000"/>
          <w:sz w:val="28"/>
        </w:rPr>
        <w:t xml:space="preserve">
      Сонымен қатар, бір жұмыс күні ішінде 1 және 2 топ мүгедектерін, окушыларды, студенттерді, тыңдаушыларды, курсанттарды және күндізгі оқу нысанындығы магистранттарды қоспағанда, өз бетінше жұмыспен айналыушылар, жұмыссыздар санатына жатқызылған үміткерлер және (немесе) отбасы мүшелері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қамтысуға әлеуметтік келісімшарт жасау үшін жұмыспен қамту орталығына жіберіледі, не жергілікті бюджет қаражат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Отбасын (азаматты) жұмыспен қамтуға жәрдемдесу және әлеуметтік бейімдеу жөніндегі іс шараларды қамтитін аз қамтылған азаматтардың тұрмыс деңгейін жақсарту үшін жеке жоспар өтініш беруші және (немесе) оның отбасы мүшелерімен бірлесіп әзірленеді, соның ішінде:</w:t>
      </w:r>
      <w:r>
        <w:br/>
      </w:r>
      <w:r>
        <w:rPr>
          <w:rFonts w:ascii="Times New Roman"/>
          <w:b w:val="false"/>
          <w:i w:val="false"/>
          <w:color w:val="000000"/>
          <w:sz w:val="28"/>
        </w:rPr>
        <w:t>
      уәкілетті органның және (немесе) Жұмыспен қамту орталығының жәрдемдесуімен белсенді жұмыс іздеу және олар ұсынған жұмыс орнына орналасу;</w:t>
      </w:r>
      <w:r>
        <w:br/>
      </w:r>
      <w:r>
        <w:rPr>
          <w:rFonts w:ascii="Times New Roman"/>
          <w:b w:val="false"/>
          <w:i w:val="false"/>
          <w:color w:val="000000"/>
          <w:sz w:val="28"/>
        </w:rPr>
        <w:t>
      кәсіби даярлаудан, қайта даярлаудан және біліктілігін арттырудан өту;</w:t>
      </w:r>
      <w:r>
        <w:br/>
      </w:r>
      <w:r>
        <w:rPr>
          <w:rFonts w:ascii="Times New Roman"/>
          <w:b w:val="false"/>
          <w:i w:val="false"/>
          <w:color w:val="000000"/>
          <w:sz w:val="28"/>
        </w:rPr>
        <w:t>
      жеке кәсіпкерлік қызметін жүзеге асыру, жеке қосалқы шаруашылықты жүргізу;</w:t>
      </w:r>
      <w:r>
        <w:br/>
      </w:r>
      <w:r>
        <w:rPr>
          <w:rFonts w:ascii="Times New Roman"/>
          <w:b w:val="false"/>
          <w:i w:val="false"/>
          <w:color w:val="000000"/>
          <w:sz w:val="28"/>
        </w:rPr>
        <w:t>
      халықтың нысаналы топтарына арналған мерзімді скрининг тексеруден өту;</w:t>
      </w:r>
      <w:r>
        <w:br/>
      </w:r>
      <w:r>
        <w:rPr>
          <w:rFonts w:ascii="Times New Roman"/>
          <w:b w:val="false"/>
          <w:i w:val="false"/>
          <w:color w:val="000000"/>
          <w:sz w:val="28"/>
        </w:rPr>
        <w:t>
      отбасы құрамында жүкті әйел болған жағдайында, акушерлік-гинекологиялық көмек көрсететін денсаулық сақтау ұйымдарына жүктіліктің 12 аптасына дейін тіркеуге тұру және жүктіліктің барлық кезенінде бақылауда болу;</w:t>
      </w:r>
      <w:r>
        <w:br/>
      </w:r>
      <w:r>
        <w:rPr>
          <w:rFonts w:ascii="Times New Roman"/>
          <w:b w:val="false"/>
          <w:i w:val="false"/>
          <w:color w:val="000000"/>
          <w:sz w:val="28"/>
        </w:rPr>
        <w:t>
      маскүнемдік, нашақорлық, туберкулез сияқты сырқаттар болған жағдайда өз еркімен емделу;</w:t>
      </w:r>
      <w:r>
        <w:br/>
      </w:r>
      <w:r>
        <w:rPr>
          <w:rFonts w:ascii="Times New Roman"/>
          <w:b w:val="false"/>
          <w:i w:val="false"/>
          <w:color w:val="000000"/>
          <w:sz w:val="28"/>
        </w:rPr>
        <w:t>
      арнаулы әлеуметтік қызметтерді және (немесе) мүгедектерді оңалту шараларын уақытында алу;</w:t>
      </w:r>
      <w:r>
        <w:br/>
      </w:r>
      <w:r>
        <w:rPr>
          <w:rFonts w:ascii="Times New Roman"/>
          <w:b w:val="false"/>
          <w:i w:val="false"/>
          <w:color w:val="000000"/>
          <w:sz w:val="28"/>
        </w:rPr>
        <w:t>
      аз қамтылған отбасының (азаматтың) қажеттілігіне байланысты уәкілетті органның қарауы негізінде айқындалған кәсіптік және әлеуметтік бейімделудің басқа да іс-шаралары.</w:t>
      </w:r>
      <w:r>
        <w:br/>
      </w:r>
      <w:r>
        <w:rPr>
          <w:rFonts w:ascii="Times New Roman"/>
          <w:b w:val="false"/>
          <w:i w:val="false"/>
          <w:color w:val="000000"/>
          <w:sz w:val="28"/>
        </w:rPr>
        <w:t>
      Жұмыспен қамтуға жәрдемдесудің шараларына қатысу, мыналарды қоспағанда:</w:t>
      </w:r>
      <w:r>
        <w:br/>
      </w:r>
      <w:r>
        <w:rPr>
          <w:rFonts w:ascii="Times New Roman"/>
          <w:b w:val="false"/>
          <w:i w:val="false"/>
          <w:color w:val="000000"/>
          <w:sz w:val="28"/>
        </w:rPr>
        <w:t>
      стационарлық, амбулаториялық (санаторлық) емделу мерзімінде (тиісті медициналық ұйымдардан растайтын құжаттар ұсынған кезде) кезенінде;</w:t>
      </w:r>
      <w:r>
        <w:br/>
      </w:r>
      <w:r>
        <w:rPr>
          <w:rFonts w:ascii="Times New Roman"/>
          <w:b w:val="false"/>
          <w:i w:val="false"/>
          <w:color w:val="000000"/>
          <w:sz w:val="28"/>
        </w:rPr>
        <w:t>
      еңбекке қабілетті мүшелері жұмыспен қамтуға жәрдемдесудің мемлекеттік шараларына қатысатын негізгі үміткерден басқа, адамдардың үш жасқа дейінгі балаға, он сегіз жасқа толмаған мүгедек – балаға, бірінші және екінші топтағы мүгедектерге, бөгде адамның күтімі мен көмегіне мұқтаж сексен жастан асқан қарт адамдарға күтім жасауды жүзеге асыру, міндетті шарт болып табылады.</w:t>
      </w:r>
      <w:r>
        <w:br/>
      </w:r>
      <w:r>
        <w:rPr>
          <w:rFonts w:ascii="Times New Roman"/>
          <w:b w:val="false"/>
          <w:i w:val="false"/>
          <w:color w:val="000000"/>
          <w:sz w:val="28"/>
        </w:rPr>
        <w:t>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қабылетті мүшелері кәсіптік оқуын аяктамаған және (немесе) жастар практикасынан өткен және (немесе) әлеуметтік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келісімшарт негізіндегі әлеуметтік көмектің мөлшері қайта қаралмайды.</w:t>
      </w:r>
      <w:r>
        <w:br/>
      </w:r>
      <w:r>
        <w:rPr>
          <w:rFonts w:ascii="Times New Roman"/>
          <w:b w:val="false"/>
          <w:i w:val="false"/>
          <w:color w:val="000000"/>
          <w:sz w:val="28"/>
        </w:rPr>
        <w:t>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отбасының белсенділігін арттырудың әлеуметтік келісім-шартын жасаған органда сақталады.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4. Көрсетілетін әлеуметтік көмекті</w:t>
      </w:r>
      <w:r>
        <w:br/>
      </w:r>
      <w:r>
        <w:rPr>
          <w:rFonts w:ascii="Times New Roman"/>
          <w:b/>
          <w:i w:val="false"/>
          <w:color w:val="000000"/>
        </w:rPr>
        <w:t>тоқтату және қайтару үшін негіздемелер</w:t>
      </w:r>
    </w:p>
    <w:bookmarkEnd w:id="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Ақсу қаласы аумағының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5) отбасы белсенділігін арттырудың әлеуметтік келісімшарты және әлеуметтік келісімшарт бойынша міндеттемелерді бұзу және (немесе) орындамау.</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өзгерістер енгізілді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28. </w:t>
      </w:r>
      <w:r>
        <w:rPr>
          <w:rFonts w:ascii="Times New Roman"/>
          <w:b w:val="false"/>
          <w:i w:val="false"/>
          <w:color w:val="000000"/>
          <w:sz w:val="28"/>
        </w:rPr>
        <w:t>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5. Қорытынды ереже</w:t>
      </w:r>
    </w:p>
    <w:bookmarkEnd w:id="6"/>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bookmarkStart w:name="z44" w:id="7"/>
    <w:p>
      <w:pPr>
        <w:spacing w:after="0"/>
        <w:ind w:left="0"/>
        <w:jc w:val="left"/>
      </w:pPr>
      <w:r>
        <w:rPr>
          <w:rFonts w:ascii="Times New Roman"/>
          <w:b/>
          <w:i w:val="false"/>
          <w:color w:val="000000"/>
        </w:rPr>
        <w:t xml:space="preserve"> Шартты ақшалай көмек алу үшін әңгімелесу парағы</w:t>
      </w:r>
    </w:p>
    <w:bookmarkEnd w:id="7"/>
    <w:p>
      <w:pPr>
        <w:spacing w:after="0"/>
        <w:ind w:left="0"/>
        <w:jc w:val="left"/>
      </w:pPr>
      <w:r>
        <w:rPr>
          <w:rFonts w:ascii="Times New Roman"/>
          <w:b w:val="false"/>
          <w:i w:val="false"/>
          <w:color w:val="ff0000"/>
          <w:sz w:val="28"/>
        </w:rPr>
        <w:t xml:space="preserve">      Ескерту. Қағида 1-қосымшамен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Өтініш берушінің Т.А.Ә ___________________________________________________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(жалғыз тұратын азаматтың) сипаттамасы: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Өтініш беруші:</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Зайыбы (жұбайы):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Отбасының басқа да ересек мүшелері:</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 мүшелері арасындағы қарым-қатынас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Отбасындағы қиындықтар</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Проблемалар, мазасыздық (бүгінгі күннің қиындықтары), не кедергі келтіреді 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(жалғыз тұратын азаматтың) қалауы 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Басқа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Жұмыспен қамту және әлеуметтік                              Қатысушы (лар)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__________________ (қолы)                   _________________ (қолы)</w:t>
      </w:r>
      <w:r>
        <w:br/>
      </w:r>
      <w:r>
        <w:rPr>
          <w:rFonts w:ascii="Times New Roman"/>
          <w:b w:val="false"/>
          <w:i w:val="false"/>
          <w:color w:val="000000"/>
          <w:sz w:val="28"/>
        </w:rPr>
        <w:t>
      _________________ (күні)                        _________________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bl>
    <w:bookmarkStart w:name="z46" w:id="8"/>
    <w:p>
      <w:pPr>
        <w:spacing w:after="0"/>
        <w:ind w:left="0"/>
        <w:jc w:val="left"/>
      </w:pPr>
      <w:r>
        <w:rPr>
          <w:rFonts w:ascii="Times New Roman"/>
          <w:b/>
          <w:i w:val="false"/>
          <w:color w:val="000000"/>
        </w:rPr>
        <w:t xml:space="preserve"> Шартты ақшалай көмек алуға өтініш</w:t>
      </w:r>
    </w:p>
    <w:bookmarkEnd w:id="8"/>
    <w:p>
      <w:pPr>
        <w:spacing w:after="0"/>
        <w:ind w:left="0"/>
        <w:jc w:val="left"/>
      </w:pPr>
      <w:r>
        <w:rPr>
          <w:rFonts w:ascii="Times New Roman"/>
          <w:b w:val="false"/>
          <w:i w:val="false"/>
          <w:color w:val="ff0000"/>
          <w:sz w:val="28"/>
        </w:rPr>
        <w:t xml:space="preserve">      Ескерту. Қағида 2-қосымшамен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w:t>
            </w:r>
            <w:r>
              <w:br/>
            </w:r>
            <w:r>
              <w:rPr>
                <w:rFonts w:ascii="Times New Roman"/>
                <w:b w:val="false"/>
                <w:i w:val="false"/>
                <w:color w:val="000000"/>
                <w:sz w:val="20"/>
              </w:rPr>
              <w:t>және әлеуметтік</w:t>
            </w:r>
            <w:r>
              <w:br/>
            </w:r>
            <w:r>
              <w:rPr>
                <w:rFonts w:ascii="Times New Roman"/>
                <w:b w:val="false"/>
                <w:i w:val="false"/>
                <w:color w:val="000000"/>
                <w:sz w:val="20"/>
              </w:rPr>
              <w:t>бағдарламалар бөліміне</w:t>
            </w:r>
            <w:r>
              <w:br/>
            </w:r>
            <w:r>
              <w:rPr>
                <w:rFonts w:ascii="Times New Roman"/>
                <w:b w:val="false"/>
                <w:i w:val="false"/>
                <w:color w:val="000000"/>
                <w:sz w:val="20"/>
              </w:rPr>
              <w:t>___________________________</w:t>
            </w:r>
            <w:r>
              <w:br/>
            </w:r>
            <w:r>
              <w:rPr>
                <w:rFonts w:ascii="Times New Roman"/>
                <w:b w:val="false"/>
                <w:i w:val="false"/>
                <w:color w:val="000000"/>
                <w:sz w:val="20"/>
              </w:rPr>
              <w:t>(облысы, ауданы, елді мекені)</w:t>
            </w:r>
            <w:r>
              <w:br/>
            </w:r>
            <w:r>
              <w:rPr>
                <w:rFonts w:ascii="Times New Roman"/>
                <w:b w:val="false"/>
                <w:i w:val="false"/>
                <w:color w:val="000000"/>
                <w:sz w:val="20"/>
              </w:rPr>
              <w:t>____________________________</w:t>
            </w:r>
            <w:r>
              <w:br/>
            </w:r>
            <w:r>
              <w:rPr>
                <w:rFonts w:ascii="Times New Roman"/>
                <w:b w:val="false"/>
                <w:i w:val="false"/>
                <w:color w:val="000000"/>
                <w:sz w:val="20"/>
              </w:rPr>
              <w:t>(елді мекені, ауданы)</w:t>
            </w:r>
            <w:r>
              <w:br/>
            </w:r>
            <w:r>
              <w:rPr>
                <w:rFonts w:ascii="Times New Roman"/>
                <w:b w:val="false"/>
                <w:i w:val="false"/>
                <w:color w:val="000000"/>
                <w:sz w:val="20"/>
              </w:rPr>
              <w:t>____________________________</w:t>
            </w:r>
            <w:r>
              <w:br/>
            </w:r>
            <w:r>
              <w:rPr>
                <w:rFonts w:ascii="Times New Roman"/>
                <w:b w:val="false"/>
                <w:i w:val="false"/>
                <w:color w:val="000000"/>
                <w:sz w:val="20"/>
              </w:rPr>
              <w:t>(көше, үй және пәтер №, телефон) мекенжайы</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жеке куәлік №</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күні</w:t>
            </w:r>
            <w:r>
              <w:br/>
            </w:r>
            <w:r>
              <w:rPr>
                <w:rFonts w:ascii="Times New Roman"/>
                <w:b w:val="false"/>
                <w:i w:val="false"/>
                <w:color w:val="000000"/>
                <w:sz w:val="20"/>
              </w:rPr>
              <w:t>_____________________</w:t>
            </w:r>
            <w:r>
              <w:br/>
            </w:r>
            <w:r>
              <w:rPr>
                <w:rFonts w:ascii="Times New Roman"/>
                <w:b w:val="false"/>
                <w:i w:val="false"/>
                <w:color w:val="000000"/>
                <w:sz w:val="20"/>
              </w:rPr>
              <w:t>ЖСН _______________________</w:t>
            </w:r>
          </w:p>
        </w:tc>
      </w:tr>
    </w:tbl>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8"/>
        </w:rPr>
        <w:t>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8"/>
        </w:rPr>
        <w:t>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Еңбек және халықты әлеуметтік қорғау Министрлігінің зейнетақы төлеу жөніндегі мемлекеттік орталығының базасындағы деректермен салыстырып тексеруге келісемін.</w:t>
      </w:r>
      <w:r>
        <w:br/>
      </w:r>
      <w:r>
        <w:rPr>
          <w:rFonts w:ascii="Times New Roman"/>
          <w:b w:val="false"/>
          <w:i w:val="false"/>
          <w:color w:val="000000"/>
          <w:sz w:val="28"/>
        </w:rPr>
        <w:t>"____"__________20___ ж. ___________________</w:t>
      </w:r>
      <w:r>
        <w:br/>
      </w:r>
      <w:r>
        <w:rPr>
          <w:rFonts w:ascii="Times New Roman"/>
          <w:b w:val="false"/>
          <w:i w:val="false"/>
          <w:color w:val="000000"/>
          <w:sz w:val="28"/>
        </w:rPr>
        <w:t>(күні)                                                            (өтініш берушінің қолы)</w:t>
      </w:r>
      <w:r>
        <w:br/>
      </w:r>
      <w:r>
        <w:rPr>
          <w:rFonts w:ascii="Times New Roman"/>
          <w:b w:val="false"/>
          <w:i w:val="false"/>
          <w:color w:val="000000"/>
          <w:sz w:val="28"/>
        </w:rPr>
        <w:t>Жұмыспен қамту және әлеуметтік бағдарламалар бөлімінің қызметтік белгілері үшін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Құжаттар қабылданды</w:t>
      </w:r>
      <w:r>
        <w:br/>
      </w:r>
      <w:r>
        <w:rPr>
          <w:rFonts w:ascii="Times New Roman"/>
          <w:b w:val="false"/>
          <w:i w:val="false"/>
          <w:color w:val="000000"/>
          <w:sz w:val="28"/>
        </w:rPr>
        <w:t>"____"__________20___ ж. ______________________________________________</w:t>
      </w:r>
      <w:r>
        <w:br/>
      </w:r>
      <w:r>
        <w:rPr>
          <w:rFonts w:ascii="Times New Roman"/>
          <w:b w:val="false"/>
          <w:i w:val="false"/>
          <w:color w:val="000000"/>
          <w:sz w:val="28"/>
        </w:rPr>
        <w:t>(күні)                              (құжаттарды қабылдаған адамның Т.А.Ә. және қолы)</w:t>
      </w:r>
      <w:r>
        <w:br/>
      </w:r>
      <w:r>
        <w:rPr>
          <w:rFonts w:ascii="Times New Roman"/>
          <w:b w:val="false"/>
          <w:i w:val="false"/>
          <w:color w:val="000000"/>
          <w:sz w:val="28"/>
        </w:rPr>
        <w:t>
      Отбасының тіркеу нөмірі |                        |</w:t>
      </w:r>
      <w:r>
        <w:br/>
      </w:r>
      <w:r>
        <w:rPr>
          <w:rFonts w:ascii="Times New Roman"/>
          <w:b w:val="false"/>
          <w:i w:val="false"/>
          <w:color w:val="000000"/>
          <w:sz w:val="28"/>
        </w:rPr>
        <w:t>
      Өтініш қоса берілген құжаттармен "____"__________20___ ж. учаскелік комиссияға берілді.</w:t>
      </w:r>
      <w:r>
        <w:br/>
      </w:r>
      <w:r>
        <w:rPr>
          <w:rFonts w:ascii="Times New Roman"/>
          <w:b w:val="false"/>
          <w:i w:val="false"/>
          <w:color w:val="000000"/>
          <w:sz w:val="28"/>
        </w:rPr>
        <w:t>"____"__________20___ ж. қабылданды.</w:t>
      </w:r>
      <w:r>
        <w:br/>
      </w:r>
      <w:r>
        <w:rPr>
          <w:rFonts w:ascii="Times New Roman"/>
          <w:b w:val="false"/>
          <w:i w:val="false"/>
          <w:color w:val="000000"/>
          <w:sz w:val="28"/>
        </w:rPr>
        <w:t>
      Құжаттарды қабылдаған учаскелік комиссия мүшесінің Т.А.Ә. және қолы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Өтініш берушінің қолы ___________________</w:t>
      </w:r>
      <w:r>
        <w:br/>
      </w:r>
      <w:r>
        <w:rPr>
          <w:rFonts w:ascii="Times New Roman"/>
          <w:b w:val="false"/>
          <w:i w:val="false"/>
          <w:color w:val="000000"/>
          <w:sz w:val="28"/>
        </w:rPr>
        <w:t>Кент, ауыл, ауылдық округ әкімінен құжаттардың қабылданған күні туралы уәкілетті органның белгісі "____"__________20___ ж.,</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_ _ _ _ _ _ _ _ _ _ _ _ _ _ _ _ _ _ _ _ _ _ _ _ _ _ _ _ _ _ _ __ _ _ _ _ _ _ _ _ _ _ _ _ _ _ _ _ </w:t>
      </w:r>
      <w:r>
        <w:br/>
      </w:r>
      <w:r>
        <w:rPr>
          <w:rFonts w:ascii="Times New Roman"/>
          <w:b w:val="false"/>
          <w:i w:val="false"/>
          <w:color w:val="000000"/>
          <w:sz w:val="28"/>
        </w:rPr>
        <w:t>(қию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ескертілдім.</w:t>
      </w:r>
      <w:r>
        <w:br/>
      </w:r>
      <w:r>
        <w:rPr>
          <w:rFonts w:ascii="Times New Roman"/>
          <w:b w:val="false"/>
          <w:i w:val="false"/>
          <w:color w:val="000000"/>
          <w:sz w:val="28"/>
        </w:rPr>
        <w:t>
      Азамат _____________________________ өтініші қоса берілген ______ данадағы құжаттармен, отбасының ________ тіркеу нөмірімен "____"__________20___ ж. қабылданды.</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bl>
    <w:bookmarkStart w:name="z48" w:id="9"/>
    <w:p>
      <w:pPr>
        <w:spacing w:after="0"/>
        <w:ind w:left="0"/>
        <w:jc w:val="left"/>
      </w:pPr>
      <w:r>
        <w:rPr>
          <w:rFonts w:ascii="Times New Roman"/>
          <w:b/>
          <w:i w:val="false"/>
          <w:color w:val="000000"/>
        </w:rPr>
        <w:t xml:space="preserve"> Өтініш берушінің отбасылық және</w:t>
      </w:r>
      <w:r>
        <w:br/>
      </w:r>
      <w:r>
        <w:rPr>
          <w:rFonts w:ascii="Times New Roman"/>
          <w:b/>
          <w:i w:val="false"/>
          <w:color w:val="000000"/>
        </w:rPr>
        <w:t>материалдық жағдайы туралы сауалнама</w:t>
      </w:r>
    </w:p>
    <w:bookmarkEnd w:id="9"/>
    <w:p>
      <w:pPr>
        <w:spacing w:after="0"/>
        <w:ind w:left="0"/>
        <w:jc w:val="left"/>
      </w:pPr>
      <w:r>
        <w:rPr>
          <w:rFonts w:ascii="Times New Roman"/>
          <w:b w:val="false"/>
          <w:i w:val="false"/>
          <w:color w:val="ff0000"/>
          <w:sz w:val="28"/>
        </w:rPr>
        <w:t xml:space="preserve">      Ескерту. Қағида 3-қосымшамен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
        <w:gridCol w:w="293"/>
        <w:gridCol w:w="2"/>
        <w:gridCol w:w="293"/>
        <w:gridCol w:w="5972"/>
        <w:gridCol w:w="2423"/>
        <w:gridCol w:w="269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қатысы</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Мектепке жасына дейінгі балалар мектепке дейінгі ұйымға бара ма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795"/>
        <w:gridCol w:w="6147"/>
        <w:gridCol w:w="3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табыс түрі</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12 айдағы табысы (теңге) *</w:t>
            </w:r>
            <w:r>
              <w:br/>
            </w:r>
            <w:r>
              <w:rPr>
                <w:rFonts w:ascii="Times New Roman"/>
                <w:b w:val="false"/>
                <w:i w:val="false"/>
                <w:color w:val="000000"/>
                <w:sz w:val="20"/>
              </w:rPr>
              <w:t>
</w:t>
            </w:r>
          </w:p>
        </w:tc>
      </w:tr>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 (жалақы, кәсіпкерлік қызметтен түскен табыс, ақшалай үлес)</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сипаттағы төлемдер (зейнетақылар, жәрдемақылар, өтемақылар, тұрғын-үй коммуналдық шығындарды төлеу жөніндегі жеңілдіктер, шәкіртақылар және т.б.) - қажеттісінің астын сызу</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 (алименттер, жеке қосалқы шаруашылық өнімдерін сатудан, тұрғын үйді жалға беруден түскен және т.б. - олардың түрлерін көрсету)</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тұрғын алаңы: __________ шаршы метр; меншік нысаны: ________________________;</w:t>
      </w:r>
      <w:r>
        <w:br/>
      </w:r>
      <w:r>
        <w:rPr>
          <w:rFonts w:ascii="Times New Roman"/>
          <w:b w:val="false"/>
          <w:i w:val="false"/>
          <w:color w:val="000000"/>
          <w:sz w:val="28"/>
        </w:rPr>
        <w:t>ас үй, қойма және дәлізді есептемегенде бөлмелер саны _______;</w:t>
      </w:r>
      <w:r>
        <w:br/>
      </w:r>
      <w:r>
        <w:rPr>
          <w:rFonts w:ascii="Times New Roman"/>
          <w:b w:val="false"/>
          <w:i w:val="false"/>
          <w:color w:val="000000"/>
          <w:sz w:val="28"/>
          <w:u w:val="single"/>
        </w:rPr>
        <w:t>тұрғын үйдің сапасы (қалыпты жағдайда, ескі, авариялық жағдайда, жөнделмеген)</w:t>
      </w:r>
      <w:r>
        <w:rPr>
          <w:rFonts w:ascii="Times New Roman"/>
          <w:b w:val="false"/>
          <w:i w:val="false"/>
          <w:color w:val="000000"/>
          <w:sz w:val="28"/>
        </w:rPr>
        <w:t>;</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сабан, іргетасы жоқ сабан,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тұрғын үйдің жабдықталуы (су құбыры, дәретхана, кәріз, жылу, газ, жуынатын бөлме, лифт, телефон және т.б.)</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өтініш беруші______________________________________</w:t>
      </w:r>
      <w:r>
        <w:br/>
      </w:r>
      <w:r>
        <w:rPr>
          <w:rFonts w:ascii="Times New Roman"/>
          <w:b w:val="false"/>
          <w:i w:val="false"/>
          <w:color w:val="000000"/>
          <w:sz w:val="28"/>
        </w:rPr>
        <w:t>зайыбы (жұбайы)__________________________________________</w:t>
      </w:r>
      <w:r>
        <w:br/>
      </w:r>
      <w:r>
        <w:rPr>
          <w:rFonts w:ascii="Times New Roman"/>
          <w:b w:val="false"/>
          <w:i w:val="false"/>
          <w:color w:val="000000"/>
          <w:sz w:val="28"/>
        </w:rPr>
        <w:t>балалар___________________________________________________________________</w:t>
      </w:r>
      <w:r>
        <w:br/>
      </w:r>
      <w:r>
        <w:rPr>
          <w:rFonts w:ascii="Times New Roman"/>
          <w:b w:val="false"/>
          <w:i w:val="false"/>
          <w:color w:val="000000"/>
          <w:sz w:val="28"/>
        </w:rPr>
        <w:t>басқа да туысқандар________________________________________</w:t>
      </w:r>
      <w:r>
        <w:br/>
      </w:r>
      <w:r>
        <w:rPr>
          <w:rFonts w:ascii="Times New Roman"/>
          <w:b w:val="false"/>
          <w:i w:val="false"/>
          <w:color w:val="000000"/>
          <w:sz w:val="28"/>
        </w:rPr>
        <w:t xml:space="preserve">16 жасқа дейінгі мүгедек бала (16 жасқа дейінгі мүгедек балалар) алатын арнаулы әлеуметтік қызметтер: </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бос тұрған жұмыс орындарына жұмысқа орналастыру </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___________________            ____________________       _________________</w:t>
      </w:r>
      <w:r>
        <w:br/>
      </w:r>
      <w:r>
        <w:rPr>
          <w:rFonts w:ascii="Times New Roman"/>
          <w:b w:val="false"/>
          <w:i w:val="false"/>
          <w:color w:val="000000"/>
          <w:sz w:val="28"/>
        </w:rPr>
        <w:t>
      (күні)                               (Т.А.Ә.)                        (қолы)</w:t>
      </w:r>
      <w:r>
        <w:br/>
      </w:r>
      <w:r>
        <w:rPr>
          <w:rFonts w:ascii="Times New Roman"/>
          <w:b w:val="false"/>
          <w:i w:val="false"/>
          <w:color w:val="000000"/>
          <w:sz w:val="28"/>
        </w:rPr>
        <w:t>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4-қосымша</w:t>
            </w:r>
          </w:p>
        </w:tc>
      </w:tr>
    </w:tbl>
    <w:bookmarkStart w:name="z50" w:id="10"/>
    <w:p>
      <w:pPr>
        <w:spacing w:after="0"/>
        <w:ind w:left="0"/>
        <w:jc w:val="left"/>
      </w:pPr>
      <w:r>
        <w:rPr>
          <w:rFonts w:ascii="Times New Roman"/>
          <w:b/>
          <w:i w:val="false"/>
          <w:color w:val="000000"/>
        </w:rPr>
        <w:t xml:space="preserve"> Шартты ақшалай көмекке өтініш берушінің материалдық</w:t>
      </w:r>
      <w:r>
        <w:br/>
      </w:r>
      <w:r>
        <w:rPr>
          <w:rFonts w:ascii="Times New Roman"/>
          <w:b/>
          <w:i w:val="false"/>
          <w:color w:val="000000"/>
        </w:rPr>
        <w:t>жағдайын учаскелік комиссияның тексеру</w:t>
      </w:r>
      <w:r>
        <w:br/>
      </w:r>
      <w:r>
        <w:rPr>
          <w:rFonts w:ascii="Times New Roman"/>
          <w:b/>
          <w:i w:val="false"/>
          <w:color w:val="000000"/>
        </w:rPr>
        <w:t>АКТІСІ</w:t>
      </w:r>
    </w:p>
    <w:bookmarkEnd w:id="10"/>
    <w:p>
      <w:pPr>
        <w:spacing w:after="0"/>
        <w:ind w:left="0"/>
        <w:jc w:val="left"/>
      </w:pPr>
      <w:r>
        <w:rPr>
          <w:rFonts w:ascii="Times New Roman"/>
          <w:b w:val="false"/>
          <w:i w:val="false"/>
          <w:color w:val="ff0000"/>
          <w:sz w:val="28"/>
        </w:rPr>
        <w:t xml:space="preserve">      Ескерту. Қағида 4-қосымшамен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20 ___ жылғы "____" ________________</w:t>
      </w:r>
      <w:r>
        <w:br/>
      </w:r>
      <w:r>
        <w:rPr>
          <w:rFonts w:ascii="Times New Roman"/>
          <w:b w:val="false"/>
          <w:i w:val="false"/>
          <w:color w:val="000000"/>
          <w:sz w:val="28"/>
        </w:rPr>
        <w:t>___________________________________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w:t>
      </w:r>
      <w:r>
        <w:br/>
      </w:r>
      <w:r>
        <w:rPr>
          <w:rFonts w:ascii="Times New Roman"/>
          <w:b w:val="false"/>
          <w:i w:val="false"/>
          <w:color w:val="000000"/>
          <w:sz w:val="28"/>
        </w:rPr>
        <w:t>_____________________________________________</w:t>
      </w:r>
      <w:r>
        <w:br/>
      </w:r>
      <w:r>
        <w:rPr>
          <w:rFonts w:ascii="Times New Roman"/>
          <w:b w:val="false"/>
          <w:i w:val="false"/>
          <w:color w:val="000000"/>
          <w:sz w:val="28"/>
        </w:rPr>
        <w:t>2. Тұрғылықты жерінің мекенжайы</w:t>
      </w:r>
      <w:r>
        <w:br/>
      </w:r>
      <w:r>
        <w:rPr>
          <w:rFonts w:ascii="Times New Roman"/>
          <w:b w:val="false"/>
          <w:i w:val="false"/>
          <w:color w:val="000000"/>
          <w:sz w:val="28"/>
        </w:rPr>
        <w:t>_____________________________________________</w:t>
      </w:r>
      <w:r>
        <w:br/>
      </w:r>
      <w:r>
        <w:rPr>
          <w:rFonts w:ascii="Times New Roman"/>
          <w:b w:val="false"/>
          <w:i w:val="false"/>
          <w:color w:val="000000"/>
          <w:sz w:val="28"/>
        </w:rPr>
        <w:t>3. Туған күні және жері</w:t>
      </w:r>
      <w:r>
        <w:br/>
      </w:r>
      <w:r>
        <w:rPr>
          <w:rFonts w:ascii="Times New Roman"/>
          <w:b w:val="false"/>
          <w:i w:val="false"/>
          <w:color w:val="000000"/>
          <w:sz w:val="28"/>
        </w:rPr>
        <w:t>_____________________________________________</w:t>
      </w:r>
      <w:r>
        <w:br/>
      </w:r>
      <w:r>
        <w:rPr>
          <w:rFonts w:ascii="Times New Roman"/>
          <w:b w:val="false"/>
          <w:i w:val="false"/>
          <w:color w:val="000000"/>
          <w:sz w:val="28"/>
        </w:rPr>
        <w:t>4. Жұмыс орны, лауазымы</w:t>
      </w:r>
      <w:r>
        <w:br/>
      </w:r>
      <w:r>
        <w:rPr>
          <w:rFonts w:ascii="Times New Roman"/>
          <w:b w:val="false"/>
          <w:i w:val="false"/>
          <w:color w:val="000000"/>
          <w:sz w:val="28"/>
        </w:rPr>
        <w:t>_____________________________________________</w:t>
      </w:r>
      <w:r>
        <w:br/>
      </w:r>
      <w:r>
        <w:rPr>
          <w:rFonts w:ascii="Times New Roman"/>
          <w:b w:val="false"/>
          <w:i w:val="false"/>
          <w:color w:val="000000"/>
          <w:sz w:val="28"/>
        </w:rPr>
        <w:t>5. Азаматтың орташа айлық табысы</w:t>
      </w:r>
      <w:r>
        <w:br/>
      </w:r>
      <w:r>
        <w:rPr>
          <w:rFonts w:ascii="Times New Roman"/>
          <w:b w:val="false"/>
          <w:i w:val="false"/>
          <w:color w:val="000000"/>
          <w:sz w:val="28"/>
        </w:rPr>
        <w:t>_____________________________________________</w:t>
      </w:r>
      <w:r>
        <w:br/>
      </w:r>
      <w:r>
        <w:rPr>
          <w:rFonts w:ascii="Times New Roman"/>
          <w:b w:val="false"/>
          <w:i w:val="false"/>
          <w:color w:val="000000"/>
          <w:sz w:val="28"/>
        </w:rPr>
        <w:t>6. Отбасының жан басына шаққандағы орташа табысы</w:t>
      </w:r>
      <w:r>
        <w:br/>
      </w:r>
      <w:r>
        <w:rPr>
          <w:rFonts w:ascii="Times New Roman"/>
          <w:b w:val="false"/>
          <w:i w:val="false"/>
          <w:color w:val="000000"/>
          <w:sz w:val="28"/>
        </w:rPr>
        <w:t>_____________________________________________</w:t>
      </w:r>
      <w:r>
        <w:br/>
      </w:r>
      <w:r>
        <w:rPr>
          <w:rFonts w:ascii="Times New Roman"/>
          <w:b w:val="false"/>
          <w:i w:val="false"/>
          <w:color w:val="000000"/>
          <w:sz w:val="28"/>
        </w:rPr>
        <w:t>7. Отбасы құрамы (отбасында нақты тұратындар есепке алынады) ______________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08"/>
        <w:gridCol w:w="382"/>
        <w:gridCol w:w="808"/>
        <w:gridCol w:w="382"/>
        <w:gridCol w:w="1802"/>
        <w:gridCol w:w="878"/>
        <w:gridCol w:w="382"/>
        <w:gridCol w:w="1662"/>
        <w:gridCol w:w="4576"/>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қатысы</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(жұмыс, оқу орны)</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жұмыспен қамту</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себебі</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жұмыспен қамту органдарында тіркелгені туралы деректер</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қабілетті барлығы ___________ адам.</w:t>
      </w:r>
      <w:r>
        <w:br/>
      </w:r>
      <w:r>
        <w:rPr>
          <w:rFonts w:ascii="Times New Roman"/>
          <w:b w:val="false"/>
          <w:i w:val="false"/>
          <w:color w:val="000000"/>
          <w:sz w:val="28"/>
        </w:rPr>
        <w:t>
      Жұмыссыз ретінде тіркелгені __________ адам.</w:t>
      </w:r>
      <w:r>
        <w:br/>
      </w:r>
      <w:r>
        <w:rPr>
          <w:rFonts w:ascii="Times New Roman"/>
          <w:b w:val="false"/>
          <w:i w:val="false"/>
          <w:color w:val="000000"/>
          <w:sz w:val="28"/>
        </w:rPr>
        <w:t xml:space="preserve">
      "Мемлекеттік атаулы әлеуметтік көмек туралы" Қазақстан Республикасы Заңы </w:t>
      </w:r>
      <w:r>
        <w:rPr>
          <w:rFonts w:ascii="Times New Roman"/>
          <w:b w:val="false"/>
          <w:i w:val="false"/>
          <w:color w:val="000000"/>
          <w:sz w:val="28"/>
        </w:rPr>
        <w:t>2-бабының</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_________адам.</w:t>
      </w:r>
      <w:r>
        <w:br/>
      </w: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мемлекеттің толық қамтамасыз етуімен оқитындар _________ адам;</w:t>
      </w:r>
      <w:r>
        <w:br/>
      </w:r>
      <w:r>
        <w:rPr>
          <w:rFonts w:ascii="Times New Roman"/>
          <w:b w:val="false"/>
          <w:i w:val="false"/>
          <w:color w:val="000000"/>
          <w:sz w:val="28"/>
        </w:rPr>
        <w:t>
      ақылы негізде жоғары және орта арнаулы білім беру орындарында оқитындар</w:t>
      </w:r>
      <w:r>
        <w:br/>
      </w:r>
      <w:r>
        <w:rPr>
          <w:rFonts w:ascii="Times New Roman"/>
          <w:b w:val="false"/>
          <w:i w:val="false"/>
          <w:color w:val="000000"/>
          <w:sz w:val="28"/>
        </w:rPr>
        <w:t>__________ адам, оқудың бір жылдық құны ____________ теңге.</w:t>
      </w:r>
      <w:r>
        <w:br/>
      </w:r>
      <w:r>
        <w:rPr>
          <w:rFonts w:ascii="Times New Roman"/>
          <w:b w:val="false"/>
          <w:i w:val="false"/>
          <w:color w:val="000000"/>
          <w:sz w:val="28"/>
        </w:rPr>
        <w:t>
      8. “Жұмыспен қамту-2020 Жол картасы” шеңберінде әлеуметтік келісімшарттың болуы: ___________ адам:</w:t>
      </w:r>
      <w:r>
        <w:br/>
      </w:r>
      <w:r>
        <w:rPr>
          <w:rFonts w:ascii="Times New Roman"/>
          <w:b w:val="false"/>
          <w:i w:val="false"/>
          <w:color w:val="000000"/>
          <w:sz w:val="28"/>
        </w:rPr>
        <w:t>
      1. (Т.А.Ә.)</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2. (Т.А.Ә.)</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r>
        <w:rPr>
          <w:rFonts w:ascii="Times New Roman"/>
          <w:b w:val="false"/>
          <w:i w:val="false"/>
          <w:color w:val="000000"/>
          <w:sz w:val="28"/>
          <w:u w:val="single"/>
        </w:rPr>
        <w:t>10. Баспана жағдайы (жатақхана, жалдамалы, жекешелендірілген тұрғын үй, қызметтік тұрғын үй, тұрғын үй кооперативі, жеке тұрғын үй немесе өзге)</w:t>
      </w:r>
      <w:r>
        <w:br/>
      </w:r>
      <w:r>
        <w:rPr>
          <w:rFonts w:ascii="Times New Roman"/>
          <w:b w:val="false"/>
          <w:i w:val="false"/>
          <w:color w:val="000000"/>
          <w:sz w:val="28"/>
        </w:rPr>
        <w:t>
      қажеттісін көрсету</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_____________________________</w:t>
      </w:r>
      <w:r>
        <w:br/>
      </w:r>
      <w:r>
        <w:rPr>
          <w:rFonts w:ascii="Times New Roman"/>
          <w:b w:val="false"/>
          <w:i w:val="false"/>
          <w:color w:val="000000"/>
          <w:sz w:val="28"/>
        </w:rPr>
        <w:t>Тұрғын үйді ұстауға жұмсалатын шығыстар айына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11. Отбасының табыстары: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859"/>
        <w:gridCol w:w="478"/>
        <w:gridCol w:w="1012"/>
        <w:gridCol w:w="6174"/>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жылдағы табыс сомасы</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 Мыналардың:</w:t>
      </w:r>
      <w:r>
        <w:br/>
      </w: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өзге тұрғын үйдің, қазіргі уақытта тұратын баспанадан басқа (оны пайдаланудан түскен табыс)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14. Мұқтаждықтың көрнекі белгілері (жиһаздың, тұрғын үйдің, электр желілерінің жағдайы және т.б.) 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15. Әл-ауқатының көрнекі белгілері (жерсеріктік антенна тәрелкесі, ауа баптағыш, қымбат жаңа жөндеу және т.б.) 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16. Санитариялық-эпидемиологиялық тұру жағдайлары 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17. Учаскелік комиссияның басқа да байқағандары: 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18. Комиссия төрағасы:</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
      (қолы)                                    (Т.А.Ә.)</w:t>
      </w:r>
      <w:r>
        <w:br/>
      </w:r>
      <w:r>
        <w:rPr>
          <w:rFonts w:ascii="Times New Roman"/>
          <w:b w:val="false"/>
          <w:i w:val="false"/>
          <w:color w:val="000000"/>
          <w:sz w:val="28"/>
        </w:rPr>
        <w:t>
      Жасалған актімен таныстым:</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Тексеру жүргізуден бас тартамын</w:t>
      </w:r>
      <w:r>
        <w:br/>
      </w:r>
      <w:r>
        <w:rPr>
          <w:rFonts w:ascii="Times New Roman"/>
          <w:b w:val="false"/>
          <w:i w:val="false"/>
          <w:color w:val="000000"/>
          <w:sz w:val="28"/>
        </w:rPr>
        <w:t>________________________________________________ өтініш берушінің (немесе отбасы мүшелерінің бірінің) Т.А.Ә. және қолы, күні (өтініш беруші тексеру жүргізуден бас тартқан жағдайда толтырылады)</w:t>
      </w:r>
      <w:r>
        <w:br/>
      </w:r>
      <w:r>
        <w:rPr>
          <w:rFonts w:ascii="Times New Roman"/>
          <w:b w:val="false"/>
          <w:i w:val="false"/>
          <w:color w:val="000000"/>
          <w:sz w:val="28"/>
        </w:rPr>
        <w:t>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5-қосымша</w:t>
            </w:r>
          </w:p>
        </w:tc>
      </w:tr>
    </w:tbl>
    <w:bookmarkStart w:name="z52" w:id="11"/>
    <w:p>
      <w:pPr>
        <w:spacing w:after="0"/>
        <w:ind w:left="0"/>
        <w:jc w:val="left"/>
      </w:pPr>
      <w:r>
        <w:rPr>
          <w:rFonts w:ascii="Times New Roman"/>
          <w:b/>
          <w:i w:val="false"/>
          <w:color w:val="000000"/>
        </w:rPr>
        <w:t xml:space="preserve"> Шартты ақшалай көмекке өтініш берушінің</w:t>
      </w:r>
      <w:r>
        <w:br/>
      </w:r>
      <w:r>
        <w:rPr>
          <w:rFonts w:ascii="Times New Roman"/>
          <w:b/>
          <w:i w:val="false"/>
          <w:color w:val="000000"/>
        </w:rPr>
        <w:t>учаскелік комиссияның № ____ қорытындысы</w:t>
      </w:r>
    </w:p>
    <w:bookmarkEnd w:id="11"/>
    <w:p>
      <w:pPr>
        <w:spacing w:after="0"/>
        <w:ind w:left="0"/>
        <w:jc w:val="left"/>
      </w:pPr>
      <w:r>
        <w:rPr>
          <w:rFonts w:ascii="Times New Roman"/>
          <w:b w:val="false"/>
          <w:i w:val="false"/>
          <w:color w:val="ff0000"/>
          <w:sz w:val="28"/>
        </w:rPr>
        <w:t xml:space="preserve">      Ескерту. Қағида 5-қосымшамен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"____" ____________ 20___ ж.</w:t>
      </w:r>
      <w:r>
        <w:br/>
      </w: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(өтініш берушінің Т.А.Ә.)</w:t>
      </w:r>
      <w:r>
        <w:br/>
      </w:r>
      <w:r>
        <w:rPr>
          <w:rFonts w:ascii="Times New Roman"/>
          <w:b w:val="false"/>
          <w:i w:val="false"/>
          <w:color w:val="000000"/>
          <w:sz w:val="28"/>
        </w:rPr>
        <w:t xml:space="preserve">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 </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____________________________________________________________________туралы</w:t>
      </w:r>
      <w:r>
        <w:br/>
      </w:r>
      <w:r>
        <w:rPr>
          <w:rFonts w:ascii="Times New Roman"/>
          <w:b w:val="false"/>
          <w:i w:val="false"/>
          <w:color w:val="000000"/>
          <w:sz w:val="28"/>
        </w:rPr>
        <w:t>(қажеттілігі, қажет еместігі)</w:t>
      </w:r>
      <w:r>
        <w:br/>
      </w:r>
      <w:r>
        <w:rPr>
          <w:rFonts w:ascii="Times New Roman"/>
          <w:b w:val="false"/>
          <w:i w:val="false"/>
          <w:color w:val="000000"/>
          <w:sz w:val="28"/>
        </w:rPr>
        <w:t>
      қорытынды шығарады.</w:t>
      </w:r>
      <w:r>
        <w:br/>
      </w:r>
      <w:r>
        <w:rPr>
          <w:rFonts w:ascii="Times New Roman"/>
          <w:b w:val="false"/>
          <w:i w:val="false"/>
          <w:color w:val="000000"/>
          <w:sz w:val="28"/>
        </w:rPr>
        <w:t>
      Комиссия төрағасы:</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(қолдары)                                                (Т.А.Ә.)</w:t>
      </w:r>
      <w:r>
        <w:br/>
      </w:r>
      <w:r>
        <w:rPr>
          <w:rFonts w:ascii="Times New Roman"/>
          <w:b w:val="false"/>
          <w:i w:val="false"/>
          <w:color w:val="000000"/>
          <w:sz w:val="28"/>
        </w:rPr>
        <w:t>
      ____ данада қоса берілген құжаттармен қорытынды</w:t>
      </w:r>
      <w:r>
        <w:br/>
      </w:r>
      <w:r>
        <w:rPr>
          <w:rFonts w:ascii="Times New Roman"/>
          <w:b w:val="false"/>
          <w:i w:val="false"/>
          <w:color w:val="000000"/>
          <w:sz w:val="28"/>
        </w:rPr>
        <w:t>"__"____________ 20__ ж. ________________________________________ қабылданды.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Т.А.Ә., лауазымы, қолы</w:t>
      </w:r>
      <w:r>
        <w:br/>
      </w:r>
      <w:r>
        <w:rPr>
          <w:rFonts w:ascii="Times New Roman"/>
          <w:b w:val="false"/>
          <w:i w:val="false"/>
          <w:color w:val="000000"/>
          <w:sz w:val="28"/>
        </w:rPr>
        <w:t>
      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6-қосымша</w:t>
            </w:r>
          </w:p>
        </w:tc>
      </w:tr>
    </w:tbl>
    <w:bookmarkStart w:name="z54" w:id="12"/>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2"/>
    <w:p>
      <w:pPr>
        <w:spacing w:after="0"/>
        <w:ind w:left="0"/>
        <w:jc w:val="left"/>
      </w:pPr>
      <w:r>
        <w:rPr>
          <w:rFonts w:ascii="Times New Roman"/>
          <w:b w:val="false"/>
          <w:i w:val="false"/>
          <w:color w:val="ff0000"/>
          <w:sz w:val="28"/>
        </w:rPr>
        <w:t xml:space="preserve">      Ескерту. Қағида 6-қосымшамен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__________________ № _______ 20 жылғы "_______" ___________</w:t>
      </w:r>
      <w:r>
        <w:br/>
      </w:r>
      <w:r>
        <w:rPr>
          <w:rFonts w:ascii="Times New Roman"/>
          <w:b w:val="false"/>
          <w:i w:val="false"/>
          <w:color w:val="000000"/>
          <w:sz w:val="28"/>
        </w:rPr>
        <w:t>(жасалған орны)</w:t>
      </w:r>
      <w:r>
        <w:br/>
      </w:r>
      <w:r>
        <w:rPr>
          <w:rFonts w:ascii="Times New Roman"/>
          <w:b w:val="false"/>
          <w:i w:val="false"/>
          <w:color w:val="000000"/>
          <w:sz w:val="28"/>
        </w:rPr>
        <w:t>_________________________________________________________________________ атынан</w:t>
      </w:r>
      <w:r>
        <w:br/>
      </w:r>
      <w:r>
        <w:rPr>
          <w:rFonts w:ascii="Times New Roman"/>
          <w:b w:val="false"/>
          <w:i w:val="false"/>
          <w:color w:val="000000"/>
          <w:sz w:val="28"/>
        </w:rPr>
        <w:t>(уәкілетті органның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(тегі, аты, әкесінің аты (болған кезде), уәкілетті өкілдің атқаратын</w:t>
      </w:r>
      <w:r>
        <w:br/>
      </w:r>
      <w:r>
        <w:rPr>
          <w:rFonts w:ascii="Times New Roman"/>
          <w:b w:val="false"/>
          <w:i w:val="false"/>
          <w:color w:val="000000"/>
          <w:sz w:val="28"/>
        </w:rPr>
        <w:t>лауазымы)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бір тараптан және бұдан әрі "қатысушы" деп аталатын шартты ақшалай көмек алуға</w:t>
      </w:r>
      <w:r>
        <w:br/>
      </w:r>
      <w:r>
        <w:rPr>
          <w:rFonts w:ascii="Times New Roman"/>
          <w:b w:val="false"/>
          <w:i w:val="false"/>
          <w:color w:val="000000"/>
          <w:sz w:val="28"/>
        </w:rPr>
        <w:t>қатысушы отбасы атынан азамат 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(тегі, аты, әкесінің аты (болған кезде), жеке басын куәландыратын</w:t>
      </w:r>
      <w:r>
        <w:br/>
      </w:r>
      <w:r>
        <w:rPr>
          <w:rFonts w:ascii="Times New Roman"/>
          <w:b w:val="false"/>
          <w:i w:val="false"/>
          <w:color w:val="000000"/>
          <w:sz w:val="28"/>
        </w:rPr>
        <w:t>құжаттың атауы, жеке сәйкестендіру нөмірі, құжаттың сериясы, нөмірі,</w:t>
      </w:r>
      <w:r>
        <w:br/>
      </w:r>
      <w:r>
        <w:rPr>
          <w:rFonts w:ascii="Times New Roman"/>
          <w:b w:val="false"/>
          <w:i w:val="false"/>
          <w:color w:val="000000"/>
          <w:sz w:val="28"/>
        </w:rPr>
        <w:t>кім және қашан берді)</w:t>
      </w:r>
      <w:r>
        <w:br/>
      </w:r>
      <w:r>
        <w:rPr>
          <w:rFonts w:ascii="Times New Roman"/>
          <w:b w:val="false"/>
          <w:i w:val="false"/>
          <w:color w:val="000000"/>
          <w:sz w:val="28"/>
        </w:rPr>
        <w:t>____________________________________________ мекенжай бойынша тұратын</w:t>
      </w:r>
      <w:r>
        <w:br/>
      </w:r>
      <w:r>
        <w:rPr>
          <w:rFonts w:ascii="Times New Roman"/>
          <w:b w:val="false"/>
          <w:i w:val="false"/>
          <w:color w:val="000000"/>
          <w:sz w:val="28"/>
        </w:rPr>
        <w:t>екінші тараптан шартты ақшалай қаражат алуға отбасының белсенділігін</w:t>
      </w:r>
      <w:r>
        <w:br/>
      </w:r>
      <w:r>
        <w:rPr>
          <w:rFonts w:ascii="Times New Roman"/>
          <w:b w:val="false"/>
          <w:i w:val="false"/>
          <w:color w:val="000000"/>
          <w:sz w:val="28"/>
        </w:rPr>
        <w:t>арттырудың осы әлеуметтік келісімшартын (бұдан әрі - келісімшарт)</w:t>
      </w:r>
      <w:r>
        <w:br/>
      </w:r>
      <w:r>
        <w:rPr>
          <w:rFonts w:ascii="Times New Roman"/>
          <w:b w:val="false"/>
          <w:i w:val="false"/>
          <w:color w:val="000000"/>
          <w:sz w:val="28"/>
        </w:rPr>
        <w:t>төмендегілер туралы жасасты: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Келісімшарт мәні</w:t>
      </w:r>
      <w:r>
        <w:br/>
      </w:r>
      <w:r>
        <w:rPr>
          <w:rFonts w:ascii="Times New Roman"/>
          <w:b/>
          <w:i w:val="false"/>
          <w:color w:val="000000"/>
        </w:rPr>
        <w:t>
</w:t>
      </w:r>
    </w:p>
    <w:p>
      <w:pPr>
        <w:spacing w:after="0"/>
        <w:ind w:left="0"/>
        <w:jc w:val="left"/>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Келісімшарт тараптарының міндеттері</w:t>
      </w:r>
      <w:r>
        <w:br/>
      </w:r>
      <w:r>
        <w:rPr>
          <w:rFonts w:ascii="Times New Roman"/>
          <w:b/>
          <w:i w:val="false"/>
          <w:color w:val="000000"/>
        </w:rPr>
        <w:t>
</w:t>
      </w:r>
    </w:p>
    <w:p>
      <w:pPr>
        <w:spacing w:after="0"/>
        <w:ind w:left="0"/>
        <w:jc w:val="left"/>
      </w:pPr>
      <w:r>
        <w:rPr>
          <w:rFonts w:ascii="Times New Roman"/>
          <w:b w:val="false"/>
          <w:i w:val="false"/>
          <w:color w:val="000000"/>
          <w:sz w:val="28"/>
        </w:rPr>
        <w:t>
      2. Жұмыспен қамту және әлеуметтік бағдарламалар бөлімі:</w:t>
      </w:r>
      <w:r>
        <w:br/>
      </w: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__________________ мүшесіне: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 мүшелерінің тегі, аты, әкесінің аты (болған кезде)</w:t>
      </w:r>
      <w:r>
        <w:br/>
      </w:r>
      <w:r>
        <w:rPr>
          <w:rFonts w:ascii="Times New Roman"/>
          <w:b w:val="false"/>
          <w:i w:val="false"/>
          <w:color w:val="000000"/>
          <w:sz w:val="28"/>
        </w:rPr>
        <w:t>_____________________ ______________ бастап ______ дейінгі кезеңге ай</w:t>
      </w:r>
      <w:r>
        <w:br/>
      </w:r>
      <w:r>
        <w:rPr>
          <w:rFonts w:ascii="Times New Roman"/>
          <w:b w:val="false"/>
          <w:i w:val="false"/>
          <w:color w:val="000000"/>
          <w:sz w:val="28"/>
        </w:rPr>
        <w:t>сайын ______________ (____________________________ ) теңге мөлшерінде</w:t>
      </w:r>
      <w:r>
        <w:br/>
      </w:r>
      <w:r>
        <w:rPr>
          <w:rFonts w:ascii="Times New Roman"/>
          <w:b w:val="false"/>
          <w:i w:val="false"/>
          <w:color w:val="000000"/>
          <w:sz w:val="28"/>
        </w:rPr>
        <w:t>(сомасы жазбаша)</w:t>
      </w:r>
      <w:r>
        <w:br/>
      </w:r>
      <w:r>
        <w:rPr>
          <w:rFonts w:ascii="Times New Roman"/>
          <w:b w:val="false"/>
          <w:i w:val="false"/>
          <w:color w:val="000000"/>
          <w:sz w:val="28"/>
        </w:rPr>
        <w:t>және (немесе) бір жолғы ___________________(__________________) теңге</w:t>
      </w:r>
      <w:r>
        <w:br/>
      </w:r>
      <w:r>
        <w:rPr>
          <w:rFonts w:ascii="Times New Roman"/>
          <w:b w:val="false"/>
          <w:i w:val="false"/>
          <w:color w:val="000000"/>
          <w:sz w:val="28"/>
        </w:rPr>
        <w:t>(сомасы жазбаша)</w:t>
      </w:r>
      <w:r>
        <w:br/>
      </w:r>
      <w:r>
        <w:rPr>
          <w:rFonts w:ascii="Times New Roman"/>
          <w:b w:val="false"/>
          <w:i w:val="false"/>
          <w:color w:val="000000"/>
          <w:sz w:val="28"/>
        </w:rPr>
        <w:t>мөлшерінде __________________________________________________________</w:t>
      </w:r>
      <w:r>
        <w:br/>
      </w:r>
      <w:r>
        <w:rPr>
          <w:rFonts w:ascii="Times New Roman"/>
          <w:b w:val="false"/>
          <w:i w:val="false"/>
          <w:color w:val="000000"/>
          <w:sz w:val="28"/>
        </w:rPr>
        <w:t>(жеке қосалқы шаруашылықты дамыту (үй малын, құсын сатып алу және</w:t>
      </w:r>
      <w:r>
        <w:br/>
      </w:r>
      <w:r>
        <w:rPr>
          <w:rFonts w:ascii="Times New Roman"/>
          <w:b w:val="false"/>
          <w:i w:val="false"/>
          <w:color w:val="000000"/>
          <w:sz w:val="28"/>
        </w:rPr>
        <w:t>т.б.), жеке кәсіпкерлік қызметті ұйымдастыру) шартты ақшалай көмекті төлейді;</w:t>
      </w:r>
      <w:r>
        <w:br/>
      </w:r>
      <w:r>
        <w:rPr>
          <w:rFonts w:ascii="Times New Roman"/>
          <w:b w:val="false"/>
          <w:i w:val="false"/>
          <w:color w:val="000000"/>
          <w:sz w:val="28"/>
        </w:rPr>
        <w:t>
      2) келісімшарттың ажырамас бөлігі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r>
        <w:br/>
      </w:r>
      <w:r>
        <w:rPr>
          <w:rFonts w:ascii="Times New Roman"/>
          <w:b w:val="false"/>
          <w:i w:val="false"/>
          <w:color w:val="000000"/>
          <w:sz w:val="28"/>
        </w:rPr>
        <w:t>
      3. Қатысушы және (немесе) оның отбасы мүшелері:</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отбасы құрамында жүкті әйел болған жағдайда жүктіліктің 12 аптасында тіркеуге қойып,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шартты ақшалай қаражат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8) жұмыспен қамту және әлеуметтік бағдарламалар бөлімімен, кенттің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әкімімен келісім бойынша) өзара іс-қимыл жасайды, келісімшарттың орындалу барысы туралы барлық мәліметтерді ұдайы ұсынады.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Тараптардың құқықтары</w:t>
      </w:r>
      <w:r>
        <w:br/>
      </w:r>
      <w:r>
        <w:rPr>
          <w:rFonts w:ascii="Times New Roman"/>
          <w:b/>
          <w:i w:val="false"/>
          <w:color w:val="000000"/>
        </w:rPr>
        <w:t>
</w:t>
      </w:r>
    </w:p>
    <w:p>
      <w:pPr>
        <w:spacing w:after="0"/>
        <w:ind w:left="0"/>
        <w:jc w:val="left"/>
      </w:pPr>
      <w:r>
        <w:rPr>
          <w:rFonts w:ascii="Times New Roman"/>
          <w:b w:val="false"/>
          <w:i w:val="false"/>
          <w:color w:val="000000"/>
          <w:sz w:val="28"/>
        </w:rPr>
        <w:t>
      4. 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 сұратады;</w:t>
      </w:r>
      <w:r>
        <w:br/>
      </w:r>
      <w:r>
        <w:rPr>
          <w:rFonts w:ascii="Times New Roman"/>
          <w:b w:val="false"/>
          <w:i w:val="false"/>
          <w:color w:val="000000"/>
          <w:sz w:val="28"/>
        </w:rPr>
        <w:t>
      2) отбасының (адамның) материалдық жағдайын тексереді;</w:t>
      </w:r>
      <w:r>
        <w:br/>
      </w: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5. Қатысушы:</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келісімшарттың уақтылы және тиісінше орындалуын талап етеді;</w:t>
      </w:r>
      <w:r>
        <w:br/>
      </w:r>
      <w:r>
        <w:rPr>
          <w:rFonts w:ascii="Times New Roman"/>
          <w:b w:val="false"/>
          <w:i w:val="false"/>
          <w:color w:val="000000"/>
          <w:sz w:val="28"/>
        </w:rPr>
        <w:t xml:space="preserve">
      3) отбасы құрамының өзгеруіне байланысты шартты ақшалай көмекті қайта есептеуді талап етеді; </w:t>
      </w:r>
      <w:r>
        <w:br/>
      </w:r>
      <w:r>
        <w:rPr>
          <w:rFonts w:ascii="Times New Roman"/>
          <w:b w:val="false"/>
          <w:i w:val="false"/>
          <w:color w:val="000000"/>
          <w:sz w:val="28"/>
        </w:rPr>
        <w:t>
      4) Жеке жоспар іс-шараларының орындалуымен байланысты консультация мен ақпарат 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Келісімшарттың талаптарын орындамағаны</w:t>
      </w:r>
      <w:r>
        <w:br/>
      </w:r>
      <w:r>
        <w:rPr>
          <w:rFonts w:ascii="Times New Roman"/>
          <w:b/>
          <w:i w:val="false"/>
          <w:color w:val="000000"/>
        </w:rPr>
        <w:t>үшін тараптардың жауапкершілігі</w:t>
      </w:r>
      <w:r>
        <w:br/>
      </w:r>
      <w:r>
        <w:rPr>
          <w:rFonts w:ascii="Times New Roman"/>
          <w:b/>
          <w:i w:val="false"/>
          <w:color w:val="000000"/>
        </w:rPr>
        <w:t>
</w:t>
      </w:r>
    </w:p>
    <w:p>
      <w:pPr>
        <w:spacing w:after="0"/>
        <w:ind w:left="0"/>
        <w:jc w:val="left"/>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Күтпеген жағдайлар</w:t>
      </w:r>
      <w:r>
        <w:br/>
      </w:r>
      <w:r>
        <w:rPr>
          <w:rFonts w:ascii="Times New Roman"/>
          <w:b/>
          <w:i w:val="false"/>
          <w:color w:val="000000"/>
        </w:rPr>
        <w:t>
</w:t>
      </w:r>
    </w:p>
    <w:p>
      <w:pPr>
        <w:spacing w:after="0"/>
        <w:ind w:left="0"/>
        <w:jc w:val="left"/>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r>
        <w:br/>
      </w: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(кезеңді көрсету) _____ асатын болса, тараптар осы келісімшартты бұзуға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Өзге де талаптар</w:t>
      </w:r>
      <w:r>
        <w:br/>
      </w:r>
      <w:r>
        <w:rPr>
          <w:rFonts w:ascii="Times New Roman"/>
          <w:b/>
          <w:i w:val="false"/>
          <w:color w:val="000000"/>
        </w:rPr>
        <w:t>
</w:t>
      </w:r>
    </w:p>
    <w:p>
      <w:pPr>
        <w:spacing w:after="0"/>
        <w:ind w:left="0"/>
        <w:jc w:val="left"/>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15. Келісімшарт қол қойылған күнінен бастап күшіне енеді және 20____ жыл қоса қолданылады.</w:t>
      </w:r>
      <w:r>
        <w:br/>
      </w: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17. Осы келісімшарт бірдей заңды күші бар екі данада жасалған.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Тараптардың мекенжайлары мен деректемелері</w:t>
      </w:r>
      <w:r>
        <w:br/>
      </w:r>
      <w:r>
        <w:rPr>
          <w:rFonts w:ascii="Times New Roman"/>
          <w:b/>
          <w:i w:val="false"/>
          <w:color w:val="000000"/>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 бағдарламалар бөлімі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(тегі, аты, әкесінің аты )</w:t>
            </w:r>
            <w:r>
              <w:br/>
            </w:r>
            <w:r>
              <w:rPr>
                <w:rFonts w:ascii="Times New Roman"/>
                <w:b w:val="false"/>
                <w:i w:val="false"/>
                <w:color w:val="000000"/>
                <w:sz w:val="20"/>
              </w:rPr>
              <w:t>__________________________________</w:t>
            </w:r>
            <w:r>
              <w:br/>
            </w:r>
            <w:r>
              <w:rPr>
                <w:rFonts w:ascii="Times New Roman"/>
                <w:b w:val="false"/>
                <w:i w:val="false"/>
                <w:color w:val="000000"/>
                <w:sz w:val="20"/>
              </w:rPr>
              <w:t>қолы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w:t>
            </w:r>
            <w:r>
              <w:br/>
            </w:r>
            <w:r>
              <w:rPr>
                <w:rFonts w:ascii="Times New Roman"/>
                <w:b w:val="false"/>
                <w:i w:val="false"/>
                <w:color w:val="000000"/>
                <w:sz w:val="20"/>
              </w:rPr>
              <w:t>(тегі, аты, әкесінің аты (болған кезде)</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(мекенжайы)</w:t>
            </w:r>
            <w:r>
              <w:br/>
            </w:r>
            <w:r>
              <w:br/>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Мөрдің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мәслихатының шешіміне</w:t>
            </w:r>
            <w:r>
              <w:br/>
            </w:r>
            <w:r>
              <w:rPr>
                <w:rFonts w:ascii="Times New Roman"/>
                <w:b w:val="false"/>
                <w:i w:val="false"/>
                <w:color w:val="000000"/>
                <w:sz w:val="20"/>
              </w:rPr>
              <w:t>7-қосымша</w:t>
            </w:r>
          </w:p>
        </w:tc>
      </w:tr>
    </w:tbl>
    <w:bookmarkStart w:name="z56" w:id="13"/>
    <w:p>
      <w:pPr>
        <w:spacing w:after="0"/>
        <w:ind w:left="0"/>
        <w:jc w:val="left"/>
      </w:pPr>
      <w:r>
        <w:rPr>
          <w:rFonts w:ascii="Times New Roman"/>
          <w:b/>
          <w:i w:val="false"/>
          <w:color w:val="000000"/>
        </w:rPr>
        <w:t xml:space="preserve"> Отбасыға көмектің жеке жоспары</w:t>
      </w:r>
    </w:p>
    <w:bookmarkEnd w:id="13"/>
    <w:p>
      <w:pPr>
        <w:spacing w:after="0"/>
        <w:ind w:left="0"/>
        <w:jc w:val="left"/>
      </w:pPr>
      <w:r>
        <w:rPr>
          <w:rFonts w:ascii="Times New Roman"/>
          <w:b w:val="false"/>
          <w:i w:val="false"/>
          <w:color w:val="ff0000"/>
          <w:sz w:val="28"/>
        </w:rPr>
        <w:t xml:space="preserve">      Ескерту. Қағида 7-қосымшамен толықтырылды - Павлодар облысы Ақсу қалалық мәслихатының 14.04.2016 </w:t>
      </w:r>
      <w:r>
        <w:rPr>
          <w:rFonts w:ascii="Times New Roman"/>
          <w:b w:val="false"/>
          <w:i w:val="false"/>
          <w:color w:val="ff0000"/>
          <w:sz w:val="28"/>
        </w:rPr>
        <w:t>N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Уәкілетті орган _____________________________________________________</w:t>
      </w:r>
      <w:r>
        <w:br/>
      </w:r>
      <w:r>
        <w:rPr>
          <w:rFonts w:ascii="Times New Roman"/>
          <w:b w:val="false"/>
          <w:i w:val="false"/>
          <w:color w:val="000000"/>
          <w:sz w:val="28"/>
        </w:rPr>
        <w:t>Көмекті алушы: ______________________________________________________</w:t>
      </w:r>
      <w:r>
        <w:br/>
      </w:r>
      <w:r>
        <w:rPr>
          <w:rFonts w:ascii="Times New Roman"/>
          <w:b w:val="false"/>
          <w:i w:val="false"/>
          <w:color w:val="000000"/>
          <w:sz w:val="28"/>
        </w:rPr>
        <w:t>(Т.А.Ә. (болған кезде), тұратын мекенжайы)</w:t>
      </w:r>
      <w:r>
        <w:br/>
      </w:r>
      <w:r>
        <w:rPr>
          <w:rFonts w:ascii="Times New Roman"/>
          <w:b w:val="false"/>
          <w:i w:val="false"/>
          <w:color w:val="000000"/>
          <w:sz w:val="28"/>
        </w:rPr>
        <w:t>Келісімшарттың қолданылуы басталған күн: ____________________________</w:t>
      </w:r>
      <w:r>
        <w:br/>
      </w:r>
      <w:r>
        <w:rPr>
          <w:rFonts w:ascii="Times New Roman"/>
          <w:b w:val="false"/>
          <w:i w:val="false"/>
          <w:color w:val="000000"/>
          <w:sz w:val="28"/>
        </w:rPr>
        <w:t>Келісімшарттың қолданылуы тоқтатылған күн: __________________________</w:t>
      </w:r>
      <w:r>
        <w:br/>
      </w:r>
      <w:r>
        <w:rPr>
          <w:rFonts w:ascii="Times New Roman"/>
          <w:b w:val="false"/>
          <w:i w:val="false"/>
          <w:color w:val="000000"/>
          <w:sz w:val="28"/>
        </w:rPr>
        <w:t>Қажетті іс-әрекеттер:________________________________________________</w:t>
      </w:r>
      <w:r>
        <w:br/>
      </w:r>
      <w:r>
        <w:rPr>
          <w:rFonts w:ascii="Times New Roman"/>
          <w:b w:val="false"/>
          <w:i w:val="false"/>
          <w:color w:val="000000"/>
          <w:sz w:val="28"/>
        </w:rPr>
        <w:t>1. Отбасын өмірлік қиын жағдайдан шығаруға арналған көмектің 20 жыл_________(айын көрсету) іс-шаралар жоспары және сол бойынша 20 жыл____________(айын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2836"/>
        <w:gridCol w:w="711"/>
        <w:gridCol w:w="601"/>
        <w:gridCol w:w="601"/>
        <w:gridCol w:w="2838"/>
        <w:gridCol w:w="2281"/>
        <w:gridCol w:w="149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xml:space="preserve"> - жұмыспен қамту органымен ____________________________________</w:t>
      </w:r>
      <w:r>
        <w:br/>
      </w:r>
      <w:r>
        <w:rPr>
          <w:rFonts w:ascii="Times New Roman"/>
          <w:b w:val="false"/>
          <w:i w:val="false"/>
          <w:color w:val="000000"/>
          <w:sz w:val="28"/>
        </w:rPr>
        <w:t xml:space="preserve"> - денсаулық сақтау органымен __________________________________</w:t>
      </w:r>
      <w:r>
        <w:br/>
      </w:r>
      <w:r>
        <w:rPr>
          <w:rFonts w:ascii="Times New Roman"/>
          <w:b w:val="false"/>
          <w:i w:val="false"/>
          <w:color w:val="000000"/>
          <w:sz w:val="28"/>
        </w:rPr>
        <w:t xml:space="preserve"> - басқа да байланыстар ________________________________________</w:t>
      </w:r>
      <w:r>
        <w:br/>
      </w:r>
      <w:r>
        <w:rPr>
          <w:rFonts w:ascii="Times New Roman"/>
          <w:b w:val="false"/>
          <w:i w:val="false"/>
          <w:color w:val="000000"/>
          <w:sz w:val="28"/>
        </w:rPr>
        <w:t>Әлеуметтік жұмыс жөніндегі консультанттың қолы:_________ Күні: _____________</w:t>
      </w:r>
      <w:r>
        <w:br/>
      </w:r>
      <w:r>
        <w:rPr>
          <w:rFonts w:ascii="Times New Roman"/>
          <w:b w:val="false"/>
          <w:i w:val="false"/>
          <w:color w:val="000000"/>
          <w:sz w:val="28"/>
        </w:rPr>
        <w:t>(Кезеңдер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647"/>
        <w:gridCol w:w="808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Біржолғы төлем кезінде:</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5326"/>
        <w:gridCol w:w="4407"/>
      </w:tblGrid>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ақшалай көмек мөлшерін қоса есептегенде</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ақшалай қаражат мөлшерін есептемегенде</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іс-шаралардың тиімділігі туралы қорытынды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Жұмыспен қамту және әлеуметтік бағдарламалар бөлімі:</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(уәкілетті өкілдің (тегі, аты, әкесінің аты (болған кезде)</w:t>
      </w:r>
      <w:r>
        <w:br/>
      </w:r>
      <w:r>
        <w:rPr>
          <w:rFonts w:ascii="Times New Roman"/>
          <w:b w:val="false"/>
          <w:i w:val="false"/>
          <w:color w:val="000000"/>
          <w:sz w:val="28"/>
        </w:rPr>
        <w:t>__________________________</w:t>
      </w:r>
      <w:r>
        <w:br/>
      </w:r>
      <w:r>
        <w:rPr>
          <w:rFonts w:ascii="Times New Roman"/>
          <w:b w:val="false"/>
          <w:i w:val="false"/>
          <w:color w:val="000000"/>
          <w:sz w:val="28"/>
        </w:rPr>
        <w:t>(қолы)</w:t>
      </w:r>
      <w:r>
        <w:br/>
      </w:r>
      <w:r>
        <w:rPr>
          <w:rFonts w:ascii="Times New Roman"/>
          <w:b w:val="false"/>
          <w:i w:val="false"/>
          <w:color w:val="000000"/>
          <w:sz w:val="28"/>
        </w:rPr>
        <w:t>20 жылғы "________" 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