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96f7" w14:textId="a0296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(V сайланған XXV сессиясы) 2013 жылғы 25 желтоқсандағы "2014 - 2016 жылдарға арналған Ақсу қаласының бюджеті туралы" N 171/25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2014 жылғы 27 наурыздағы N 200/29 шешімі. Павлодар облысының Әділет департаментінде 2014 жылғы 21 сәуірде N 3765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2014 жылғы 17 қаңтардағы "Қазақстан Республикасының кейбір заңнамалық актілеріне агроөнеркәсіптік кешен мәселелері бойынша өзгерістер мен толықтырулар енгізу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қалалық мәслихатының 2013 жылғы 25 желтоқсандағы "2014 - 2016 жылдарға арналған Ақсу қаласының бюджеті туралы" N 171/25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3658 тіркелген, 2014 жылғы 18 қаңтарда "Ақсу жолы", "Новый путь" газеттерінің N 5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ставкаларымен салыстырғанда кемiнде жиырма бес пайызға жоғарылатылған айлықақылар мен тарифтiк ставкалар белгiленсін.".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Омарғалиев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