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4944f" w14:textId="8e494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қаласының ұйымдарында мүгедектер үшін жұмыс орындарының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әкімдігінің 2014 жылғы 05 мамырдағы № 336/3 қаулысы. Павлодар облысының Әділет департаментінде 2014 жылғы 19 мамырда № 3813 болып тіркелді. Күші жойылды - Павлодар облысы Ақсу қалалық әкімдігінің 2016 жылғы 18 мамырдағы № 430/5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Ақсу қалалық әкімдігінің 18.05.2016 № 430/5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5-2) тармақшасына, Қазақстан Республикасының 2005 жылғы 13 сәуірдегі "Қазақстан Республикасындағы мүгедектерді әлеуметтік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әлеуметтік қорғалуға және жұмыс іздестіруде қиыншылықтарды бастан кешіріп жүрген аса мұқтаж мүгедектерге қосымша кепілдіктерді қамтамасыз ету мақсатында,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Меншік нысандарына қарамастан Ақсу қаласының ұйымдарындағы жұмыс орындарының жалпы санынан үш пайыз мөлшерінде мүгедектер үшін жұмыс орындарының квотасы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"Ақсу қаласының жұмыспен қамту және әлеуметтік бағдарламалар бөлімі" мемлекеттік мекемесі мүгедектерді квота берілген жұмыс орындарына жұмысқа орналастыруға жәрдемдесуді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қала әкімінің әлеуметтік мәселелер жөніндегі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 рет ресми жарияланғаннан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Ыбыраев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