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a459" w14:textId="1c7a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селолық округтері аумағында орынға барып сауда жасайтын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2014 жылғы 14 шілдедегі № 544/4 қаулысы. Павлодар облысының Әділет департаментінде 2014 жылғы 08 тамызда № 3906 болып тіркелді. Күші жойылды - Павлодар облысы Ақсу қалалық әкімдігінің 2015 жылғы 10 маусымдағы N 444/6 (алғаш рет ресми жарияланған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әкімдігінің 10.06.2015 N 444/6 (алғаш рет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Үкіметінің 2005 жылғы 21 сәуірдегі "Iшкi сауда </w:t>
      </w:r>
      <w:r>
        <w:rPr>
          <w:rFonts w:ascii="Times New Roman"/>
          <w:b w:val="false"/>
          <w:i w:val="false"/>
          <w:color w:val="000000"/>
          <w:sz w:val="28"/>
        </w:rPr>
        <w:t>ережесiн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бекiту туралы" №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сауда қызметінің субъектілерімен Ақсу қаласы селолық округтерінің аумағында орынға барып сауда жасау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экономика мәселелерін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рет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Сауда қызметінің субъектілерімен Ақсу қаласының</w:t>
      </w:r>
      <w:r>
        <w:br/>
      </w:r>
      <w:r>
        <w:rPr>
          <w:rFonts w:ascii="Times New Roman"/>
          <w:b/>
          <w:i w:val="false"/>
          <w:color w:val="000000"/>
        </w:rPr>
        <w:t>селолық округтері аумағында орынға барып сауда</w:t>
      </w:r>
      <w:r>
        <w:br/>
      </w:r>
      <w:r>
        <w:rPr>
          <w:rFonts w:ascii="Times New Roman"/>
          <w:b/>
          <w:i w:val="false"/>
          <w:color w:val="000000"/>
        </w:rPr>
        <w:t>жасайтын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070"/>
        <w:gridCol w:w="9776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Коммунистическая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Ленинский-Русская поляна трассасының бойындағы алаңда ("Қасенов" ЖК дүкеніне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Ребровка ауылында, Қазанғап би көшесіндегі алаңда (бастауыш мектепке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Центральная кө-шесіндегі алаңда ("Алғабас селолық округі әкімінің аппараты" мемлекеттік мекемесі әкімшілік ғимаратына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 ауылы, Достық көшесіндегі алаңда (бастауыш мектепке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Қарабай ауылында, Жағалау көшесіндегі алаңда.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ауылы, 1 Линия көшесіндегі алаңда ("Достық" орта мектебіне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Парамоновка ауылы Молодежная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 Белорусская көшесіндегі алаңда.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Евгеньевка ауылы Гагарин көшесіндегі алаңда;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 Ленин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Сольветка ауылы Ленин көшесіндегі алаңда.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Қалқаман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Қалқаман ауылы Ленин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 Школьная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ауылы, Гагарин көшесіндегі алаңда (Мәдениет үйіне қарама-қарсы);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ауылында Центральная көшесіндегі алаңда (Мәдениет үйіне қарама-қарсы).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Мәмәйіт Омаров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Мәмәйіт Омаров атындағы ауылы, Ш. Арғынбаев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Ильича ауылы, Ленин көшесіндегі алаңда;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Алтай көшесіндегі алаңда.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