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41ce" w14:textId="fc44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(V сайланған XXV сессиясы) 2013 жылғы 25 желтоқсандағы "2014 - 2016 жылдарға арналған Ақсу қаласының бюджеті туралы" № 171/25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2014 жылғы 31 шілдедегі № 244/35 шешімі. Павлодар облысының Әділет департаментінде 2014 жылғы 18 тамызда № 3938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тармақшасына, Павлодар облыстық мәслихатының 2014 жылғы 11 шілдедегі "Облыстық мәслихаттың (V сайланған XXVІ (кезектен тыс) сессиясы) 2013 жылғы 13 желтоқсандағы "2014 - 2016 жылдарға арналған облыстық бюджет туралы"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 279/32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қалалық мәслихатының 2013 жылғы 25 желтоқсандағы "2014 - 2016 жылдарға арналған Ақсу қаласының бюджеті туралы" (V сайланған XXV сессиясы) № 171/25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3658 тіркелген, 2014 жылғы 18 қаңтарда "Ақсу жолы", "Новый путь" газетінің № 5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"7869570" деген сандар "7893909"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"2906148" деген сандар "2930487"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"7975695" деген сандар "8025316"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"148500" деген сандар "124585"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"148500" деген сандар "124585"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 "-380320" деген сандар "-381687"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"380320" деген сандар "381687"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"12000" деген сандар "15000"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Т. Носачева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Омарғалиев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XXXV кезектен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сессия) 2014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шілдедегі № 244/35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Ақсу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XXV сессия)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171/25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704"/>
        <w:gridCol w:w="769"/>
        <w:gridCol w:w="726"/>
        <w:gridCol w:w="7156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7893909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4957431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2499869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2499869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1364475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1364475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979162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640469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253093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маңызы бар іс-қимылдарды жасағаны және (немесе) мемлекеттік органдармен немесе лауазымды тұлғалармен уәкілетті құжаттарды бергені үшін алынатын міндетті төлемдер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2930487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57"/>
        <w:gridCol w:w="657"/>
        <w:gridCol w:w="614"/>
        <w:gridCol w:w="7419"/>
        <w:gridCol w:w="23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8025316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312891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облыстық маңызы бар қала, кент, ауыл, ауылдық округ әкімінің қызметін қамтамасыз ету бойынша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бюджеттің орындалуын бақылау мен орындау және ауданның (облыстық маңызы бар қаланың) коммуналдық меншігін басқару саласындағы мемлекеттік саясатты іске асыру бойынша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мүлікке бағалау жүргізу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дамыту,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міндеттілікті орындау шеңберіндегі іс-шаралар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 атқару қызметі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нысандарын құру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3476807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757808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қолдау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712521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білімдік тапсырыстарды іске асыру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396076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2150267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мектепке дейін және кері тегін тасуды ұйымдастыру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2135676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2044478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саясатты жергілікті деңгейде іске асыру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328044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объектілерінің құрылысы және оларды қайта жаңғырту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328044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348912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жердегі денсаулық сақтау, білім беру, әлеуметтік қамсыздандыру, мәдениет, спорт және ветеринария мамандарына отын сатып алуға әлеуметтік көмек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тұрғылықты жері жоқ тұлғаларды әлеуметтік бейімдеу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нысанында оқушылар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әлеуметтік бағдарламаларды, жұмыспен қамтуды қамтамасыз ету саласында мемлекеттік саясатты жергілікті деңгейде іске асыру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сапасын жақсарту бойынша іс-шаралар жоспарын іске асыру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824587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бағдарламасы бойынша ауылдық елді мекендерді дамыту шеңберінде нысандарды жөндеу және абаттандыру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Көппәтерлі тұрғын үйлердің энергетикалық аудитін жүргізу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үйлерді жобалау, салу және (немесе) сатып алу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738960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276366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жабықтау және суды әкету жүйелерінің жұмыс істеуі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әкету жүйелерін дамыту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сумен жабдықтау және суды бөлу жүйесін дамыту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445294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403111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Мәдени-сауық жұмысын қолдау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спорттың және спорттың ұлттық түрлерін дамыту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бойынша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 арқылы мемлекеттік ақпараттық саясат жүргізу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саласында мемлекеттік саясатты жергілікті деңгейде іске асыру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аппаратты,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қайнауларды пайдалану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қайнауларды пайдалану саласында басқа да қызмет көрсетулер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жүйесін дамыту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жүйесін дамыту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мемлекеттік саясатты жергілікті деңгейде іске асыру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мемлекеттік саясатты жергілікті деңгейде іске асыру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 (биотермиялық шұңқырлар)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иттерді және мысықтарды аулау және оларды жоюды ұйымдастыру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аумағының қала құрылысын дамыту және елді мекендердің бас жоспарлары сызбаларын әзірлеу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1094155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жағынан дамытуға жәрдемдесу бойынша шараларды іске асыру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414568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2012 - 2020 жылдарға арналған моноқалаларды дамыту бағдарламасы шеңберінде моноқалаларды ағымдағы жайғастыру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2012 - 2020 жылдарға арналған моноқалаларды дамыту бағдарламасы шеңберінде бюджеттік инвестициялық жобаларды іске асыру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530037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2012 - 2020 жылдарға арналған моноқалаларды дамыту бағдарламасы шеңберінде бюджеттік инвестициялық жобаларды іске асыру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530037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шеңберінде 2012 - 2020 жылдарға арналған моноқалаларды дамытуда жобаларды іске асыру үшін кредиттер бойынша пайыздық мөлшерлемені қаражаттандыру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2012 - 2020 жылдарға арналған моноқалаларды дамыту бағдарламасы шеңберінде жаңа өндірістерді дамытуға гранттар беру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қарыздары бойынша сыйақылар мен өзге де төлемдерді төлеу бойынша борышына қызмет көрсету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 мамандарын әлеуметтік қолдау бойынша шараларды іске асыру үшін бюджеттік несиелер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 дамытуға жәрдемдесу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берілетін бюджеттік кредиттерді өтеу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органдардың жарғы капиталын ұлғайту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 қалыптастыру немесе ұлғайту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-381687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