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04e8b" w14:textId="1604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Алғабас селолық округі аумағында жергілікті қоғамдастық жиынына қатысу үшін ауылдар тұрғындары өкілдерінің санын және бөлек жергілікті қоғамдастық жиындарын өткізу қағидасын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қалалық мәслихатының 2014 жылғы 11 тамыздағы № 248/36 шешімі. Павлодар облысының Әділет департаментінде 2014 жылғы 09 қыркүйекте № 3996 болып тіркелді. Күші жойылды - Павлодар облысы Ақсу қалалық мәслихатының 2020 жылғы 28 қазандағы № 466/68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Ақсу қалалық мәслихатының 28.10.2020 № 466/68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Алғабас селолық округінің ауыл тұрғындары жиындарының хаттамалары негізінде Ақсу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Ақсу қаласы Алғабас селолық округінің жергілікті қоғамдастық жиынына қатысу үшін ауылдар тұрғындары өкілдерінің сандық құрамы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Қоса беріліп отырған Ақсу қаласы Алғабас селолық округі аумағында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әлеуметтік және жастар саясаты, заңдылық және құқықтық тәртіп мәселелері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төрайымы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Носачева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Омарғалиев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248/36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Алғабас селолық округінің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жиынына қатысу үшін ауылдар тұрғындары өкілдерінің</w:t>
      </w:r>
      <w:r>
        <w:br/>
      </w:r>
      <w:r>
        <w:rPr>
          <w:rFonts w:ascii="Times New Roman"/>
          <w:b/>
          <w:i w:val="false"/>
          <w:color w:val="000000"/>
        </w:rPr>
        <w:t>сандық құрамы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2"/>
        <w:gridCol w:w="1809"/>
        <w:gridCol w:w="8179"/>
      </w:tblGrid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 атауы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селолық округінің жергілікті қоғамдастық жиынына қатысу үшін ауылдар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ауылы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Жолқұдық ауылы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Қарабай ауылы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Қаракөл ауылы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Көктас ауылы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Ребровка ауылы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Сынтас ауылы</w:t>
            </w:r>
          </w:p>
        </w:tc>
        <w:tc>
          <w:tcPr>
            <w:tcW w:w="8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248/36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Ақсу қаласы Алғабас селолық округі аумағында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қоғамдастық жиындарын өткізудің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"Бөлек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Алғабас селолық округі аумағындағы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8"/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селолық округтің әкімі шақырады.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 әкімінің жергілікті қоғамдастық жиынын өткізуге оң шешімі бар болған жағдайда бөлек жиынды өткізуге болады.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халықы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Бөлек жиынды өткізуді селолық округтің әкімі ұйымдастырады.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 қатысып отырған және оған қатысуға құқығы бар тұрғындарын тіркеу жүргізіледі.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селолық округ әкімі немесе ол уәкілеттік берген тұлға ашады.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Селолық округтің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 тұрғындары өкілдерінің кандидатураларын қала мәслихаты бекіткен сандық құрамға сәйкес бөлек жиынның қатысушылары ұсынады.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 тұрғындары өкілдерінің саны тең өкілдік ету қағидаты негізінде айқындалады.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селолық округ әкімінің аппаратына береді.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